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BA4D9E" w:rsidRDefault="00301737" w:rsidP="00893BA7">
      <w:pPr>
        <w:rPr>
          <w:rFonts w:ascii="Cambria" w:hAnsi="Cambria" w:cs="Tahoma"/>
          <w:b/>
          <w:color w:val="333333"/>
          <w:sz w:val="40"/>
          <w:szCs w:val="40"/>
        </w:rPr>
      </w:pPr>
      <w:r w:rsidRPr="00BA4D9E">
        <w:rPr>
          <w:rFonts w:ascii="Cambria" w:hAnsi="Cambria"/>
        </w:rPr>
        <w:tab/>
      </w:r>
      <w:r w:rsidR="00893BA7" w:rsidRPr="00BA4D9E">
        <w:rPr>
          <w:rFonts w:ascii="Cambria" w:hAnsi="Cambria"/>
        </w:rPr>
        <w:t xml:space="preserve">           </w:t>
      </w:r>
      <w:r w:rsidR="00893BA7" w:rsidRPr="00BA4D9E">
        <w:rPr>
          <w:rFonts w:ascii="Cambria" w:hAnsi="Cambria"/>
          <w:sz w:val="36"/>
          <w:szCs w:val="36"/>
        </w:rPr>
        <w:t xml:space="preserve"> </w:t>
      </w:r>
    </w:p>
    <w:p w:rsidR="00893BA7" w:rsidRPr="00BA4D9E" w:rsidRDefault="00893BA7"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p>
    <w:p w:rsidR="00D455E5" w:rsidRDefault="00D455E5" w:rsidP="00893BA7">
      <w:pPr>
        <w:rPr>
          <w:rFonts w:ascii="Cambria" w:hAnsi="Cambria" w:cs="Tahoma"/>
          <w:b/>
          <w:color w:val="333333"/>
          <w:sz w:val="40"/>
          <w:szCs w:val="40"/>
        </w:rPr>
      </w:pPr>
      <w:r>
        <w:rPr>
          <w:rFonts w:ascii="Cambria" w:hAnsi="Cambria" w:cs="Tahoma"/>
          <w:b/>
          <w:color w:val="333333"/>
          <w:sz w:val="40"/>
          <w:szCs w:val="40"/>
        </w:rPr>
        <w:t xml:space="preserve">Statut Szkoły Podstawowej </w:t>
      </w:r>
    </w:p>
    <w:p w:rsidR="00D455E5" w:rsidRDefault="00617322" w:rsidP="00D455E5">
      <w:pPr>
        <w:rPr>
          <w:rFonts w:ascii="Cambria" w:hAnsi="Cambria" w:cs="Tahoma"/>
          <w:b/>
          <w:color w:val="333333"/>
          <w:sz w:val="40"/>
          <w:szCs w:val="40"/>
        </w:rPr>
      </w:pPr>
      <w:r>
        <w:rPr>
          <w:rFonts w:ascii="Cambria" w:hAnsi="Cambria" w:cs="Tahoma"/>
          <w:b/>
          <w:color w:val="333333"/>
          <w:sz w:val="40"/>
          <w:szCs w:val="40"/>
        </w:rPr>
        <w:t>im. generała</w:t>
      </w:r>
      <w:r w:rsidR="00D455E5">
        <w:rPr>
          <w:rFonts w:ascii="Cambria" w:hAnsi="Cambria" w:cs="Tahoma"/>
          <w:b/>
          <w:color w:val="333333"/>
          <w:sz w:val="40"/>
          <w:szCs w:val="40"/>
        </w:rPr>
        <w:t xml:space="preserve"> Stanisława Maczka </w:t>
      </w:r>
    </w:p>
    <w:p w:rsidR="00893BA7" w:rsidRPr="00BA4D9E" w:rsidRDefault="00D455E5" w:rsidP="00D455E5">
      <w:pPr>
        <w:rPr>
          <w:rFonts w:ascii="Cambria" w:hAnsi="Cambria" w:cs="Tahoma"/>
          <w:b/>
          <w:color w:val="333333"/>
          <w:sz w:val="40"/>
          <w:szCs w:val="40"/>
        </w:rPr>
      </w:pPr>
      <w:r>
        <w:rPr>
          <w:rFonts w:ascii="Cambria" w:hAnsi="Cambria" w:cs="Tahoma"/>
          <w:b/>
          <w:color w:val="333333"/>
          <w:sz w:val="40"/>
          <w:szCs w:val="40"/>
        </w:rPr>
        <w:t>w Bliżynie</w:t>
      </w: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
          <w:szCs w:val="4"/>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sz w:val="100"/>
          <w:szCs w:val="100"/>
        </w:rPr>
      </w:pPr>
    </w:p>
    <w:p w:rsidR="00893BA7" w:rsidRPr="00BA4D9E" w:rsidRDefault="00893BA7" w:rsidP="00893BA7">
      <w:pPr>
        <w:rPr>
          <w:rFonts w:ascii="Cambria" w:hAnsi="Cambria" w:cs="Tahoma"/>
          <w:sz w:val="100"/>
          <w:szCs w:val="100"/>
        </w:rPr>
      </w:pPr>
    </w:p>
    <w:p w:rsidR="00893BA7" w:rsidRPr="00BA4D9E" w:rsidRDefault="00893BA7" w:rsidP="00893BA7">
      <w:pPr>
        <w:rPr>
          <w:rFonts w:ascii="Cambria" w:hAnsi="Cambria" w:cs="Tahoma"/>
          <w:sz w:val="20"/>
          <w:szCs w:val="20"/>
        </w:rPr>
      </w:pPr>
    </w:p>
    <w:p w:rsidR="00893BA7" w:rsidRDefault="00893BA7" w:rsidP="00893BA7">
      <w:pPr>
        <w:rPr>
          <w:rFonts w:ascii="Cambria" w:hAnsi="Cambria" w:cs="Tahoma"/>
          <w:sz w:val="100"/>
          <w:szCs w:val="100"/>
        </w:rPr>
      </w:pPr>
    </w:p>
    <w:p w:rsidR="00D455E5" w:rsidRDefault="00D455E5" w:rsidP="00B671BD">
      <w:pPr>
        <w:jc w:val="left"/>
        <w:rPr>
          <w:rFonts w:ascii="Cambria" w:hAnsi="Cambria" w:cs="Tahoma"/>
          <w:sz w:val="100"/>
          <w:szCs w:val="100"/>
        </w:rPr>
      </w:pPr>
    </w:p>
    <w:p w:rsidR="008A7D9B" w:rsidRDefault="008A7D9B" w:rsidP="00B671BD">
      <w:pPr>
        <w:jc w:val="left"/>
        <w:rPr>
          <w:rFonts w:ascii="Cambria" w:hAnsi="Cambria" w:cs="Arial"/>
          <w:b/>
        </w:rPr>
      </w:pPr>
    </w:p>
    <w:p w:rsidR="008A7D9B" w:rsidRDefault="008A7D9B" w:rsidP="00B671BD">
      <w:pPr>
        <w:jc w:val="left"/>
        <w:rPr>
          <w:rFonts w:ascii="Cambria" w:hAnsi="Cambria" w:cs="Arial"/>
          <w:b/>
        </w:rPr>
      </w:pPr>
    </w:p>
    <w:p w:rsidR="00B03105" w:rsidRPr="00D65D96" w:rsidRDefault="00B03105" w:rsidP="00B671BD">
      <w:pPr>
        <w:jc w:val="left"/>
        <w:rPr>
          <w:rFonts w:ascii="Cambria" w:hAnsi="Cambria" w:cs="Arial"/>
          <w:b/>
        </w:rPr>
      </w:pPr>
      <w:r w:rsidRPr="00D65D96">
        <w:rPr>
          <w:rFonts w:ascii="Cambria" w:hAnsi="Cambria" w:cs="Arial"/>
          <w:b/>
        </w:rPr>
        <w:lastRenderedPageBreak/>
        <w:t>Podstawy prawne:</w:t>
      </w:r>
    </w:p>
    <w:p w:rsidR="00B03105" w:rsidRPr="00D65D96" w:rsidRDefault="00B03105" w:rsidP="00B03105">
      <w:pPr>
        <w:rPr>
          <w:rFonts w:ascii="Cambria" w:hAnsi="Cambria" w:cs="Arial"/>
        </w:rPr>
      </w:pP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Akt założycielski – Uchwała </w:t>
      </w:r>
      <w:r w:rsidR="007056BB">
        <w:rPr>
          <w:rFonts w:ascii="Cambria" w:hAnsi="Cambria" w:cs="Arial"/>
        </w:rPr>
        <w:t>Rady Gminy z dnia 24 listopada</w:t>
      </w:r>
      <w:r w:rsidR="00B34979">
        <w:rPr>
          <w:rFonts w:ascii="Cambria" w:hAnsi="Cambria" w:cs="Arial"/>
        </w:rPr>
        <w:t xml:space="preserve"> 2017 r. w sprawie </w:t>
      </w:r>
      <w:r w:rsidR="007056BB">
        <w:rPr>
          <w:rFonts w:ascii="Cambria" w:hAnsi="Cambria" w:cs="Arial"/>
        </w:rPr>
        <w:t>stwierdzenia przekształcenia Zespołu Szkół w Bliżynie w ośm</w:t>
      </w:r>
      <w:r w:rsidR="00A52362">
        <w:rPr>
          <w:rFonts w:ascii="Cambria" w:hAnsi="Cambria" w:cs="Arial"/>
        </w:rPr>
        <w:t>ioletnią Szkołę Podstawową im. g</w:t>
      </w:r>
      <w:r w:rsidR="007056BB">
        <w:rPr>
          <w:rFonts w:ascii="Cambria" w:hAnsi="Cambria" w:cs="Arial"/>
        </w:rPr>
        <w:t>enerała Stanisława Maczka w Bliżynie.</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Konstytucja RP  z dnia 2 kwietnia 1997 r. (Dz. U. 1997 nr 78 poz. 483);</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Konwencja o Prawach Dziecka uchwalona przez Zgromadzenie Ogólne ONZ 20 listopada 1989 r. (Dz. U. Nr 120 z 1991 r. poz. 526); </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7 września 1991 roku o systemie oświaty (tekst jednolity: Dz. U. z 2016 r. poz. 1943);</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grudnia 2017 r. – Prawo oświatowe (Dz. U. z 2017 r. poz. 59);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grudnia 2017 r. wprowadzająca – Prawo oświatowe (Dz. U. z 2017 r. poz. 60);</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26 stycznia 1982 r – Karta Nauczyciela (tekst jednolity: Dz. U. z 2016 poz. 1379);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Akty wykonawcze MEN wydane na podstawie ustaw: Prawo oświatowe, Przepisy wprowadzające, Karta Nauczyciela;</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14 marca 2014 r. o zasadach prowadzenia zbiórek publicznych (Dz. U. z 2014 r., po. 498);</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o działalności pożytku publicznego i o wolontariacie (Dz. U. z 2016 poz. 239);</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29 sierpnia 1997 r. o ochronie danych osobowych (tekst jednolity:  Dz. U. z 2016 poz. 922);</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27 sierpnia 2009 r. o finansach publicznych (tekst jednolity: 2016 poz. 1870);</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9 czerwca 2011 r. o wspieraniu rodziny i systemie pieczy zastępczej  (tekst jednolity: Dz.U. 2016 poz. 575);</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25 lutego 1964 r. – Kodeks rodzinny i opiekuńczy (tekst jednolity:  Dz. U. z 2017 r. poz. 682.);</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 xml:space="preserve">Ustawa z dnia 14 czerwca 1960 r. – Kodeks postępowania administracyjnego (tekst jednolity:  Dz. U. z 2016 </w:t>
      </w:r>
      <w:proofErr w:type="spellStart"/>
      <w:r w:rsidRPr="00171976">
        <w:rPr>
          <w:rFonts w:ascii="Cambria" w:hAnsi="Cambria" w:cs="Arial"/>
        </w:rPr>
        <w:t>r.poz</w:t>
      </w:r>
      <w:proofErr w:type="spellEnd"/>
      <w:r w:rsidRPr="00171976">
        <w:rPr>
          <w:rFonts w:ascii="Cambria" w:hAnsi="Cambria" w:cs="Arial"/>
        </w:rPr>
        <w:t>. 23, 868, 996, 1579, 2138, z 2017 r. poz. 935.);</w:t>
      </w:r>
    </w:p>
    <w:p w:rsidR="00171976" w:rsidRPr="00171976" w:rsidRDefault="00171976" w:rsidP="00171976">
      <w:pPr>
        <w:pStyle w:val="Akapitzlist"/>
        <w:numPr>
          <w:ilvl w:val="0"/>
          <w:numId w:val="345"/>
        </w:numPr>
        <w:jc w:val="both"/>
        <w:rPr>
          <w:rFonts w:ascii="Cambria" w:hAnsi="Cambria" w:cs="Arial"/>
        </w:rPr>
      </w:pPr>
      <w:r w:rsidRPr="00171976">
        <w:rPr>
          <w:rFonts w:ascii="Cambria" w:hAnsi="Cambria" w:cs="Arial"/>
        </w:rPr>
        <w:t>Ustawa z dnia 21 listopada 2008 r. o pracownikach samorządowych (tekst jednolity: Dz. U. z 2016 poz. 902).</w:t>
      </w:r>
    </w:p>
    <w:p w:rsidR="00171976" w:rsidRPr="00171976" w:rsidRDefault="00171976" w:rsidP="00171976">
      <w:pPr>
        <w:jc w:val="both"/>
        <w:rPr>
          <w:rFonts w:ascii="Cambria" w:hAnsi="Cambria" w:cs="Arial"/>
        </w:rPr>
      </w:pPr>
    </w:p>
    <w:p w:rsidR="00B03105" w:rsidRDefault="00B03105"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CF69F2" w:rsidRDefault="00CF69F2" w:rsidP="00B03105">
      <w:pPr>
        <w:jc w:val="both"/>
        <w:rPr>
          <w:rFonts w:ascii="Cambria" w:hAnsi="Cambria" w:cs="Arial"/>
        </w:rPr>
      </w:pPr>
    </w:p>
    <w:p w:rsidR="00CF69F2" w:rsidRDefault="00CF69F2" w:rsidP="00B03105">
      <w:pPr>
        <w:jc w:val="both"/>
        <w:rPr>
          <w:rFonts w:ascii="Cambria" w:hAnsi="Cambria" w:cs="Arial"/>
        </w:rPr>
      </w:pPr>
    </w:p>
    <w:p w:rsidR="00CF69F2" w:rsidRDefault="00CF69F2" w:rsidP="00B03105">
      <w:pPr>
        <w:jc w:val="both"/>
        <w:rPr>
          <w:rFonts w:ascii="Cambria" w:hAnsi="Cambria" w:cs="Arial"/>
        </w:rPr>
      </w:pPr>
    </w:p>
    <w:p w:rsidR="00CF69F2" w:rsidRPr="00D65D96" w:rsidRDefault="00CF69F2" w:rsidP="00B03105">
      <w:pPr>
        <w:jc w:val="both"/>
        <w:rPr>
          <w:rFonts w:ascii="Cambria" w:hAnsi="Cambria" w:cs="Arial"/>
        </w:rPr>
      </w:pPr>
    </w:p>
    <w:p w:rsidR="00B03105" w:rsidRPr="00D65D96" w:rsidRDefault="00B03105" w:rsidP="00B03105">
      <w:pPr>
        <w:jc w:val="both"/>
        <w:rPr>
          <w:rFonts w:ascii="Cambria" w:hAnsi="Cambria" w:cs="Arial"/>
        </w:rPr>
      </w:pPr>
    </w:p>
    <w:p w:rsidR="00B03105" w:rsidRDefault="00B03105" w:rsidP="00B03105">
      <w:pPr>
        <w:rPr>
          <w:rFonts w:ascii="Cambria" w:hAnsi="Cambria" w:cs="Lucida Sans Unicode"/>
          <w:b/>
        </w:rPr>
      </w:pPr>
    </w:p>
    <w:p w:rsidR="00C91E20" w:rsidRDefault="00C91E20" w:rsidP="00B03105">
      <w:pPr>
        <w:rPr>
          <w:rFonts w:ascii="Cambria" w:hAnsi="Cambria" w:cs="Lucida Sans Unicode"/>
          <w:b/>
        </w:rPr>
      </w:pPr>
    </w:p>
    <w:p w:rsidR="00C91E20" w:rsidRDefault="00C91E20" w:rsidP="00B03105">
      <w:pPr>
        <w:rPr>
          <w:rFonts w:ascii="Cambria" w:hAnsi="Cambria" w:cs="Lucida Sans Unicode"/>
          <w:b/>
        </w:rPr>
      </w:pPr>
    </w:p>
    <w:p w:rsidR="00580465" w:rsidRDefault="00580465" w:rsidP="00B03105">
      <w:pPr>
        <w:rPr>
          <w:rFonts w:ascii="Cambria" w:hAnsi="Cambria" w:cs="Lucida Sans Unicode"/>
          <w:b/>
        </w:rPr>
      </w:pPr>
    </w:p>
    <w:p w:rsidR="00C91E20" w:rsidRDefault="00C91E20" w:rsidP="00B03105">
      <w:pPr>
        <w:rPr>
          <w:rFonts w:ascii="Cambria" w:hAnsi="Cambria" w:cs="Lucida Sans Unicode"/>
          <w:b/>
        </w:rPr>
      </w:pPr>
    </w:p>
    <w:p w:rsidR="00D455E5" w:rsidRDefault="00D455E5" w:rsidP="00B03105">
      <w:pPr>
        <w:rPr>
          <w:rFonts w:ascii="Cambria" w:hAnsi="Cambria" w:cs="Lucida Sans Unicode"/>
          <w:b/>
        </w:rPr>
      </w:pPr>
    </w:p>
    <w:p w:rsidR="00D455E5" w:rsidRDefault="00D455E5" w:rsidP="00B03105">
      <w:pPr>
        <w:rPr>
          <w:rFonts w:ascii="Cambria" w:hAnsi="Cambria" w:cs="Lucida Sans Unicode"/>
          <w:b/>
        </w:rPr>
      </w:pPr>
    </w:p>
    <w:p w:rsidR="00171976" w:rsidRDefault="00171976" w:rsidP="00B03105">
      <w:pPr>
        <w:rPr>
          <w:rFonts w:ascii="Cambria" w:hAnsi="Cambria" w:cs="Lucida Sans Unicode"/>
          <w:b/>
        </w:rPr>
      </w:pPr>
    </w:p>
    <w:p w:rsidR="00171976"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171976" w:rsidRDefault="004A6EE3">
          <w:pPr>
            <w:pStyle w:val="Nagwekspisutreci"/>
            <w:rPr>
              <w:rFonts w:ascii="Cambria" w:hAnsi="Cambria"/>
            </w:rPr>
          </w:pPr>
          <w:r w:rsidRPr="00171976">
            <w:rPr>
              <w:rFonts w:ascii="Cambria" w:hAnsi="Cambria"/>
            </w:rPr>
            <w:t>Spis treści</w:t>
          </w:r>
        </w:p>
        <w:p w:rsidR="008E3BCA" w:rsidRDefault="004A6EE3">
          <w:pPr>
            <w:pStyle w:val="Spistreci2"/>
            <w:tabs>
              <w:tab w:val="right" w:leader="dot" w:pos="9062"/>
            </w:tabs>
            <w:rPr>
              <w:rFonts w:asciiTheme="minorHAnsi" w:eastAsiaTheme="minorEastAsia" w:hAnsiTheme="minorHAnsi" w:cstheme="minorBidi"/>
              <w:lang w:eastAsia="pl-PL"/>
            </w:rPr>
          </w:pPr>
          <w:r w:rsidRPr="00171976">
            <w:rPr>
              <w:rFonts w:ascii="Cambria" w:hAnsi="Cambria"/>
            </w:rPr>
            <w:fldChar w:fldCharType="begin"/>
          </w:r>
          <w:r w:rsidRPr="00171976">
            <w:rPr>
              <w:rFonts w:ascii="Cambria" w:hAnsi="Cambria"/>
            </w:rPr>
            <w:instrText xml:space="preserve"> TOC \o "1-3" \h \z \u </w:instrText>
          </w:r>
          <w:r w:rsidRPr="00171976">
            <w:rPr>
              <w:rFonts w:ascii="Cambria" w:hAnsi="Cambria"/>
            </w:rPr>
            <w:fldChar w:fldCharType="separate"/>
          </w:r>
          <w:hyperlink w:anchor="_Toc498418164" w:history="1">
            <w:r w:rsidR="008E3BCA" w:rsidRPr="00F93FD0">
              <w:rPr>
                <w:rStyle w:val="Hipercze"/>
                <w:rFonts w:cs="Arial"/>
              </w:rPr>
              <w:t>DZIAŁ I</w:t>
            </w:r>
            <w:r w:rsidR="008E3BCA">
              <w:rPr>
                <w:webHidden/>
              </w:rPr>
              <w:tab/>
            </w:r>
            <w:r w:rsidR="008E3BCA">
              <w:rPr>
                <w:webHidden/>
              </w:rPr>
              <w:fldChar w:fldCharType="begin"/>
            </w:r>
            <w:r w:rsidR="008E3BCA">
              <w:rPr>
                <w:webHidden/>
              </w:rPr>
              <w:instrText xml:space="preserve"> PAGEREF _Toc498418164 \h </w:instrText>
            </w:r>
            <w:r w:rsidR="008E3BCA">
              <w:rPr>
                <w:webHidden/>
              </w:rPr>
            </w:r>
            <w:r w:rsidR="008E3BCA">
              <w:rPr>
                <w:webHidden/>
              </w:rPr>
              <w:fldChar w:fldCharType="separate"/>
            </w:r>
            <w:r w:rsidR="00CE2251">
              <w:rPr>
                <w:webHidden/>
              </w:rPr>
              <w:t>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65" w:history="1">
            <w:r w:rsidR="008E3BCA" w:rsidRPr="00F93FD0">
              <w:rPr>
                <w:rStyle w:val="Hipercze"/>
                <w:rFonts w:cs="Arial"/>
              </w:rPr>
              <w:t>Rozdział 1 Informacje ogólne o Szkole</w:t>
            </w:r>
            <w:r w:rsidR="008E3BCA">
              <w:rPr>
                <w:webHidden/>
              </w:rPr>
              <w:tab/>
            </w:r>
            <w:r w:rsidR="008E3BCA">
              <w:rPr>
                <w:webHidden/>
              </w:rPr>
              <w:fldChar w:fldCharType="begin"/>
            </w:r>
            <w:r w:rsidR="008E3BCA">
              <w:rPr>
                <w:webHidden/>
              </w:rPr>
              <w:instrText xml:space="preserve"> PAGEREF _Toc498418165 \h </w:instrText>
            </w:r>
            <w:r w:rsidR="008E3BCA">
              <w:rPr>
                <w:webHidden/>
              </w:rPr>
            </w:r>
            <w:r w:rsidR="008E3BCA">
              <w:rPr>
                <w:webHidden/>
              </w:rPr>
              <w:fldChar w:fldCharType="separate"/>
            </w:r>
            <w:r w:rsidR="00CE2251">
              <w:rPr>
                <w:webHidden/>
              </w:rPr>
              <w:t>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66" w:history="1">
            <w:r w:rsidR="008E3BCA" w:rsidRPr="00F93FD0">
              <w:rPr>
                <w:rStyle w:val="Hipercze"/>
                <w:rFonts w:cs="Arial"/>
              </w:rPr>
              <w:t>Rozdział 2 Misja szkoły, model absolwenta</w:t>
            </w:r>
            <w:r w:rsidR="008E3BCA">
              <w:rPr>
                <w:webHidden/>
              </w:rPr>
              <w:tab/>
            </w:r>
            <w:r w:rsidR="008E3BCA">
              <w:rPr>
                <w:webHidden/>
              </w:rPr>
              <w:fldChar w:fldCharType="begin"/>
            </w:r>
            <w:r w:rsidR="008E3BCA">
              <w:rPr>
                <w:webHidden/>
              </w:rPr>
              <w:instrText xml:space="preserve"> PAGEREF _Toc498418166 \h </w:instrText>
            </w:r>
            <w:r w:rsidR="008E3BCA">
              <w:rPr>
                <w:webHidden/>
              </w:rPr>
            </w:r>
            <w:r w:rsidR="008E3BCA">
              <w:rPr>
                <w:webHidden/>
              </w:rPr>
              <w:fldChar w:fldCharType="separate"/>
            </w:r>
            <w:r w:rsidR="00CE2251">
              <w:rPr>
                <w:webHidden/>
              </w:rPr>
              <w:t>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67" w:history="1">
            <w:r w:rsidR="008E3BCA" w:rsidRPr="00F93FD0">
              <w:rPr>
                <w:rStyle w:val="Hipercze"/>
                <w:rFonts w:cs="Arial"/>
              </w:rPr>
              <w:t>DZIAŁ II</w:t>
            </w:r>
            <w:r w:rsidR="008E3BCA">
              <w:rPr>
                <w:webHidden/>
              </w:rPr>
              <w:tab/>
            </w:r>
            <w:r w:rsidR="008E3BCA">
              <w:rPr>
                <w:webHidden/>
              </w:rPr>
              <w:fldChar w:fldCharType="begin"/>
            </w:r>
            <w:r w:rsidR="008E3BCA">
              <w:rPr>
                <w:webHidden/>
              </w:rPr>
              <w:instrText xml:space="preserve"> PAGEREF _Toc498418167 \h </w:instrText>
            </w:r>
            <w:r w:rsidR="008E3BCA">
              <w:rPr>
                <w:webHidden/>
              </w:rPr>
            </w:r>
            <w:r w:rsidR="008E3BCA">
              <w:rPr>
                <w:webHidden/>
              </w:rPr>
              <w:fldChar w:fldCharType="separate"/>
            </w:r>
            <w:r w:rsidR="00CE2251">
              <w:rPr>
                <w:webHidden/>
              </w:rPr>
              <w:t>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68" w:history="1">
            <w:r w:rsidR="008E3BCA" w:rsidRPr="00F93FD0">
              <w:rPr>
                <w:rStyle w:val="Hipercze"/>
                <w:rFonts w:cs="Arial"/>
              </w:rPr>
              <w:t>Rozdział 1 Cele i zadania szkoły</w:t>
            </w:r>
            <w:r w:rsidR="008E3BCA">
              <w:rPr>
                <w:webHidden/>
              </w:rPr>
              <w:tab/>
            </w:r>
            <w:r w:rsidR="008E3BCA">
              <w:rPr>
                <w:webHidden/>
              </w:rPr>
              <w:fldChar w:fldCharType="begin"/>
            </w:r>
            <w:r w:rsidR="008E3BCA">
              <w:rPr>
                <w:webHidden/>
              </w:rPr>
              <w:instrText xml:space="preserve"> PAGEREF _Toc498418168 \h </w:instrText>
            </w:r>
            <w:r w:rsidR="008E3BCA">
              <w:rPr>
                <w:webHidden/>
              </w:rPr>
            </w:r>
            <w:r w:rsidR="008E3BCA">
              <w:rPr>
                <w:webHidden/>
              </w:rPr>
              <w:fldChar w:fldCharType="separate"/>
            </w:r>
            <w:r w:rsidR="00CE2251">
              <w:rPr>
                <w:webHidden/>
              </w:rPr>
              <w:t>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69" w:history="1">
            <w:r w:rsidR="008E3BCA" w:rsidRPr="00F93FD0">
              <w:rPr>
                <w:rStyle w:val="Hipercze"/>
                <w:rFonts w:cs="Arial"/>
              </w:rPr>
              <w:t>Rozdział 2 Sposoby realizacji zadań w szkole</w:t>
            </w:r>
            <w:r w:rsidR="008E3BCA">
              <w:rPr>
                <w:webHidden/>
              </w:rPr>
              <w:tab/>
            </w:r>
            <w:r w:rsidR="008E3BCA">
              <w:rPr>
                <w:webHidden/>
              </w:rPr>
              <w:fldChar w:fldCharType="begin"/>
            </w:r>
            <w:r w:rsidR="008E3BCA">
              <w:rPr>
                <w:webHidden/>
              </w:rPr>
              <w:instrText xml:space="preserve"> PAGEREF _Toc498418169 \h </w:instrText>
            </w:r>
            <w:r w:rsidR="008E3BCA">
              <w:rPr>
                <w:webHidden/>
              </w:rPr>
            </w:r>
            <w:r w:rsidR="008E3BCA">
              <w:rPr>
                <w:webHidden/>
              </w:rPr>
              <w:fldChar w:fldCharType="separate"/>
            </w:r>
            <w:r w:rsidR="00CE2251">
              <w:rPr>
                <w:webHidden/>
              </w:rPr>
              <w:t>11</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0" w:history="1">
            <w:r w:rsidR="008E3BCA" w:rsidRPr="00F93FD0">
              <w:rPr>
                <w:rStyle w:val="Hipercze"/>
                <w:rFonts w:cs="Arial"/>
              </w:rPr>
              <w:t>Rozdział 3 Organizacja , formy i sposoby świadczenia pomocy psychologiczno–pedagogicznej</w:t>
            </w:r>
            <w:r w:rsidR="008E3BCA">
              <w:rPr>
                <w:webHidden/>
              </w:rPr>
              <w:tab/>
            </w:r>
            <w:r w:rsidR="008E3BCA">
              <w:rPr>
                <w:webHidden/>
              </w:rPr>
              <w:fldChar w:fldCharType="begin"/>
            </w:r>
            <w:r w:rsidR="008E3BCA">
              <w:rPr>
                <w:webHidden/>
              </w:rPr>
              <w:instrText xml:space="preserve"> PAGEREF _Toc498418170 \h </w:instrText>
            </w:r>
            <w:r w:rsidR="008E3BCA">
              <w:rPr>
                <w:webHidden/>
              </w:rPr>
            </w:r>
            <w:r w:rsidR="008E3BCA">
              <w:rPr>
                <w:webHidden/>
              </w:rPr>
              <w:fldChar w:fldCharType="separate"/>
            </w:r>
            <w:r w:rsidR="00CE2251">
              <w:rPr>
                <w:webHidden/>
              </w:rPr>
              <w:t>20</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1" w:history="1">
            <w:r w:rsidR="008E3BCA" w:rsidRPr="00F93FD0">
              <w:rPr>
                <w:rStyle w:val="Hipercze"/>
                <w:rFonts w:cs="Arial"/>
              </w:rPr>
              <w:t>Rozdział 4 Organizacja nauczania, wychowania i opieki uczniom niepełnosprawnym,                                      niedostosowanym społecznie i zagrożonym niedostosowaniem społecznym</w:t>
            </w:r>
            <w:r w:rsidR="008E3BCA">
              <w:rPr>
                <w:webHidden/>
              </w:rPr>
              <w:tab/>
            </w:r>
            <w:r w:rsidR="008E3BCA">
              <w:rPr>
                <w:webHidden/>
              </w:rPr>
              <w:fldChar w:fldCharType="begin"/>
            </w:r>
            <w:r w:rsidR="008E3BCA">
              <w:rPr>
                <w:webHidden/>
              </w:rPr>
              <w:instrText xml:space="preserve"> PAGEREF _Toc498418171 \h </w:instrText>
            </w:r>
            <w:r w:rsidR="008E3BCA">
              <w:rPr>
                <w:webHidden/>
              </w:rPr>
            </w:r>
            <w:r w:rsidR="008E3BCA">
              <w:rPr>
                <w:webHidden/>
              </w:rPr>
              <w:fldChar w:fldCharType="separate"/>
            </w:r>
            <w:r w:rsidR="00CE2251">
              <w:rPr>
                <w:webHidden/>
              </w:rPr>
              <w:t>33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2" w:history="1">
            <w:r w:rsidR="008E3BCA" w:rsidRPr="00F93FD0">
              <w:rPr>
                <w:rStyle w:val="Hipercze"/>
                <w:rFonts w:cs="Arial"/>
              </w:rPr>
              <w:t>Rozdział 5 Nauczanie indywidualne</w:t>
            </w:r>
            <w:r w:rsidR="008E3BCA">
              <w:rPr>
                <w:webHidden/>
              </w:rPr>
              <w:tab/>
            </w:r>
            <w:r w:rsidR="008E3BCA">
              <w:rPr>
                <w:webHidden/>
              </w:rPr>
              <w:fldChar w:fldCharType="begin"/>
            </w:r>
            <w:r w:rsidR="008E3BCA">
              <w:rPr>
                <w:webHidden/>
              </w:rPr>
              <w:instrText xml:space="preserve"> PAGEREF _Toc498418172 \h </w:instrText>
            </w:r>
            <w:r w:rsidR="008E3BCA">
              <w:rPr>
                <w:webHidden/>
              </w:rPr>
            </w:r>
            <w:r w:rsidR="008E3BCA">
              <w:rPr>
                <w:webHidden/>
              </w:rPr>
              <w:fldChar w:fldCharType="separate"/>
            </w:r>
            <w:r w:rsidR="00CE2251">
              <w:rPr>
                <w:webHidden/>
              </w:rPr>
              <w:t>37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3" w:history="1">
            <w:r w:rsidR="008E3BCA" w:rsidRPr="00F93FD0">
              <w:rPr>
                <w:rStyle w:val="Hipercze"/>
                <w:rFonts w:cs="Arial"/>
              </w:rPr>
              <w:t>Rozdział 6 Indywidualny tok nauki, indywidualny program nauki</w:t>
            </w:r>
            <w:r w:rsidR="008E3BCA">
              <w:rPr>
                <w:webHidden/>
              </w:rPr>
              <w:tab/>
            </w:r>
            <w:r w:rsidR="008E3BCA">
              <w:rPr>
                <w:webHidden/>
              </w:rPr>
              <w:fldChar w:fldCharType="begin"/>
            </w:r>
            <w:r w:rsidR="008E3BCA">
              <w:rPr>
                <w:webHidden/>
              </w:rPr>
              <w:instrText xml:space="preserve"> PAGEREF _Toc498418173 \h </w:instrText>
            </w:r>
            <w:r w:rsidR="008E3BCA">
              <w:rPr>
                <w:webHidden/>
              </w:rPr>
            </w:r>
            <w:r w:rsidR="008E3BCA">
              <w:rPr>
                <w:webHidden/>
              </w:rPr>
              <w:fldChar w:fldCharType="separate"/>
            </w:r>
            <w:r w:rsidR="00CE2251">
              <w:rPr>
                <w:webHidden/>
              </w:rPr>
              <w:t>39</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4" w:history="1">
            <w:r w:rsidR="008E3BCA" w:rsidRPr="00F93FD0">
              <w:rPr>
                <w:rStyle w:val="Hipercze"/>
                <w:rFonts w:cs="Arial"/>
              </w:rPr>
              <w:t>Rozdział 7 Działania szkoły w zakresie wspierania dziecka na I – szym etapie edukacyjnym</w:t>
            </w:r>
            <w:r w:rsidR="008E3BCA">
              <w:rPr>
                <w:webHidden/>
              </w:rPr>
              <w:tab/>
            </w:r>
            <w:r w:rsidR="008E3BCA">
              <w:rPr>
                <w:webHidden/>
              </w:rPr>
              <w:fldChar w:fldCharType="begin"/>
            </w:r>
            <w:r w:rsidR="008E3BCA">
              <w:rPr>
                <w:webHidden/>
              </w:rPr>
              <w:instrText xml:space="preserve"> PAGEREF _Toc498418174 \h </w:instrText>
            </w:r>
            <w:r w:rsidR="008E3BCA">
              <w:rPr>
                <w:webHidden/>
              </w:rPr>
            </w:r>
            <w:r w:rsidR="008E3BCA">
              <w:rPr>
                <w:webHidden/>
              </w:rPr>
              <w:fldChar w:fldCharType="separate"/>
            </w:r>
            <w:r w:rsidR="00CE2251">
              <w:rPr>
                <w:webHidden/>
              </w:rPr>
              <w:t>41</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5" w:history="1">
            <w:r w:rsidR="008E3BCA" w:rsidRPr="00CE2251">
              <w:rPr>
                <w:rStyle w:val="Hipercze"/>
                <w:rFonts w:cs="Arial"/>
              </w:rPr>
              <w:t>Rozdział 8 Pomoc materialna uczniom</w:t>
            </w:r>
            <w:r w:rsidR="008E3BCA">
              <w:rPr>
                <w:webHidden/>
              </w:rPr>
              <w:tab/>
            </w:r>
            <w:r w:rsidR="008E3BCA">
              <w:rPr>
                <w:webHidden/>
              </w:rPr>
              <w:fldChar w:fldCharType="begin"/>
            </w:r>
            <w:r w:rsidR="008E3BCA">
              <w:rPr>
                <w:webHidden/>
              </w:rPr>
              <w:instrText xml:space="preserve"> PAGEREF _Toc498418175 \h </w:instrText>
            </w:r>
            <w:r w:rsidR="008E3BCA">
              <w:rPr>
                <w:webHidden/>
              </w:rPr>
            </w:r>
            <w:r w:rsidR="008E3BCA">
              <w:rPr>
                <w:webHidden/>
              </w:rPr>
              <w:fldChar w:fldCharType="separate"/>
            </w:r>
            <w:r w:rsidR="00CE2251">
              <w:rPr>
                <w:webHidden/>
              </w:rPr>
              <w:t>43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6" w:history="1">
            <w:r w:rsidR="008E3BCA" w:rsidRPr="00F93FD0">
              <w:rPr>
                <w:rStyle w:val="Hipercze"/>
                <w:rFonts w:cs="Arial"/>
              </w:rPr>
              <w:t>DZIAŁ III</w:t>
            </w:r>
            <w:r w:rsidR="008E3BCA">
              <w:rPr>
                <w:webHidden/>
              </w:rPr>
              <w:tab/>
            </w:r>
            <w:r w:rsidR="008E3BCA">
              <w:rPr>
                <w:webHidden/>
              </w:rPr>
              <w:fldChar w:fldCharType="begin"/>
            </w:r>
            <w:r w:rsidR="008E3BCA">
              <w:rPr>
                <w:webHidden/>
              </w:rPr>
              <w:instrText xml:space="preserve"> PAGEREF _Toc498418176 \h </w:instrText>
            </w:r>
            <w:r w:rsidR="008E3BCA">
              <w:rPr>
                <w:webHidden/>
              </w:rPr>
            </w:r>
            <w:r w:rsidR="008E3BCA">
              <w:rPr>
                <w:webHidden/>
              </w:rPr>
              <w:fldChar w:fldCharType="separate"/>
            </w:r>
            <w:r w:rsidR="00CE2251">
              <w:rPr>
                <w:webHidden/>
              </w:rPr>
              <w:t>45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7" w:history="1">
            <w:r w:rsidR="008E3BCA" w:rsidRPr="00F93FD0">
              <w:rPr>
                <w:rStyle w:val="Hipercze"/>
                <w:rFonts w:cs="Arial"/>
              </w:rPr>
              <w:t>Rozdział  1 Organy  szkoły i ich kompetencje</w:t>
            </w:r>
            <w:r w:rsidR="008E3BCA">
              <w:rPr>
                <w:webHidden/>
              </w:rPr>
              <w:tab/>
            </w:r>
            <w:r w:rsidR="008E3BCA">
              <w:rPr>
                <w:webHidden/>
              </w:rPr>
              <w:fldChar w:fldCharType="begin"/>
            </w:r>
            <w:r w:rsidR="008E3BCA">
              <w:rPr>
                <w:webHidden/>
              </w:rPr>
              <w:instrText xml:space="preserve"> PAGEREF _Toc498418177 \h </w:instrText>
            </w:r>
            <w:r w:rsidR="008E3BCA">
              <w:rPr>
                <w:webHidden/>
              </w:rPr>
            </w:r>
            <w:r w:rsidR="008E3BCA">
              <w:rPr>
                <w:webHidden/>
              </w:rPr>
              <w:fldChar w:fldCharType="separate"/>
            </w:r>
            <w:r w:rsidR="00CE2251">
              <w:rPr>
                <w:webHidden/>
              </w:rPr>
              <w:t>45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8" w:history="1">
            <w:r w:rsidR="008E3BCA" w:rsidRPr="00F93FD0">
              <w:rPr>
                <w:rStyle w:val="Hipercze"/>
                <w:rFonts w:cs="Arial"/>
              </w:rPr>
              <w:t>DZIAŁ IV</w:t>
            </w:r>
            <w:r w:rsidR="008E3BCA">
              <w:rPr>
                <w:webHidden/>
              </w:rPr>
              <w:tab/>
            </w:r>
            <w:r w:rsidR="008E3BCA">
              <w:rPr>
                <w:webHidden/>
              </w:rPr>
              <w:fldChar w:fldCharType="begin"/>
            </w:r>
            <w:r w:rsidR="008E3BCA">
              <w:rPr>
                <w:webHidden/>
              </w:rPr>
              <w:instrText xml:space="preserve"> PAGEREF _Toc498418178 \h </w:instrText>
            </w:r>
            <w:r w:rsidR="008E3BCA">
              <w:rPr>
                <w:webHidden/>
              </w:rPr>
            </w:r>
            <w:r w:rsidR="008E3BCA">
              <w:rPr>
                <w:webHidden/>
              </w:rPr>
              <w:fldChar w:fldCharType="separate"/>
            </w:r>
            <w:r w:rsidR="00CE2251">
              <w:rPr>
                <w:webHidden/>
              </w:rPr>
              <w:t>59</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79" w:history="1">
            <w:r w:rsidR="008E3BCA" w:rsidRPr="00F93FD0">
              <w:rPr>
                <w:rStyle w:val="Hipercze"/>
                <w:rFonts w:cs="Arial"/>
              </w:rPr>
              <w:t>Rozdział 1 Organizacja  nauczania</w:t>
            </w:r>
            <w:r w:rsidR="008E3BCA">
              <w:rPr>
                <w:webHidden/>
              </w:rPr>
              <w:tab/>
            </w:r>
            <w:r w:rsidR="008E3BCA">
              <w:rPr>
                <w:webHidden/>
              </w:rPr>
              <w:fldChar w:fldCharType="begin"/>
            </w:r>
            <w:r w:rsidR="008E3BCA">
              <w:rPr>
                <w:webHidden/>
              </w:rPr>
              <w:instrText xml:space="preserve"> PAGEREF _Toc498418179 \h </w:instrText>
            </w:r>
            <w:r w:rsidR="008E3BCA">
              <w:rPr>
                <w:webHidden/>
              </w:rPr>
            </w:r>
            <w:r w:rsidR="008E3BCA">
              <w:rPr>
                <w:webHidden/>
              </w:rPr>
              <w:fldChar w:fldCharType="separate"/>
            </w:r>
            <w:r w:rsidR="00CE2251">
              <w:rPr>
                <w:webHidden/>
              </w:rPr>
              <w:t>59</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0" w:history="1">
            <w:r w:rsidR="008E3BCA" w:rsidRPr="00F93FD0">
              <w:rPr>
                <w:rStyle w:val="Hipercze"/>
                <w:rFonts w:cs="Arial"/>
              </w:rPr>
              <w:t>Rozdział 2 Dokumentowanie przebiegu nauczania, wychowania i opieki</w:t>
            </w:r>
            <w:r w:rsidR="008E3BCA">
              <w:rPr>
                <w:webHidden/>
              </w:rPr>
              <w:tab/>
            </w:r>
            <w:r w:rsidR="008E3BCA">
              <w:rPr>
                <w:webHidden/>
              </w:rPr>
              <w:fldChar w:fldCharType="begin"/>
            </w:r>
            <w:r w:rsidR="008E3BCA">
              <w:rPr>
                <w:webHidden/>
              </w:rPr>
              <w:instrText xml:space="preserve"> PAGEREF _Toc498418180 \h </w:instrText>
            </w:r>
            <w:r w:rsidR="008E3BCA">
              <w:rPr>
                <w:webHidden/>
              </w:rPr>
            </w:r>
            <w:r w:rsidR="008E3BCA">
              <w:rPr>
                <w:webHidden/>
              </w:rPr>
              <w:fldChar w:fldCharType="separate"/>
            </w:r>
            <w:r w:rsidR="00CE2251">
              <w:rPr>
                <w:webHidden/>
              </w:rPr>
              <w:t>63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1" w:history="1">
            <w:r w:rsidR="008E3BCA" w:rsidRPr="00F93FD0">
              <w:rPr>
                <w:rStyle w:val="Hipercze"/>
                <w:rFonts w:cs="Arial"/>
              </w:rPr>
              <w:t>Rozdział 3 Organizacja  wychowania i opieki</w:t>
            </w:r>
            <w:r w:rsidR="008E3BCA">
              <w:rPr>
                <w:webHidden/>
              </w:rPr>
              <w:tab/>
            </w:r>
            <w:r w:rsidR="008E3BCA">
              <w:rPr>
                <w:webHidden/>
              </w:rPr>
              <w:fldChar w:fldCharType="begin"/>
            </w:r>
            <w:r w:rsidR="008E3BCA">
              <w:rPr>
                <w:webHidden/>
              </w:rPr>
              <w:instrText xml:space="preserve"> PAGEREF _Toc498418181 \h </w:instrText>
            </w:r>
            <w:r w:rsidR="008E3BCA">
              <w:rPr>
                <w:webHidden/>
              </w:rPr>
            </w:r>
            <w:r w:rsidR="008E3BCA">
              <w:rPr>
                <w:webHidden/>
              </w:rPr>
              <w:fldChar w:fldCharType="separate"/>
            </w:r>
            <w:r w:rsidR="00CE2251">
              <w:rPr>
                <w:webHidden/>
              </w:rPr>
              <w:t>64</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2" w:history="1">
            <w:r w:rsidR="008E3BCA" w:rsidRPr="00F93FD0">
              <w:rPr>
                <w:rStyle w:val="Hipercze"/>
                <w:rFonts w:cs="Arial"/>
              </w:rPr>
              <w:t>Rozdział 4 Organizacja szkoły</w:t>
            </w:r>
            <w:r w:rsidR="008E3BCA">
              <w:rPr>
                <w:webHidden/>
              </w:rPr>
              <w:tab/>
            </w:r>
            <w:r w:rsidR="008E3BCA">
              <w:rPr>
                <w:webHidden/>
              </w:rPr>
              <w:fldChar w:fldCharType="begin"/>
            </w:r>
            <w:r w:rsidR="008E3BCA">
              <w:rPr>
                <w:webHidden/>
              </w:rPr>
              <w:instrText xml:space="preserve"> PAGEREF _Toc498418182 \h </w:instrText>
            </w:r>
            <w:r w:rsidR="008E3BCA">
              <w:rPr>
                <w:webHidden/>
              </w:rPr>
            </w:r>
            <w:r w:rsidR="008E3BCA">
              <w:rPr>
                <w:webHidden/>
              </w:rPr>
              <w:fldChar w:fldCharType="separate"/>
            </w:r>
            <w:r w:rsidR="00CE2251">
              <w:rPr>
                <w:webHidden/>
              </w:rPr>
              <w:t>76</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3" w:history="1">
            <w:r w:rsidR="008E3BCA" w:rsidRPr="00F93FD0">
              <w:rPr>
                <w:rStyle w:val="Hipercze"/>
                <w:rFonts w:cs="Arial"/>
              </w:rPr>
              <w:t>Rozdział 5 Oddział przedszkolny</w:t>
            </w:r>
            <w:r w:rsidR="008E3BCA">
              <w:rPr>
                <w:webHidden/>
              </w:rPr>
              <w:tab/>
            </w:r>
            <w:r w:rsidR="008E3BCA">
              <w:rPr>
                <w:webHidden/>
              </w:rPr>
              <w:fldChar w:fldCharType="begin"/>
            </w:r>
            <w:r w:rsidR="008E3BCA">
              <w:rPr>
                <w:webHidden/>
              </w:rPr>
              <w:instrText xml:space="preserve"> PAGEREF _Toc498418183 \h </w:instrText>
            </w:r>
            <w:r w:rsidR="008E3BCA">
              <w:rPr>
                <w:webHidden/>
              </w:rPr>
            </w:r>
            <w:r w:rsidR="008E3BCA">
              <w:rPr>
                <w:webHidden/>
              </w:rPr>
              <w:fldChar w:fldCharType="separate"/>
            </w:r>
            <w:r w:rsidR="00CE2251">
              <w:rPr>
                <w:webHidden/>
              </w:rPr>
              <w:t>83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4" w:history="1">
            <w:r w:rsidR="008E3BCA" w:rsidRPr="00F93FD0">
              <w:rPr>
                <w:rStyle w:val="Hipercze"/>
                <w:rFonts w:cs="Arial"/>
              </w:rPr>
              <w:t>DZIAŁ V</w:t>
            </w:r>
            <w:r w:rsidR="008E3BCA">
              <w:rPr>
                <w:webHidden/>
              </w:rPr>
              <w:tab/>
            </w:r>
            <w:r w:rsidR="008E3BCA">
              <w:rPr>
                <w:webHidden/>
              </w:rPr>
              <w:fldChar w:fldCharType="begin"/>
            </w:r>
            <w:r w:rsidR="008E3BCA">
              <w:rPr>
                <w:webHidden/>
              </w:rPr>
              <w:instrText xml:space="preserve"> PAGEREF _Toc498418184 \h </w:instrText>
            </w:r>
            <w:r w:rsidR="008E3BCA">
              <w:rPr>
                <w:webHidden/>
              </w:rPr>
            </w:r>
            <w:r w:rsidR="008E3BCA">
              <w:rPr>
                <w:webHidden/>
              </w:rPr>
              <w:fldChar w:fldCharType="separate"/>
            </w:r>
            <w:r w:rsidR="00CE2251">
              <w:rPr>
                <w:webHidden/>
              </w:rPr>
              <w:t>86</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5" w:history="1">
            <w:r w:rsidR="008E3BCA" w:rsidRPr="00F93FD0">
              <w:rPr>
                <w:rStyle w:val="Hipercze"/>
                <w:rFonts w:cs="Arial"/>
              </w:rPr>
              <w:t>Rozdział 1 Nauczyciele i inni pracownicy szkoły</w:t>
            </w:r>
            <w:r w:rsidR="008E3BCA">
              <w:rPr>
                <w:webHidden/>
              </w:rPr>
              <w:tab/>
            </w:r>
            <w:r w:rsidR="008E3BCA">
              <w:rPr>
                <w:webHidden/>
              </w:rPr>
              <w:fldChar w:fldCharType="begin"/>
            </w:r>
            <w:r w:rsidR="008E3BCA">
              <w:rPr>
                <w:webHidden/>
              </w:rPr>
              <w:instrText xml:space="preserve"> PAGEREF _Toc498418185 \h </w:instrText>
            </w:r>
            <w:r w:rsidR="008E3BCA">
              <w:rPr>
                <w:webHidden/>
              </w:rPr>
            </w:r>
            <w:r w:rsidR="008E3BCA">
              <w:rPr>
                <w:webHidden/>
              </w:rPr>
              <w:fldChar w:fldCharType="separate"/>
            </w:r>
            <w:r w:rsidR="00CE2251">
              <w:rPr>
                <w:webHidden/>
              </w:rPr>
              <w:t>86</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6" w:history="1">
            <w:r w:rsidR="008E3BCA" w:rsidRPr="00F93FD0">
              <w:rPr>
                <w:rStyle w:val="Hipercze"/>
                <w:rFonts w:cs="Arial"/>
              </w:rPr>
              <w:t>DZIAŁ VI</w:t>
            </w:r>
            <w:r w:rsidR="008E3BCA">
              <w:rPr>
                <w:webHidden/>
              </w:rPr>
              <w:tab/>
            </w:r>
            <w:r w:rsidR="008E3BCA">
              <w:rPr>
                <w:webHidden/>
              </w:rPr>
              <w:fldChar w:fldCharType="begin"/>
            </w:r>
            <w:r w:rsidR="008E3BCA">
              <w:rPr>
                <w:webHidden/>
              </w:rPr>
              <w:instrText xml:space="preserve"> PAGEREF _Toc498418186 \h </w:instrText>
            </w:r>
            <w:r w:rsidR="008E3BCA">
              <w:rPr>
                <w:webHidden/>
              </w:rPr>
            </w:r>
            <w:r w:rsidR="008E3BCA">
              <w:rPr>
                <w:webHidden/>
              </w:rPr>
              <w:fldChar w:fldCharType="separate"/>
            </w:r>
            <w:r w:rsidR="00CE2251">
              <w:rPr>
                <w:webHidden/>
              </w:rPr>
              <w:t>95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7" w:history="1">
            <w:r w:rsidR="008E3BCA" w:rsidRPr="00F93FD0">
              <w:rPr>
                <w:rStyle w:val="Hipercze"/>
                <w:rFonts w:cs="Arial"/>
              </w:rPr>
              <w:t>Rozdział 1 Obowiązek szkolny</w:t>
            </w:r>
            <w:r w:rsidR="008E3BCA">
              <w:rPr>
                <w:webHidden/>
              </w:rPr>
              <w:tab/>
            </w:r>
            <w:r w:rsidR="008E3BCA">
              <w:rPr>
                <w:webHidden/>
              </w:rPr>
              <w:fldChar w:fldCharType="begin"/>
            </w:r>
            <w:r w:rsidR="008E3BCA">
              <w:rPr>
                <w:webHidden/>
              </w:rPr>
              <w:instrText xml:space="preserve"> PAGEREF _Toc498418187 \h </w:instrText>
            </w:r>
            <w:r w:rsidR="008E3BCA">
              <w:rPr>
                <w:webHidden/>
              </w:rPr>
            </w:r>
            <w:r w:rsidR="008E3BCA">
              <w:rPr>
                <w:webHidden/>
              </w:rPr>
              <w:fldChar w:fldCharType="separate"/>
            </w:r>
            <w:r w:rsidR="00CE2251">
              <w:rPr>
                <w:webHidden/>
              </w:rPr>
              <w:t>95</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8" w:history="1">
            <w:r w:rsidR="008E3BCA" w:rsidRPr="00F93FD0">
              <w:rPr>
                <w:rStyle w:val="Hipercze"/>
                <w:rFonts w:cs="Arial"/>
              </w:rPr>
              <w:t>Rozdział 2 Prawa i obowiązki członków społeczności szkolnej</w:t>
            </w:r>
            <w:r w:rsidR="008E3BCA">
              <w:rPr>
                <w:webHidden/>
              </w:rPr>
              <w:tab/>
            </w:r>
            <w:r w:rsidR="008E3BCA">
              <w:rPr>
                <w:webHidden/>
              </w:rPr>
              <w:fldChar w:fldCharType="begin"/>
            </w:r>
            <w:r w:rsidR="008E3BCA">
              <w:rPr>
                <w:webHidden/>
              </w:rPr>
              <w:instrText xml:space="preserve"> PAGEREF _Toc498418188 \h </w:instrText>
            </w:r>
            <w:r w:rsidR="008E3BCA">
              <w:rPr>
                <w:webHidden/>
              </w:rPr>
            </w:r>
            <w:r w:rsidR="008E3BCA">
              <w:rPr>
                <w:webHidden/>
              </w:rPr>
              <w:fldChar w:fldCharType="separate"/>
            </w:r>
            <w:r w:rsidR="00CE2251">
              <w:rPr>
                <w:webHidden/>
              </w:rPr>
              <w:t>96</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89" w:history="1">
            <w:r w:rsidR="008E3BCA" w:rsidRPr="00F93FD0">
              <w:rPr>
                <w:rStyle w:val="Hipercze"/>
                <w:rFonts w:cs="Arial"/>
              </w:rPr>
              <w:t>Rozdział 3 Prawa i obowiązki uczniów</w:t>
            </w:r>
            <w:r w:rsidR="008E3BCA">
              <w:rPr>
                <w:webHidden/>
              </w:rPr>
              <w:tab/>
            </w:r>
            <w:r w:rsidR="008E3BCA">
              <w:rPr>
                <w:webHidden/>
              </w:rPr>
              <w:fldChar w:fldCharType="begin"/>
            </w:r>
            <w:r w:rsidR="008E3BCA">
              <w:rPr>
                <w:webHidden/>
              </w:rPr>
              <w:instrText xml:space="preserve"> PAGEREF _Toc498418189 \h </w:instrText>
            </w:r>
            <w:r w:rsidR="008E3BCA">
              <w:rPr>
                <w:webHidden/>
              </w:rPr>
            </w:r>
            <w:r w:rsidR="008E3BCA">
              <w:rPr>
                <w:webHidden/>
              </w:rPr>
              <w:fldChar w:fldCharType="separate"/>
            </w:r>
            <w:r w:rsidR="00CE2251">
              <w:rPr>
                <w:webHidden/>
              </w:rPr>
              <w:t>97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0" w:history="1">
            <w:r w:rsidR="008E3BCA" w:rsidRPr="00F93FD0">
              <w:rPr>
                <w:rStyle w:val="Hipercze"/>
                <w:rFonts w:cs="Arial"/>
              </w:rPr>
              <w:t>Rozdział 4 Strój szkolny</w:t>
            </w:r>
            <w:r w:rsidR="008E3BCA">
              <w:rPr>
                <w:webHidden/>
              </w:rPr>
              <w:tab/>
            </w:r>
            <w:r w:rsidR="008E3BCA">
              <w:rPr>
                <w:webHidden/>
              </w:rPr>
              <w:fldChar w:fldCharType="begin"/>
            </w:r>
            <w:r w:rsidR="008E3BCA">
              <w:rPr>
                <w:webHidden/>
              </w:rPr>
              <w:instrText xml:space="preserve"> PAGEREF _Toc498418190 \h </w:instrText>
            </w:r>
            <w:r w:rsidR="008E3BCA">
              <w:rPr>
                <w:webHidden/>
              </w:rPr>
            </w:r>
            <w:r w:rsidR="008E3BCA">
              <w:rPr>
                <w:webHidden/>
              </w:rPr>
              <w:fldChar w:fldCharType="separate"/>
            </w:r>
            <w:r w:rsidR="00CE2251">
              <w:rPr>
                <w:webHidden/>
              </w:rPr>
              <w:t>100</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1" w:history="1">
            <w:r w:rsidR="008E3BCA" w:rsidRPr="00F93FD0">
              <w:rPr>
                <w:rStyle w:val="Hipercze"/>
                <w:rFonts w:cs="Arial"/>
              </w:rPr>
              <w:t>Rozdział 6 Nagrody i kary</w:t>
            </w:r>
            <w:r w:rsidR="008E3BCA">
              <w:rPr>
                <w:webHidden/>
              </w:rPr>
              <w:tab/>
            </w:r>
            <w:r w:rsidR="008E3BCA">
              <w:rPr>
                <w:webHidden/>
              </w:rPr>
              <w:fldChar w:fldCharType="begin"/>
            </w:r>
            <w:r w:rsidR="008E3BCA">
              <w:rPr>
                <w:webHidden/>
              </w:rPr>
              <w:instrText xml:space="preserve"> PAGEREF _Toc498418191 \h </w:instrText>
            </w:r>
            <w:r w:rsidR="008E3BCA">
              <w:rPr>
                <w:webHidden/>
              </w:rPr>
            </w:r>
            <w:r w:rsidR="008E3BCA">
              <w:rPr>
                <w:webHidden/>
              </w:rPr>
              <w:fldChar w:fldCharType="separate"/>
            </w:r>
            <w:r w:rsidR="00CE2251">
              <w:rPr>
                <w:webHidden/>
              </w:rPr>
              <w:t>100</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2" w:history="1">
            <w:r w:rsidR="008E3BCA" w:rsidRPr="00F93FD0">
              <w:rPr>
                <w:rStyle w:val="Hipercze"/>
                <w:rFonts w:cs="Arial"/>
              </w:rPr>
              <w:t xml:space="preserve">Rozdział 7 </w:t>
            </w:r>
            <w:r w:rsidR="008E3BCA" w:rsidRPr="00F93FD0">
              <w:rPr>
                <w:rStyle w:val="Hipercze"/>
              </w:rPr>
              <w:t>Przeniesienie ucznia do innej szkoły</w:t>
            </w:r>
            <w:r w:rsidR="008E3BCA">
              <w:rPr>
                <w:webHidden/>
              </w:rPr>
              <w:tab/>
            </w:r>
            <w:r w:rsidR="008E3BCA">
              <w:rPr>
                <w:webHidden/>
              </w:rPr>
              <w:fldChar w:fldCharType="begin"/>
            </w:r>
            <w:r w:rsidR="008E3BCA">
              <w:rPr>
                <w:webHidden/>
              </w:rPr>
              <w:instrText xml:space="preserve"> PAGEREF _Toc498418192 \h </w:instrText>
            </w:r>
            <w:r w:rsidR="008E3BCA">
              <w:rPr>
                <w:webHidden/>
              </w:rPr>
            </w:r>
            <w:r w:rsidR="008E3BCA">
              <w:rPr>
                <w:webHidden/>
              </w:rPr>
              <w:fldChar w:fldCharType="separate"/>
            </w:r>
            <w:r w:rsidR="00CE2251">
              <w:rPr>
                <w:webHidden/>
              </w:rPr>
              <w:t>101</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3" w:history="1">
            <w:r w:rsidR="008E3BCA" w:rsidRPr="00F93FD0">
              <w:rPr>
                <w:rStyle w:val="Hipercze"/>
                <w:rFonts w:cs="Arial"/>
              </w:rPr>
              <w:t>DZIAŁ VII</w:t>
            </w:r>
            <w:r w:rsidR="008E3BCA">
              <w:rPr>
                <w:webHidden/>
              </w:rPr>
              <w:tab/>
            </w:r>
            <w:r w:rsidR="008E3BCA">
              <w:rPr>
                <w:webHidden/>
              </w:rPr>
              <w:fldChar w:fldCharType="begin"/>
            </w:r>
            <w:r w:rsidR="008E3BCA">
              <w:rPr>
                <w:webHidden/>
              </w:rPr>
              <w:instrText xml:space="preserve"> PAGEREF _Toc498418193 \h </w:instrText>
            </w:r>
            <w:r w:rsidR="008E3BCA">
              <w:rPr>
                <w:webHidden/>
              </w:rPr>
            </w:r>
            <w:r w:rsidR="008E3BCA">
              <w:rPr>
                <w:webHidden/>
              </w:rPr>
              <w:fldChar w:fldCharType="separate"/>
            </w:r>
            <w:r w:rsidR="00CE2251">
              <w:rPr>
                <w:webHidden/>
              </w:rPr>
              <w:t>103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4" w:history="1">
            <w:r w:rsidR="008E3BCA" w:rsidRPr="00F93FD0">
              <w:rPr>
                <w:rStyle w:val="Hipercze"/>
                <w:rFonts w:cs="Arial"/>
              </w:rPr>
              <w:t>Rozdział  1 Wewnątrzszkolne   zasady  oceniania</w:t>
            </w:r>
            <w:r w:rsidR="008E3BCA">
              <w:rPr>
                <w:webHidden/>
              </w:rPr>
              <w:tab/>
            </w:r>
            <w:r w:rsidR="008E3BCA">
              <w:rPr>
                <w:webHidden/>
              </w:rPr>
              <w:fldChar w:fldCharType="begin"/>
            </w:r>
            <w:r w:rsidR="008E3BCA">
              <w:rPr>
                <w:webHidden/>
              </w:rPr>
              <w:instrText xml:space="preserve"> PAGEREF _Toc498418194 \h </w:instrText>
            </w:r>
            <w:r w:rsidR="008E3BCA">
              <w:rPr>
                <w:webHidden/>
              </w:rPr>
            </w:r>
            <w:r w:rsidR="008E3BCA">
              <w:rPr>
                <w:webHidden/>
              </w:rPr>
              <w:fldChar w:fldCharType="separate"/>
            </w:r>
            <w:r w:rsidR="00CE2251">
              <w:rPr>
                <w:webHidden/>
              </w:rPr>
              <w:t>103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5" w:history="1">
            <w:r w:rsidR="008E3BCA" w:rsidRPr="00F93FD0">
              <w:rPr>
                <w:rStyle w:val="Hipercze"/>
                <w:rFonts w:cs="Arial"/>
              </w:rPr>
              <w:t>Rozdział 2 Promowanie i ukończenie szkoły</w:t>
            </w:r>
            <w:r w:rsidR="008E3BCA">
              <w:rPr>
                <w:webHidden/>
              </w:rPr>
              <w:tab/>
            </w:r>
            <w:r w:rsidR="008E3BCA">
              <w:rPr>
                <w:webHidden/>
              </w:rPr>
              <w:fldChar w:fldCharType="begin"/>
            </w:r>
            <w:r w:rsidR="008E3BCA">
              <w:rPr>
                <w:webHidden/>
              </w:rPr>
              <w:instrText xml:space="preserve"> PAGEREF _Toc498418195 \h </w:instrText>
            </w:r>
            <w:r w:rsidR="008E3BCA">
              <w:rPr>
                <w:webHidden/>
              </w:rPr>
            </w:r>
            <w:r w:rsidR="008E3BCA">
              <w:rPr>
                <w:webHidden/>
              </w:rPr>
              <w:fldChar w:fldCharType="separate"/>
            </w:r>
            <w:r w:rsidR="00CE2251">
              <w:rPr>
                <w:webHidden/>
              </w:rPr>
              <w:t>126</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6" w:history="1">
            <w:r w:rsidR="008E3BCA" w:rsidRPr="00F93FD0">
              <w:rPr>
                <w:rStyle w:val="Hipercze"/>
                <w:rFonts w:cs="Arial"/>
              </w:rPr>
              <w:t>DZIAŁ VIII</w:t>
            </w:r>
            <w:r w:rsidR="008E3BCA">
              <w:rPr>
                <w:webHidden/>
              </w:rPr>
              <w:tab/>
            </w:r>
            <w:r w:rsidR="008E3BCA">
              <w:rPr>
                <w:webHidden/>
              </w:rPr>
              <w:fldChar w:fldCharType="begin"/>
            </w:r>
            <w:r w:rsidR="008E3BCA">
              <w:rPr>
                <w:webHidden/>
              </w:rPr>
              <w:instrText xml:space="preserve"> PAGEREF _Toc498418196 \h </w:instrText>
            </w:r>
            <w:r w:rsidR="008E3BCA">
              <w:rPr>
                <w:webHidden/>
              </w:rPr>
            </w:r>
            <w:r w:rsidR="008E3BCA">
              <w:rPr>
                <w:webHidden/>
              </w:rPr>
              <w:fldChar w:fldCharType="separate"/>
            </w:r>
            <w:r w:rsidR="00CE2251">
              <w:rPr>
                <w:webHidden/>
              </w:rPr>
              <w:t>127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7" w:history="1">
            <w:r w:rsidR="008E3BCA" w:rsidRPr="00F93FD0">
              <w:rPr>
                <w:rStyle w:val="Hipercze"/>
                <w:rFonts w:cs="Arial"/>
              </w:rPr>
              <w:t>Warunki bezpiecznego pobytu uczniów w szkole</w:t>
            </w:r>
            <w:r w:rsidR="008E3BCA">
              <w:rPr>
                <w:webHidden/>
              </w:rPr>
              <w:tab/>
            </w:r>
            <w:r w:rsidR="008E3BCA">
              <w:rPr>
                <w:webHidden/>
              </w:rPr>
              <w:fldChar w:fldCharType="begin"/>
            </w:r>
            <w:r w:rsidR="008E3BCA">
              <w:rPr>
                <w:webHidden/>
              </w:rPr>
              <w:instrText xml:space="preserve"> PAGEREF _Toc498418197 \h </w:instrText>
            </w:r>
            <w:r w:rsidR="008E3BCA">
              <w:rPr>
                <w:webHidden/>
              </w:rPr>
            </w:r>
            <w:r w:rsidR="008E3BCA">
              <w:rPr>
                <w:webHidden/>
              </w:rPr>
              <w:fldChar w:fldCharType="separate"/>
            </w:r>
            <w:r w:rsidR="00CE2251">
              <w:rPr>
                <w:webHidden/>
              </w:rPr>
              <w:t>127</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8" w:history="1">
            <w:r w:rsidR="008E3BCA" w:rsidRPr="00F93FD0">
              <w:rPr>
                <w:rStyle w:val="Hipercze"/>
                <w:rFonts w:cs="Arial"/>
              </w:rPr>
              <w:t>DZIAŁ IX</w:t>
            </w:r>
            <w:r w:rsidR="008E3BCA">
              <w:rPr>
                <w:webHidden/>
              </w:rPr>
              <w:tab/>
            </w:r>
            <w:r w:rsidR="008E3BCA">
              <w:rPr>
                <w:webHidden/>
              </w:rPr>
              <w:fldChar w:fldCharType="begin"/>
            </w:r>
            <w:r w:rsidR="008E3BCA">
              <w:rPr>
                <w:webHidden/>
              </w:rPr>
              <w:instrText xml:space="preserve"> PAGEREF _Toc498418198 \h </w:instrText>
            </w:r>
            <w:r w:rsidR="008E3BCA">
              <w:rPr>
                <w:webHidden/>
              </w:rPr>
            </w:r>
            <w:r w:rsidR="008E3BCA">
              <w:rPr>
                <w:webHidden/>
              </w:rPr>
              <w:fldChar w:fldCharType="separate"/>
            </w:r>
            <w:r w:rsidR="00CE2251">
              <w:rPr>
                <w:webHidden/>
              </w:rPr>
              <w:t>131</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199" w:history="1">
            <w:r w:rsidR="008E3BCA" w:rsidRPr="00F93FD0">
              <w:rPr>
                <w:rStyle w:val="Hipercze"/>
                <w:rFonts w:cs="Arial"/>
              </w:rPr>
              <w:t>Ceremoniał szkolny</w:t>
            </w:r>
            <w:r w:rsidR="008E3BCA">
              <w:rPr>
                <w:webHidden/>
              </w:rPr>
              <w:tab/>
            </w:r>
            <w:r w:rsidR="008E3BCA">
              <w:rPr>
                <w:webHidden/>
              </w:rPr>
              <w:fldChar w:fldCharType="begin"/>
            </w:r>
            <w:r w:rsidR="008E3BCA">
              <w:rPr>
                <w:webHidden/>
              </w:rPr>
              <w:instrText xml:space="preserve"> PAGEREF _Toc498418199 \h </w:instrText>
            </w:r>
            <w:r w:rsidR="008E3BCA">
              <w:rPr>
                <w:webHidden/>
              </w:rPr>
            </w:r>
            <w:r w:rsidR="008E3BCA">
              <w:rPr>
                <w:webHidden/>
              </w:rPr>
              <w:fldChar w:fldCharType="separate"/>
            </w:r>
            <w:r w:rsidR="00CE2251">
              <w:rPr>
                <w:webHidden/>
              </w:rPr>
              <w:t>131</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200" w:history="1">
            <w:r w:rsidR="008E3BCA" w:rsidRPr="00F93FD0">
              <w:rPr>
                <w:rStyle w:val="Hipercze"/>
                <w:rFonts w:cs="Arial"/>
              </w:rPr>
              <w:t>DZIAŁ X</w:t>
            </w:r>
            <w:r w:rsidR="008E3BCA">
              <w:rPr>
                <w:webHidden/>
              </w:rPr>
              <w:tab/>
            </w:r>
            <w:r w:rsidR="008E3BCA">
              <w:rPr>
                <w:webHidden/>
              </w:rPr>
              <w:fldChar w:fldCharType="begin"/>
            </w:r>
            <w:r w:rsidR="008E3BCA">
              <w:rPr>
                <w:webHidden/>
              </w:rPr>
              <w:instrText xml:space="preserve"> PAGEREF _Toc498418200 \h </w:instrText>
            </w:r>
            <w:r w:rsidR="008E3BCA">
              <w:rPr>
                <w:webHidden/>
              </w:rPr>
            </w:r>
            <w:r w:rsidR="008E3BCA">
              <w:rPr>
                <w:webHidden/>
              </w:rPr>
              <w:fldChar w:fldCharType="separate"/>
            </w:r>
            <w:r w:rsidR="00CE2251">
              <w:rPr>
                <w:webHidden/>
              </w:rPr>
              <w:t>133</w:t>
            </w:r>
            <w:r w:rsidR="008E3BCA">
              <w:rPr>
                <w:webHidden/>
              </w:rPr>
              <w:fldChar w:fldCharType="end"/>
            </w:r>
          </w:hyperlink>
        </w:p>
        <w:p w:rsidR="008E3BCA" w:rsidRDefault="00645E10">
          <w:pPr>
            <w:pStyle w:val="Spistreci2"/>
            <w:tabs>
              <w:tab w:val="right" w:leader="dot" w:pos="9062"/>
            </w:tabs>
            <w:rPr>
              <w:rFonts w:asciiTheme="minorHAnsi" w:eastAsiaTheme="minorEastAsia" w:hAnsiTheme="minorHAnsi" w:cstheme="minorBidi"/>
              <w:lang w:eastAsia="pl-PL"/>
            </w:rPr>
          </w:pPr>
          <w:hyperlink w:anchor="_Toc498418201" w:history="1">
            <w:r w:rsidR="008E3BCA" w:rsidRPr="00F93FD0">
              <w:rPr>
                <w:rStyle w:val="Hipercze"/>
                <w:rFonts w:cs="Arial"/>
              </w:rPr>
              <w:t>Postanowienia końcowe</w:t>
            </w:r>
            <w:r w:rsidR="008E3BCA">
              <w:rPr>
                <w:webHidden/>
              </w:rPr>
              <w:tab/>
            </w:r>
            <w:r w:rsidR="008E3BCA">
              <w:rPr>
                <w:webHidden/>
              </w:rPr>
              <w:fldChar w:fldCharType="begin"/>
            </w:r>
            <w:r w:rsidR="008E3BCA">
              <w:rPr>
                <w:webHidden/>
              </w:rPr>
              <w:instrText xml:space="preserve"> PAGEREF _Toc498418201 \h </w:instrText>
            </w:r>
            <w:r w:rsidR="008E3BCA">
              <w:rPr>
                <w:webHidden/>
              </w:rPr>
            </w:r>
            <w:r w:rsidR="008E3BCA">
              <w:rPr>
                <w:webHidden/>
              </w:rPr>
              <w:fldChar w:fldCharType="separate"/>
            </w:r>
            <w:r w:rsidR="00CE2251">
              <w:rPr>
                <w:webHidden/>
              </w:rPr>
              <w:t>133</w:t>
            </w:r>
            <w:r w:rsidR="008E3BCA">
              <w:rPr>
                <w:webHidden/>
              </w:rPr>
              <w:fldChar w:fldCharType="end"/>
            </w:r>
          </w:hyperlink>
        </w:p>
        <w:p w:rsidR="003F7B49" w:rsidRPr="00171976" w:rsidRDefault="004A6EE3" w:rsidP="004A6EE3">
          <w:pPr>
            <w:rPr>
              <w:rFonts w:ascii="Cambria" w:hAnsi="Cambria"/>
            </w:rPr>
          </w:pPr>
          <w:r w:rsidRPr="00171976">
            <w:rPr>
              <w:rFonts w:ascii="Cambria" w:hAnsi="Cambria"/>
              <w:b/>
              <w:bCs/>
            </w:rPr>
            <w:fldChar w:fldCharType="end"/>
          </w:r>
        </w:p>
      </w:sdtContent>
    </w:sdt>
    <w:p w:rsidR="00B03105" w:rsidRPr="00D65D96" w:rsidRDefault="00B03105" w:rsidP="00B03105">
      <w:pPr>
        <w:pStyle w:val="Tytu"/>
        <w:ind w:firstLine="0"/>
        <w:rPr>
          <w:rFonts w:ascii="Cambria" w:hAnsi="Cambria" w:cs="Arial"/>
          <w:sz w:val="22"/>
          <w:szCs w:val="22"/>
        </w:rPr>
      </w:pPr>
    </w:p>
    <w:p w:rsidR="00B03105" w:rsidRPr="00D65D96" w:rsidRDefault="00B03105" w:rsidP="00B03105">
      <w:pPr>
        <w:pStyle w:val="Tytu"/>
        <w:ind w:firstLine="0"/>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E779CA" w:rsidRDefault="00E779CA"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4A6EE3" w:rsidRDefault="004A6EE3"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Default="00B03105" w:rsidP="00B03105">
      <w:pPr>
        <w:pStyle w:val="Tytu"/>
        <w:ind w:firstLine="0"/>
        <w:jc w:val="left"/>
        <w:rPr>
          <w:rFonts w:ascii="Cambria" w:hAnsi="Cambria" w:cs="Arial"/>
          <w:sz w:val="22"/>
          <w:szCs w:val="22"/>
        </w:rPr>
      </w:pPr>
    </w:p>
    <w:p w:rsidR="00B03105" w:rsidRPr="00CA295E" w:rsidRDefault="00B03105" w:rsidP="00B03105">
      <w:pPr>
        <w:pStyle w:val="Tytu"/>
        <w:ind w:firstLine="0"/>
        <w:jc w:val="both"/>
        <w:rPr>
          <w:rFonts w:ascii="Cambria" w:hAnsi="Cambria" w:cs="Arial"/>
          <w:sz w:val="22"/>
          <w:szCs w:val="22"/>
        </w:rPr>
      </w:pPr>
    </w:p>
    <w:p w:rsidR="005928A0" w:rsidRDefault="005928A0" w:rsidP="00B03105">
      <w:pPr>
        <w:pStyle w:val="Nagwek2"/>
        <w:rPr>
          <w:rFonts w:cs="Arial"/>
        </w:rPr>
      </w:pPr>
      <w:bookmarkStart w:id="0" w:name="_Toc498418164"/>
    </w:p>
    <w:p w:rsidR="00B03105" w:rsidRPr="00CE2251" w:rsidRDefault="00B03105" w:rsidP="00B03105">
      <w:pPr>
        <w:pStyle w:val="Nagwek2"/>
        <w:rPr>
          <w:rFonts w:cs="Arial"/>
          <w:color w:val="auto"/>
        </w:rPr>
      </w:pPr>
      <w:r w:rsidRPr="00CE2251">
        <w:rPr>
          <w:rFonts w:cs="Arial"/>
          <w:color w:val="auto"/>
        </w:rPr>
        <w:t>DZIAŁ I</w:t>
      </w:r>
      <w:bookmarkEnd w:id="0"/>
    </w:p>
    <w:p w:rsidR="00B316EA" w:rsidRPr="00CE2251" w:rsidRDefault="00B316EA" w:rsidP="00B316EA"/>
    <w:p w:rsidR="00B03105" w:rsidRPr="00CE2251" w:rsidRDefault="00B03105" w:rsidP="009B3961">
      <w:pPr>
        <w:pStyle w:val="Nagwek2"/>
        <w:spacing w:before="0"/>
        <w:rPr>
          <w:rFonts w:cs="Arial"/>
          <w:b w:val="0"/>
          <w:bCs w:val="0"/>
          <w:color w:val="auto"/>
          <w:sz w:val="22"/>
          <w:szCs w:val="22"/>
        </w:rPr>
      </w:pPr>
      <w:bookmarkStart w:id="1" w:name="_Toc498418165"/>
      <w:r w:rsidRPr="00CE2251">
        <w:rPr>
          <w:rFonts w:cs="Arial"/>
          <w:color w:val="auto"/>
          <w:sz w:val="22"/>
          <w:szCs w:val="22"/>
        </w:rPr>
        <w:t>Rozdział 1</w:t>
      </w:r>
      <w:r w:rsidR="009B3961" w:rsidRPr="00CE2251">
        <w:rPr>
          <w:rFonts w:cs="Arial"/>
          <w:b w:val="0"/>
          <w:bCs w:val="0"/>
          <w:color w:val="auto"/>
          <w:sz w:val="22"/>
          <w:szCs w:val="22"/>
        </w:rPr>
        <w:br/>
      </w:r>
      <w:r w:rsidR="009E6FAF" w:rsidRPr="00CE2251">
        <w:rPr>
          <w:rFonts w:cs="Arial"/>
          <w:color w:val="auto"/>
          <w:sz w:val="22"/>
          <w:szCs w:val="22"/>
        </w:rPr>
        <w:t>Informacje ogólne o Szkole</w:t>
      </w:r>
      <w:bookmarkEnd w:id="1"/>
    </w:p>
    <w:p w:rsidR="00B03105" w:rsidRPr="00D65D96" w:rsidRDefault="00B03105" w:rsidP="00B03105">
      <w:pPr>
        <w:jc w:val="both"/>
        <w:rPr>
          <w:rFonts w:ascii="Cambria" w:hAnsi="Cambria"/>
          <w:b/>
        </w:rPr>
      </w:pPr>
    </w:p>
    <w:p w:rsidR="00B03105" w:rsidRPr="00D65D96" w:rsidRDefault="00B03105" w:rsidP="00B03105">
      <w:pPr>
        <w:ind w:firstLine="420"/>
        <w:jc w:val="both"/>
        <w:rPr>
          <w:rFonts w:ascii="Cambria" w:hAnsi="Cambria" w:cs="Arial"/>
          <w:b/>
        </w:rPr>
      </w:pPr>
      <w:r w:rsidRPr="00D65D96">
        <w:rPr>
          <w:rFonts w:ascii="Cambria" w:hAnsi="Cambria" w:cs="Arial"/>
          <w:b/>
        </w:rPr>
        <w:t>§ 1. 1.</w:t>
      </w:r>
      <w:r w:rsidR="009E6FAF">
        <w:rPr>
          <w:rFonts w:ascii="Cambria" w:hAnsi="Cambria" w:cs="Arial"/>
          <w:b/>
        </w:rPr>
        <w:t xml:space="preserve"> Szkoła Podstawowa im. </w:t>
      </w:r>
      <w:r w:rsidR="001116E8">
        <w:rPr>
          <w:rFonts w:ascii="Cambria" w:hAnsi="Cambria" w:cs="Arial"/>
          <w:b/>
        </w:rPr>
        <w:t>gen</w:t>
      </w:r>
      <w:r w:rsidR="00617322">
        <w:rPr>
          <w:rFonts w:ascii="Cambria" w:hAnsi="Cambria" w:cs="Arial"/>
          <w:b/>
        </w:rPr>
        <w:t>erała</w:t>
      </w:r>
      <w:r w:rsidR="001116E8">
        <w:rPr>
          <w:rFonts w:ascii="Cambria" w:hAnsi="Cambria" w:cs="Arial"/>
          <w:b/>
        </w:rPr>
        <w:t xml:space="preserve"> Stanisława Maczka w Bliżynie </w:t>
      </w:r>
      <w:r w:rsidR="009E6FAF">
        <w:rPr>
          <w:rFonts w:ascii="Cambria" w:hAnsi="Cambria" w:cs="Arial"/>
          <w:color w:val="000000"/>
        </w:rPr>
        <w:t>zwana dalej S</w:t>
      </w:r>
      <w:r w:rsidRPr="00D65D96">
        <w:rPr>
          <w:rFonts w:ascii="Cambria" w:hAnsi="Cambria" w:cs="Arial"/>
          <w:color w:val="000000"/>
        </w:rPr>
        <w:t>zkołą jest placówką publiczną.</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rsidR="00B03105" w:rsidRPr="00D65D96" w:rsidRDefault="00B03105" w:rsidP="00650428">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rsidR="00E779CA" w:rsidRPr="00E779CA" w:rsidRDefault="00B03105" w:rsidP="00650428">
      <w:pPr>
        <w:numPr>
          <w:ilvl w:val="0"/>
          <w:numId w:val="2"/>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 xml:space="preserve"> i </w:t>
      </w:r>
      <w:r w:rsidRPr="00D65D96">
        <w:rPr>
          <w:rFonts w:ascii="Cambria" w:hAnsi="Cambria" w:cs="Arial"/>
          <w:bCs/>
          <w:color w:val="000000"/>
        </w:rPr>
        <w:t>podst</w:t>
      </w:r>
      <w:r w:rsidR="00E779CA">
        <w:rPr>
          <w:rFonts w:ascii="Cambria" w:hAnsi="Cambria" w:cs="Arial"/>
          <w:bCs/>
          <w:color w:val="000000"/>
        </w:rPr>
        <w:t>awę wychowania przedszkolnego;</w:t>
      </w:r>
    </w:p>
    <w:p w:rsidR="00B03105" w:rsidRDefault="00E779CA" w:rsidP="00650428">
      <w:pPr>
        <w:numPr>
          <w:ilvl w:val="0"/>
          <w:numId w:val="2"/>
        </w:numPr>
        <w:tabs>
          <w:tab w:val="clear" w:pos="1506"/>
          <w:tab w:val="left" w:pos="0"/>
          <w:tab w:val="left" w:pos="426"/>
        </w:tabs>
        <w:ind w:left="0" w:firstLine="0"/>
        <w:jc w:val="both"/>
        <w:rPr>
          <w:rFonts w:ascii="Cambria" w:hAnsi="Cambria" w:cs="Arial"/>
          <w:bCs/>
          <w:i/>
          <w:color w:val="000000"/>
        </w:rPr>
      </w:pPr>
      <w:r>
        <w:rPr>
          <w:rFonts w:ascii="Cambria" w:hAnsi="Cambria" w:cs="Arial"/>
          <w:bCs/>
          <w:color w:val="000000"/>
        </w:rPr>
        <w:t>r</w:t>
      </w:r>
      <w:r w:rsidR="00B03105" w:rsidRPr="00D65D96">
        <w:rPr>
          <w:rFonts w:ascii="Cambria" w:hAnsi="Cambria" w:cs="Arial"/>
          <w:bCs/>
          <w:color w:val="000000"/>
        </w:rPr>
        <w:t>ealizuje ustalone przez Ministra Oświaty zasady oceniania, klasyfikowania i promowania uczniów o</w:t>
      </w:r>
      <w:r w:rsidR="00B03105">
        <w:rPr>
          <w:rFonts w:ascii="Cambria" w:hAnsi="Cambria" w:cs="Arial"/>
          <w:bCs/>
          <w:color w:val="000000"/>
        </w:rPr>
        <w:t>raz przeprowadzania egzaminów</w:t>
      </w:r>
      <w:r w:rsidR="00B21D62">
        <w:rPr>
          <w:rFonts w:ascii="Cambria" w:hAnsi="Cambria" w:cs="Arial"/>
          <w:bCs/>
          <w:color w:val="000000"/>
        </w:rPr>
        <w:t xml:space="preserve"> i sprawdzianów</w:t>
      </w:r>
      <w:r w:rsidR="00B03105" w:rsidRPr="00D65D96">
        <w:rPr>
          <w:rFonts w:ascii="Cambria" w:hAnsi="Cambria" w:cs="Arial"/>
          <w:bCs/>
          <w:color w:val="000000"/>
        </w:rPr>
        <w:t>.</w:t>
      </w:r>
    </w:p>
    <w:p w:rsidR="00B03105" w:rsidRPr="00D65D96" w:rsidRDefault="00B03105" w:rsidP="00B03105">
      <w:pPr>
        <w:tabs>
          <w:tab w:val="left" w:pos="0"/>
          <w:tab w:val="left" w:pos="426"/>
        </w:tabs>
        <w:jc w:val="both"/>
        <w:rPr>
          <w:rFonts w:ascii="Cambria" w:hAnsi="Cambria" w:cs="Arial"/>
          <w:bCs/>
          <w:i/>
          <w:color w:val="000000"/>
        </w:rPr>
      </w:pPr>
    </w:p>
    <w:p w:rsidR="00B03105" w:rsidRPr="00704D2C" w:rsidRDefault="00B03105" w:rsidP="00221521">
      <w:pPr>
        <w:numPr>
          <w:ilvl w:val="0"/>
          <w:numId w:val="208"/>
        </w:numPr>
        <w:tabs>
          <w:tab w:val="left" w:pos="284"/>
          <w:tab w:val="left" w:pos="851"/>
        </w:tabs>
        <w:ind w:left="0" w:firstLine="567"/>
        <w:jc w:val="both"/>
        <w:rPr>
          <w:rFonts w:ascii="Cambria" w:hAnsi="Cambria" w:cs="Arial"/>
          <w:color w:val="000000"/>
        </w:rPr>
      </w:pPr>
      <w:r w:rsidRPr="00704D2C">
        <w:rPr>
          <w:rFonts w:ascii="Cambria" w:hAnsi="Cambria" w:cs="Arial"/>
          <w:color w:val="000000"/>
        </w:rPr>
        <w:t xml:space="preserve">Siedzibą szkoły jest budynek przy ulicy </w:t>
      </w:r>
      <w:r w:rsidR="008A7D9B">
        <w:rPr>
          <w:rFonts w:ascii="Cambria" w:hAnsi="Cambria"/>
          <w:bCs/>
        </w:rPr>
        <w:t>Piaskow</w:t>
      </w:r>
      <w:r w:rsidR="001116E8">
        <w:rPr>
          <w:rFonts w:ascii="Cambria" w:hAnsi="Cambria"/>
          <w:bCs/>
        </w:rPr>
        <w:t>ej 6.</w:t>
      </w:r>
    </w:p>
    <w:p w:rsidR="00B03105" w:rsidRPr="008666A7" w:rsidRDefault="00B03105" w:rsidP="00221521">
      <w:pPr>
        <w:numPr>
          <w:ilvl w:val="0"/>
          <w:numId w:val="208"/>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Organem prowadzącym jest </w:t>
      </w:r>
      <w:r>
        <w:rPr>
          <w:rFonts w:ascii="Cambria" w:hAnsi="Cambria" w:cs="Arial"/>
          <w:color w:val="000000"/>
        </w:rPr>
        <w:t xml:space="preserve"> </w:t>
      </w:r>
      <w:r w:rsidR="001116E8">
        <w:rPr>
          <w:rFonts w:ascii="Cambria" w:hAnsi="Cambria" w:cs="Arial"/>
          <w:color w:val="000000"/>
        </w:rPr>
        <w:t xml:space="preserve">Gmina Bliżyn </w:t>
      </w:r>
      <w:r w:rsidR="001E0CF7">
        <w:rPr>
          <w:rFonts w:ascii="Cambria" w:hAnsi="Cambria" w:cs="Arial"/>
          <w:color w:val="000000"/>
        </w:rPr>
        <w:t xml:space="preserve">z siedzibą w </w:t>
      </w:r>
      <w:r w:rsidR="001116E8">
        <w:rPr>
          <w:rFonts w:ascii="Cambria" w:hAnsi="Cambria" w:cs="Arial"/>
          <w:color w:val="000000"/>
        </w:rPr>
        <w:t>Bliżynie</w:t>
      </w:r>
    </w:p>
    <w:p w:rsidR="009E6FAF" w:rsidRDefault="00B03105" w:rsidP="00221521">
      <w:pPr>
        <w:numPr>
          <w:ilvl w:val="0"/>
          <w:numId w:val="208"/>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Nadzór pedagogiczny nad szkołą sprawuje </w:t>
      </w:r>
      <w:r w:rsidR="001116E8">
        <w:rPr>
          <w:rFonts w:ascii="Cambria" w:hAnsi="Cambria" w:cs="Arial"/>
          <w:color w:val="000000"/>
        </w:rPr>
        <w:t xml:space="preserve">Świętokrzyski </w:t>
      </w:r>
      <w:r w:rsidRPr="00D65D96">
        <w:rPr>
          <w:rFonts w:ascii="Cambria" w:hAnsi="Cambria" w:cs="Arial"/>
          <w:color w:val="000000"/>
        </w:rPr>
        <w:t>Kurator Oświaty.</w:t>
      </w:r>
    </w:p>
    <w:p w:rsidR="009E6FAF" w:rsidRPr="009E6FAF" w:rsidRDefault="009E6FAF" w:rsidP="00221521">
      <w:pPr>
        <w:numPr>
          <w:ilvl w:val="0"/>
          <w:numId w:val="208"/>
        </w:numPr>
        <w:tabs>
          <w:tab w:val="left" w:pos="284"/>
          <w:tab w:val="left" w:pos="851"/>
        </w:tabs>
        <w:spacing w:before="240"/>
        <w:ind w:left="0" w:firstLine="567"/>
        <w:jc w:val="both"/>
        <w:rPr>
          <w:rFonts w:ascii="Cambria" w:hAnsi="Cambria" w:cs="Arial"/>
          <w:color w:val="000000"/>
        </w:rPr>
      </w:pPr>
      <w:r w:rsidRPr="009E6FAF">
        <w:rPr>
          <w:rFonts w:ascii="Cambria" w:hAnsi="Cambria" w:cs="Arial"/>
        </w:rPr>
        <w:t xml:space="preserve">Ilekroć w statucie mowa jest o </w:t>
      </w:r>
      <w:r w:rsidRPr="009E6FAF">
        <w:rPr>
          <w:rFonts w:ascii="Cambria" w:hAnsi="Cambria" w:cs="Arial"/>
          <w:i/>
        </w:rPr>
        <w:t xml:space="preserve">„szkole” </w:t>
      </w:r>
      <w:r w:rsidRPr="009E6FAF">
        <w:rPr>
          <w:rFonts w:ascii="Cambria" w:hAnsi="Cambria" w:cs="Arial"/>
        </w:rPr>
        <w:t xml:space="preserve">należy przez to rozumieć </w:t>
      </w:r>
      <w:r w:rsidR="00684289">
        <w:rPr>
          <w:rFonts w:ascii="Cambria" w:hAnsi="Cambria" w:cs="Arial"/>
        </w:rPr>
        <w:t xml:space="preserve">8 -letnią </w:t>
      </w:r>
      <w:r w:rsidRPr="009E6FAF">
        <w:rPr>
          <w:rFonts w:ascii="Cambria" w:hAnsi="Cambria" w:cs="Arial"/>
        </w:rPr>
        <w:t xml:space="preserve">Szkołę Podstawową </w:t>
      </w:r>
      <w:r w:rsidR="001116E8" w:rsidRPr="009E6FAF">
        <w:rPr>
          <w:rFonts w:ascii="Cambria" w:hAnsi="Cambria" w:cs="Arial"/>
        </w:rPr>
        <w:t>im</w:t>
      </w:r>
      <w:r w:rsidR="00617322">
        <w:rPr>
          <w:rFonts w:ascii="Cambria" w:hAnsi="Cambria" w:cs="Arial"/>
        </w:rPr>
        <w:t>. generała</w:t>
      </w:r>
      <w:r w:rsidR="001116E8">
        <w:rPr>
          <w:rFonts w:ascii="Cambria" w:hAnsi="Cambria" w:cs="Arial"/>
        </w:rPr>
        <w:t xml:space="preserve"> Stanisława Maczka</w:t>
      </w:r>
      <w:r w:rsidR="001116E8" w:rsidRPr="009E6FAF">
        <w:rPr>
          <w:rFonts w:ascii="Cambria" w:hAnsi="Cambria" w:cs="Arial"/>
        </w:rPr>
        <w:t xml:space="preserve"> w</w:t>
      </w:r>
      <w:r w:rsidR="001116E8">
        <w:rPr>
          <w:rFonts w:ascii="Cambria" w:hAnsi="Cambria" w:cs="Arial"/>
        </w:rPr>
        <w:t xml:space="preserve"> Bliżynie</w:t>
      </w:r>
      <w:r w:rsidR="00094305">
        <w:rPr>
          <w:rFonts w:ascii="Cambria" w:hAnsi="Cambria" w:cs="Arial"/>
        </w:rPr>
        <w:t>, w której prowadzone są od</w:t>
      </w:r>
      <w:r w:rsidR="001116E8">
        <w:rPr>
          <w:rFonts w:ascii="Cambria" w:hAnsi="Cambria" w:cs="Arial"/>
        </w:rPr>
        <w:t>dział</w:t>
      </w:r>
      <w:r w:rsidR="00645E10">
        <w:rPr>
          <w:rFonts w:ascii="Cambria" w:hAnsi="Cambria" w:cs="Arial"/>
        </w:rPr>
        <w:t>y gimnazjalne Gimnazjum im. gen.</w:t>
      </w:r>
      <w:bookmarkStart w:id="2" w:name="_GoBack"/>
      <w:bookmarkEnd w:id="2"/>
      <w:r w:rsidR="001116E8">
        <w:rPr>
          <w:rFonts w:ascii="Cambria" w:hAnsi="Cambria" w:cs="Arial"/>
        </w:rPr>
        <w:t xml:space="preserve"> Staniaława Maczka w Bliżynie.</w:t>
      </w:r>
    </w:p>
    <w:p w:rsidR="009E6FAF" w:rsidRPr="009E6FAF" w:rsidRDefault="009E6FAF" w:rsidP="00221521">
      <w:pPr>
        <w:numPr>
          <w:ilvl w:val="0"/>
          <w:numId w:val="208"/>
        </w:numPr>
        <w:tabs>
          <w:tab w:val="left" w:pos="284"/>
          <w:tab w:val="left" w:pos="851"/>
        </w:tabs>
        <w:spacing w:before="240"/>
        <w:ind w:left="0" w:firstLine="567"/>
        <w:jc w:val="both"/>
        <w:rPr>
          <w:rFonts w:ascii="Cambria" w:hAnsi="Cambria" w:cs="Arial"/>
          <w:color w:val="000000"/>
        </w:rPr>
      </w:pPr>
      <w:r w:rsidRPr="00BA4D9E">
        <w:rPr>
          <w:rFonts w:ascii="Cambria" w:hAnsi="Cambria" w:cs="Arial"/>
        </w:rPr>
        <w:t>Nazwa szkoły używana jest w pełnym brzmieniu – Szkoła Podstawowa im.</w:t>
      </w:r>
      <w:r w:rsidR="00134488">
        <w:rPr>
          <w:rFonts w:ascii="Cambria" w:hAnsi="Cambria" w:cs="Arial"/>
        </w:rPr>
        <w:t xml:space="preserve"> </w:t>
      </w:r>
      <w:r w:rsidR="00617322">
        <w:rPr>
          <w:rFonts w:ascii="Cambria" w:hAnsi="Cambria" w:cs="Arial"/>
        </w:rPr>
        <w:t>generała</w:t>
      </w:r>
      <w:r w:rsidR="001116E8">
        <w:rPr>
          <w:rFonts w:ascii="Cambria" w:hAnsi="Cambria" w:cs="Arial"/>
        </w:rPr>
        <w:t xml:space="preserve"> Stanisława Maczka w Bliżynie. </w:t>
      </w:r>
      <w:r w:rsidRPr="00BA4D9E">
        <w:rPr>
          <w:rFonts w:ascii="Cambria" w:hAnsi="Cambria" w:cs="Arial"/>
        </w:rPr>
        <w:t xml:space="preserve">Na pieczęciach i stemplach używana jest nazwa: „Szkoła Podstawowa </w:t>
      </w:r>
      <w:r w:rsidR="001116E8">
        <w:rPr>
          <w:rFonts w:ascii="Cambria" w:hAnsi="Cambria" w:cs="Arial"/>
        </w:rPr>
        <w:t>im. gen</w:t>
      </w:r>
      <w:r w:rsidR="00617322">
        <w:rPr>
          <w:rFonts w:ascii="Cambria" w:hAnsi="Cambria" w:cs="Arial"/>
        </w:rPr>
        <w:t xml:space="preserve">erała </w:t>
      </w:r>
      <w:r w:rsidR="001116E8">
        <w:rPr>
          <w:rFonts w:ascii="Cambria" w:hAnsi="Cambria" w:cs="Arial"/>
        </w:rPr>
        <w:t xml:space="preserve"> Stanisława Maczka w Bliżynie”.</w:t>
      </w:r>
    </w:p>
    <w:p w:rsidR="00B03105" w:rsidRDefault="00134488" w:rsidP="00221521">
      <w:pPr>
        <w:numPr>
          <w:ilvl w:val="0"/>
          <w:numId w:val="208"/>
        </w:numPr>
        <w:tabs>
          <w:tab w:val="left" w:pos="284"/>
          <w:tab w:val="left" w:pos="851"/>
        </w:tabs>
        <w:spacing w:before="240"/>
        <w:ind w:left="0" w:firstLine="567"/>
        <w:jc w:val="both"/>
        <w:rPr>
          <w:rFonts w:ascii="Cambria" w:hAnsi="Cambria" w:cs="Arial"/>
          <w:color w:val="000000"/>
        </w:rPr>
      </w:pPr>
      <w:r>
        <w:rPr>
          <w:rFonts w:ascii="Cambria" w:hAnsi="Cambria" w:cs="Arial"/>
          <w:color w:val="000000"/>
        </w:rPr>
        <w:t>Szkoła</w:t>
      </w:r>
      <w:r w:rsidR="00B03105">
        <w:rPr>
          <w:rFonts w:ascii="Cambria" w:hAnsi="Cambria" w:cs="Arial"/>
          <w:color w:val="000000"/>
        </w:rPr>
        <w:t xml:space="preserve"> </w:t>
      </w:r>
      <w:r w:rsidR="004070E2">
        <w:rPr>
          <w:rFonts w:ascii="Cambria" w:hAnsi="Cambria" w:cs="Arial"/>
          <w:color w:val="000000"/>
        </w:rPr>
        <w:t>używa</w:t>
      </w:r>
      <w:r w:rsidR="00B03105" w:rsidRPr="00D65D96">
        <w:rPr>
          <w:rFonts w:ascii="Cambria" w:hAnsi="Cambria" w:cs="Arial"/>
          <w:color w:val="000000"/>
        </w:rPr>
        <w:t xml:space="preserve"> pieczęci urzędowych o treściach:</w:t>
      </w:r>
    </w:p>
    <w:p w:rsidR="00B03105" w:rsidRPr="004416FB" w:rsidRDefault="00B03105" w:rsidP="00B03105">
      <w:pPr>
        <w:tabs>
          <w:tab w:val="left" w:pos="284"/>
          <w:tab w:val="left" w:pos="851"/>
        </w:tabs>
        <w:ind w:left="426"/>
        <w:jc w:val="both"/>
        <w:rPr>
          <w:rFonts w:ascii="Cambria" w:hAnsi="Cambria" w:cs="Arial"/>
          <w:color w:val="000000"/>
        </w:rPr>
      </w:pPr>
    </w:p>
    <w:p w:rsidR="00A90B30" w:rsidRDefault="00B34979" w:rsidP="00221521">
      <w:pPr>
        <w:numPr>
          <w:ilvl w:val="0"/>
          <w:numId w:val="222"/>
        </w:numPr>
        <w:ind w:left="426" w:hanging="426"/>
        <w:jc w:val="both"/>
        <w:rPr>
          <w:rFonts w:ascii="Cambria" w:hAnsi="Cambria"/>
          <w:bCs/>
        </w:rPr>
      </w:pPr>
      <w:r>
        <w:rPr>
          <w:rFonts w:ascii="Cambria" w:hAnsi="Cambria"/>
          <w:bCs/>
        </w:rPr>
        <w:t xml:space="preserve">pieczęć urzędowa: </w:t>
      </w:r>
    </w:p>
    <w:p w:rsidR="00B03105" w:rsidRDefault="00B34979" w:rsidP="00A90B30">
      <w:pPr>
        <w:ind w:left="426"/>
        <w:jc w:val="both"/>
        <w:rPr>
          <w:rFonts w:ascii="Cambria" w:hAnsi="Cambria"/>
          <w:bCs/>
        </w:rPr>
      </w:pPr>
      <w:r>
        <w:rPr>
          <w:rFonts w:ascii="Cambria" w:hAnsi="Cambria"/>
          <w:bCs/>
        </w:rPr>
        <w:t>Szkoła Podstawowa w Bliżynie</w:t>
      </w:r>
    </w:p>
    <w:p w:rsidR="00B34979" w:rsidRDefault="00617322" w:rsidP="00B34979">
      <w:pPr>
        <w:ind w:left="426"/>
        <w:jc w:val="both"/>
        <w:rPr>
          <w:rFonts w:ascii="Cambria" w:hAnsi="Cambria"/>
          <w:bCs/>
        </w:rPr>
      </w:pPr>
      <w:r>
        <w:rPr>
          <w:rFonts w:ascii="Cambria" w:hAnsi="Cambria"/>
          <w:bCs/>
        </w:rPr>
        <w:t>im. generała Stanisława</w:t>
      </w:r>
      <w:r w:rsidR="00B34979">
        <w:rPr>
          <w:rFonts w:ascii="Cambria" w:hAnsi="Cambria"/>
          <w:bCs/>
        </w:rPr>
        <w:t xml:space="preserve"> Maczka w Bliżynie</w:t>
      </w:r>
    </w:p>
    <w:p w:rsidR="00A90B30" w:rsidRDefault="00A90B30" w:rsidP="00B34979">
      <w:pPr>
        <w:ind w:left="426"/>
        <w:jc w:val="both"/>
        <w:rPr>
          <w:rFonts w:ascii="Cambria" w:hAnsi="Cambria"/>
          <w:bCs/>
        </w:rPr>
      </w:pPr>
      <w:r>
        <w:rPr>
          <w:rFonts w:ascii="Cambria" w:hAnsi="Cambria"/>
          <w:bCs/>
        </w:rPr>
        <w:t>ul. Piaskowa 6, 26-120 Bliżyn</w:t>
      </w:r>
    </w:p>
    <w:p w:rsidR="00A90B30" w:rsidRDefault="00A90B30" w:rsidP="00B34979">
      <w:pPr>
        <w:ind w:left="426"/>
        <w:jc w:val="both"/>
        <w:rPr>
          <w:rFonts w:ascii="Cambria" w:hAnsi="Cambria"/>
          <w:bCs/>
        </w:rPr>
      </w:pPr>
      <w:r>
        <w:rPr>
          <w:rFonts w:ascii="Cambria" w:hAnsi="Cambria"/>
          <w:bCs/>
        </w:rPr>
        <w:t>NIP 6631835881 Regon 290621036</w:t>
      </w:r>
    </w:p>
    <w:p w:rsidR="00A90B30" w:rsidRDefault="00A90B30" w:rsidP="00B34979">
      <w:pPr>
        <w:ind w:left="426"/>
        <w:jc w:val="both"/>
        <w:rPr>
          <w:rFonts w:ascii="Cambria" w:hAnsi="Cambria"/>
          <w:bCs/>
        </w:rPr>
      </w:pPr>
      <w:r>
        <w:rPr>
          <w:rFonts w:ascii="Cambria" w:hAnsi="Cambria"/>
          <w:bCs/>
        </w:rPr>
        <w:t xml:space="preserve">          Tel. 41 2541810</w:t>
      </w:r>
    </w:p>
    <w:p w:rsidR="00B03105" w:rsidRPr="004416FB" w:rsidRDefault="00B03105" w:rsidP="00B03105">
      <w:pPr>
        <w:pStyle w:val="Akapitzlist"/>
        <w:spacing w:after="0" w:line="240" w:lineRule="auto"/>
        <w:ind w:left="993"/>
        <w:jc w:val="both"/>
        <w:rPr>
          <w:rFonts w:ascii="Cambria" w:hAnsi="Cambria"/>
          <w:bCs/>
        </w:rPr>
      </w:pPr>
    </w:p>
    <w:p w:rsidR="00B03105" w:rsidRPr="00A90B30" w:rsidRDefault="00A90B30" w:rsidP="00221521">
      <w:pPr>
        <w:numPr>
          <w:ilvl w:val="0"/>
          <w:numId w:val="222"/>
        </w:numPr>
        <w:tabs>
          <w:tab w:val="num" w:pos="0"/>
        </w:tabs>
        <w:ind w:left="426" w:hanging="426"/>
        <w:jc w:val="both"/>
        <w:rPr>
          <w:rFonts w:ascii="Cambria" w:hAnsi="Cambria"/>
          <w:b/>
          <w:bCs/>
          <w:color w:val="C00000"/>
        </w:rPr>
      </w:pPr>
      <w:r>
        <w:rPr>
          <w:rFonts w:ascii="Cambria" w:hAnsi="Cambria"/>
          <w:bCs/>
        </w:rPr>
        <w:t xml:space="preserve">stemple </w:t>
      </w:r>
      <w:r w:rsidR="008516AE">
        <w:rPr>
          <w:rFonts w:ascii="Cambria" w:hAnsi="Cambria"/>
          <w:bCs/>
        </w:rPr>
        <w:t>okrągłe o treści</w:t>
      </w:r>
      <w:r>
        <w:rPr>
          <w:rFonts w:ascii="Cambria" w:hAnsi="Cambria"/>
          <w:bCs/>
        </w:rPr>
        <w:t>:</w:t>
      </w:r>
    </w:p>
    <w:p w:rsidR="00A90B30" w:rsidRDefault="00A90B30" w:rsidP="00A90B30">
      <w:pPr>
        <w:pStyle w:val="Bezodstpw"/>
        <w:ind w:left="426"/>
      </w:pPr>
      <w:r>
        <w:t>Szkoła Podstawowa</w:t>
      </w:r>
    </w:p>
    <w:p w:rsidR="00A90B30" w:rsidRPr="00A90B30" w:rsidRDefault="00617322" w:rsidP="00A90B30">
      <w:pPr>
        <w:pStyle w:val="Bezodstpw"/>
        <w:ind w:left="426"/>
      </w:pPr>
      <w:r>
        <w:t>im. generała</w:t>
      </w:r>
      <w:r w:rsidR="00A90B30">
        <w:t xml:space="preserve"> Stanisława Maczka w Bliżynie</w:t>
      </w:r>
    </w:p>
    <w:p w:rsidR="00A90B30" w:rsidRPr="00A90B30" w:rsidRDefault="00A90B30" w:rsidP="00A90B30">
      <w:pPr>
        <w:pStyle w:val="Bezodstpw"/>
      </w:pPr>
    </w:p>
    <w:p w:rsidR="00C14382" w:rsidRPr="00C14382" w:rsidRDefault="00C14382" w:rsidP="00C14382">
      <w:pPr>
        <w:jc w:val="both"/>
        <w:rPr>
          <w:rFonts w:ascii="Cambria" w:hAnsi="Cambria"/>
          <w:b/>
          <w:bCs/>
          <w:color w:val="C00000"/>
        </w:rPr>
      </w:pPr>
    </w:p>
    <w:p w:rsidR="00C14382" w:rsidRDefault="00A90B30" w:rsidP="00221521">
      <w:pPr>
        <w:pStyle w:val="Akapitzlist"/>
        <w:numPr>
          <w:ilvl w:val="0"/>
          <w:numId w:val="274"/>
        </w:numPr>
        <w:jc w:val="both"/>
        <w:rPr>
          <w:rFonts w:ascii="Cambria" w:hAnsi="Cambria"/>
          <w:bCs/>
        </w:rPr>
      </w:pPr>
      <w:r>
        <w:rPr>
          <w:rFonts w:ascii="Cambria" w:hAnsi="Cambria"/>
          <w:bCs/>
        </w:rPr>
        <w:t>średnica 18</w:t>
      </w:r>
    </w:p>
    <w:p w:rsidR="00C14382" w:rsidRPr="00114BF8" w:rsidRDefault="00A90B30" w:rsidP="00221521">
      <w:pPr>
        <w:pStyle w:val="Akapitzlist"/>
        <w:numPr>
          <w:ilvl w:val="0"/>
          <w:numId w:val="274"/>
        </w:numPr>
        <w:jc w:val="both"/>
        <w:rPr>
          <w:rFonts w:ascii="Cambria" w:hAnsi="Cambria"/>
          <w:bCs/>
        </w:rPr>
      </w:pPr>
      <w:r>
        <w:rPr>
          <w:rFonts w:ascii="Cambria" w:hAnsi="Cambria"/>
          <w:bCs/>
        </w:rPr>
        <w:t>średnica 35</w:t>
      </w:r>
    </w:p>
    <w:p w:rsidR="00C14382" w:rsidRDefault="00114BF8" w:rsidP="00221521">
      <w:pPr>
        <w:numPr>
          <w:ilvl w:val="0"/>
          <w:numId w:val="222"/>
        </w:numPr>
        <w:tabs>
          <w:tab w:val="num" w:pos="0"/>
        </w:tabs>
        <w:ind w:left="426" w:hanging="426"/>
        <w:jc w:val="both"/>
        <w:rPr>
          <w:rFonts w:ascii="Cambria" w:hAnsi="Cambria"/>
          <w:bCs/>
        </w:rPr>
      </w:pPr>
      <w:r>
        <w:rPr>
          <w:rFonts w:ascii="Cambria" w:hAnsi="Cambria"/>
          <w:bCs/>
        </w:rPr>
        <w:t xml:space="preserve">Dla dokumentów oddziałów gimnazjalnych szkoła używa pieczęci </w:t>
      </w:r>
      <w:r w:rsidR="008516AE">
        <w:rPr>
          <w:rFonts w:ascii="Cambria" w:hAnsi="Cambria"/>
          <w:bCs/>
        </w:rPr>
        <w:t>obowiązujących dla gimnazjum o treści:</w:t>
      </w:r>
    </w:p>
    <w:p w:rsidR="008516AE" w:rsidRDefault="008516AE" w:rsidP="008516AE">
      <w:pPr>
        <w:ind w:left="426"/>
        <w:jc w:val="both"/>
        <w:rPr>
          <w:rFonts w:ascii="Cambria" w:hAnsi="Cambria"/>
          <w:bCs/>
        </w:rPr>
      </w:pPr>
      <w:r>
        <w:rPr>
          <w:rFonts w:ascii="Cambria" w:hAnsi="Cambria"/>
          <w:bCs/>
        </w:rPr>
        <w:t>Gimnazjum</w:t>
      </w:r>
    </w:p>
    <w:p w:rsidR="008516AE" w:rsidRPr="00114BF8" w:rsidRDefault="008516AE" w:rsidP="008516AE">
      <w:pPr>
        <w:ind w:left="426"/>
        <w:jc w:val="both"/>
        <w:rPr>
          <w:rFonts w:ascii="Cambria" w:hAnsi="Cambria"/>
          <w:bCs/>
        </w:rPr>
      </w:pPr>
      <w:r>
        <w:rPr>
          <w:rFonts w:ascii="Cambria" w:hAnsi="Cambria"/>
          <w:bCs/>
        </w:rPr>
        <w:t>im. gen. Stanisława Maczka w Bliżynie</w:t>
      </w:r>
    </w:p>
    <w:p w:rsidR="00B03105" w:rsidRPr="00266AD8" w:rsidRDefault="00B03105" w:rsidP="00B03105">
      <w:pPr>
        <w:ind w:left="426"/>
        <w:jc w:val="both"/>
        <w:rPr>
          <w:rFonts w:ascii="Cambria" w:hAnsi="Cambria"/>
          <w:b/>
          <w:bCs/>
          <w:color w:val="C00000"/>
        </w:rPr>
      </w:pPr>
    </w:p>
    <w:p w:rsidR="00B03105" w:rsidRDefault="008516AE" w:rsidP="00221521">
      <w:pPr>
        <w:pStyle w:val="Akapitzlist"/>
        <w:numPr>
          <w:ilvl w:val="0"/>
          <w:numId w:val="228"/>
        </w:numPr>
        <w:spacing w:after="0" w:line="240" w:lineRule="auto"/>
        <w:jc w:val="both"/>
        <w:rPr>
          <w:rFonts w:ascii="Cambria" w:hAnsi="Cambria"/>
          <w:bCs/>
        </w:rPr>
      </w:pPr>
      <w:r>
        <w:rPr>
          <w:rFonts w:ascii="Cambria" w:hAnsi="Cambria"/>
          <w:bCs/>
        </w:rPr>
        <w:t>średnica 18</w:t>
      </w:r>
    </w:p>
    <w:p w:rsidR="00B03105" w:rsidRDefault="008516AE" w:rsidP="00221521">
      <w:pPr>
        <w:pStyle w:val="Akapitzlist"/>
        <w:numPr>
          <w:ilvl w:val="0"/>
          <w:numId w:val="228"/>
        </w:numPr>
        <w:spacing w:after="0" w:line="240" w:lineRule="auto"/>
        <w:jc w:val="both"/>
        <w:rPr>
          <w:rFonts w:ascii="Cambria" w:hAnsi="Cambria"/>
          <w:bCs/>
        </w:rPr>
      </w:pPr>
      <w:r>
        <w:rPr>
          <w:rFonts w:ascii="Cambria" w:hAnsi="Cambria"/>
          <w:bCs/>
        </w:rPr>
        <w:lastRenderedPageBreak/>
        <w:t>średnica 35</w:t>
      </w:r>
    </w:p>
    <w:p w:rsidR="00B03105" w:rsidRPr="004416FB" w:rsidRDefault="00B03105" w:rsidP="00BE7331">
      <w:pPr>
        <w:jc w:val="both"/>
        <w:rPr>
          <w:rFonts w:ascii="Cambria" w:hAnsi="Cambria"/>
          <w:bCs/>
        </w:rPr>
      </w:pPr>
    </w:p>
    <w:p w:rsidR="00B03105" w:rsidRDefault="00B03105" w:rsidP="00221521">
      <w:pPr>
        <w:numPr>
          <w:ilvl w:val="0"/>
          <w:numId w:val="208"/>
        </w:numPr>
        <w:tabs>
          <w:tab w:val="left" w:pos="426"/>
          <w:tab w:val="left" w:pos="851"/>
        </w:tabs>
        <w:ind w:left="0" w:firstLine="567"/>
        <w:jc w:val="both"/>
        <w:rPr>
          <w:rFonts w:ascii="Cambria" w:hAnsi="Cambria" w:cs="Arial"/>
          <w:color w:val="000000"/>
        </w:rPr>
      </w:pPr>
      <w:r w:rsidRPr="00D65D96">
        <w:rPr>
          <w:rFonts w:ascii="Cambria" w:hAnsi="Cambria" w:cs="Arial"/>
          <w:color w:val="000000"/>
        </w:rPr>
        <w:t>Szkoła jest jednostką budżetową.</w:t>
      </w:r>
    </w:p>
    <w:p w:rsidR="00B03105" w:rsidRPr="007F0CEA" w:rsidRDefault="00134488" w:rsidP="00221521">
      <w:pPr>
        <w:numPr>
          <w:ilvl w:val="0"/>
          <w:numId w:val="208"/>
        </w:numPr>
        <w:tabs>
          <w:tab w:val="left" w:pos="426"/>
          <w:tab w:val="left" w:pos="851"/>
          <w:tab w:val="left" w:pos="993"/>
        </w:tabs>
        <w:spacing w:before="240"/>
        <w:ind w:left="0" w:firstLine="567"/>
        <w:jc w:val="both"/>
        <w:rPr>
          <w:rFonts w:ascii="Cambria" w:hAnsi="Cambria" w:cs="Arial"/>
          <w:color w:val="000000"/>
        </w:rPr>
      </w:pPr>
      <w:r>
        <w:rPr>
          <w:rFonts w:ascii="Cambria" w:hAnsi="Cambria" w:cs="Arial"/>
          <w:color w:val="000000"/>
        </w:rPr>
        <w:t>Obwód szkoły</w:t>
      </w:r>
      <w:r w:rsidR="008516AE">
        <w:rPr>
          <w:rFonts w:ascii="Cambria" w:hAnsi="Cambria" w:cs="Arial"/>
          <w:color w:val="000000"/>
        </w:rPr>
        <w:t xml:space="preserve"> na okres od 1 września 2017 r. do dnia 31 sierpnia 2019 r.</w:t>
      </w:r>
      <w:r>
        <w:rPr>
          <w:rFonts w:ascii="Cambria" w:hAnsi="Cambria" w:cs="Arial"/>
          <w:color w:val="000000"/>
        </w:rPr>
        <w:t xml:space="preserve"> </w:t>
      </w:r>
      <w:r w:rsidR="00B03105" w:rsidRPr="00D65D96">
        <w:rPr>
          <w:rFonts w:ascii="Cambria" w:hAnsi="Cambria" w:cs="Arial"/>
          <w:color w:val="000000"/>
        </w:rPr>
        <w:t xml:space="preserve">obejmuje:  </w:t>
      </w:r>
    </w:p>
    <w:p w:rsidR="00B03105" w:rsidRDefault="008516AE" w:rsidP="00221521">
      <w:pPr>
        <w:numPr>
          <w:ilvl w:val="0"/>
          <w:numId w:val="229"/>
        </w:numPr>
        <w:ind w:left="284" w:hanging="284"/>
        <w:jc w:val="left"/>
        <w:rPr>
          <w:rFonts w:ascii="Cambria" w:hAnsi="Cambria"/>
        </w:rPr>
      </w:pPr>
      <w:r>
        <w:rPr>
          <w:rFonts w:ascii="Cambria" w:hAnsi="Cambria"/>
        </w:rPr>
        <w:t>Szkoła Podstawowa</w:t>
      </w:r>
      <w:r w:rsidR="00622EF7">
        <w:rPr>
          <w:rFonts w:ascii="Cambria" w:hAnsi="Cambria"/>
        </w:rPr>
        <w:t xml:space="preserve"> : Bliżyn, Brzeście, Bugaj, Drożdżów, Gilów, Gostków, Jastrzębia, Ubyszów, Wojtyniów, Wołów, Zagórze.</w:t>
      </w:r>
    </w:p>
    <w:p w:rsidR="00D470C2" w:rsidRDefault="00622EF7" w:rsidP="00D470C2">
      <w:pPr>
        <w:numPr>
          <w:ilvl w:val="0"/>
          <w:numId w:val="229"/>
        </w:numPr>
        <w:ind w:left="284" w:hanging="284"/>
        <w:jc w:val="left"/>
        <w:rPr>
          <w:rFonts w:ascii="Cambria" w:hAnsi="Cambria"/>
        </w:rPr>
      </w:pPr>
      <w:r>
        <w:rPr>
          <w:rFonts w:ascii="Cambria" w:hAnsi="Cambria"/>
        </w:rPr>
        <w:t>Gimnazjum: Bliżyn, Brzeście, Bugaj, Drożdżów, Gilów, Gostków, Jastrzębia, Ubyszów, Wojtyniów, Wołów, Zagórze, Mroczków, Mroczków-Kamionka, Mroczków-Kapturów, Płaczków, Pięty, Sołtyków, Sobótka, Rędocin, Górki, Sorbin, Zbrojów, Nowki, Kucębów, Kopcie, Odrowążek, Nowy Odrowążek</w:t>
      </w:r>
      <w:r w:rsidR="00D470C2">
        <w:rPr>
          <w:rFonts w:ascii="Cambria" w:hAnsi="Cambria"/>
        </w:rPr>
        <w:t xml:space="preserve">. </w:t>
      </w:r>
    </w:p>
    <w:p w:rsidR="00D470C2" w:rsidRDefault="00D470C2" w:rsidP="00D470C2">
      <w:pPr>
        <w:pStyle w:val="Akapitzlist"/>
        <w:numPr>
          <w:ilvl w:val="0"/>
          <w:numId w:val="208"/>
        </w:numPr>
        <w:jc w:val="both"/>
        <w:rPr>
          <w:rFonts w:ascii="Cambria" w:hAnsi="Cambria"/>
        </w:rPr>
      </w:pPr>
      <w:r w:rsidRPr="00D470C2">
        <w:rPr>
          <w:rFonts w:ascii="Cambria" w:hAnsi="Cambria"/>
        </w:rPr>
        <w:t xml:space="preserve">Obwód szkoły na okres </w:t>
      </w:r>
      <w:r>
        <w:rPr>
          <w:rFonts w:ascii="Cambria" w:hAnsi="Cambria"/>
        </w:rPr>
        <w:t>od 1 września 2019 r. obejmuje:</w:t>
      </w:r>
    </w:p>
    <w:p w:rsidR="00D470C2" w:rsidRDefault="00617322" w:rsidP="00D470C2">
      <w:pPr>
        <w:numPr>
          <w:ilvl w:val="0"/>
          <w:numId w:val="229"/>
        </w:numPr>
        <w:ind w:left="284" w:hanging="284"/>
        <w:jc w:val="left"/>
        <w:rPr>
          <w:rFonts w:ascii="Cambria" w:hAnsi="Cambria"/>
        </w:rPr>
      </w:pPr>
      <w:r>
        <w:rPr>
          <w:rFonts w:ascii="Cambria" w:hAnsi="Cambria"/>
        </w:rPr>
        <w:t>Szkoła Podstawowa im. g</w:t>
      </w:r>
      <w:r w:rsidR="00D470C2">
        <w:rPr>
          <w:rFonts w:ascii="Cambria" w:hAnsi="Cambria"/>
        </w:rPr>
        <w:t>enerała Stanisława Maczka w Bliżynie:</w:t>
      </w:r>
      <w:r w:rsidR="00D470C2" w:rsidRPr="00D470C2">
        <w:rPr>
          <w:rFonts w:ascii="Cambria" w:hAnsi="Cambria"/>
        </w:rPr>
        <w:t xml:space="preserve"> </w:t>
      </w:r>
      <w:r w:rsidR="00D470C2">
        <w:rPr>
          <w:rFonts w:ascii="Cambria" w:hAnsi="Cambria"/>
        </w:rPr>
        <w:t>Bliżyn, Brzeście, Bugaj, Drożdżów, Gilów, Gostków, Jastrzębia, Ubyszów, Wojtyniów, Wołów, Zagórze.</w:t>
      </w:r>
    </w:p>
    <w:p w:rsidR="00D470C2" w:rsidRPr="00D470C2" w:rsidRDefault="00D470C2" w:rsidP="00D470C2">
      <w:pPr>
        <w:jc w:val="both"/>
        <w:rPr>
          <w:rFonts w:ascii="Cambria" w:hAnsi="Cambria"/>
        </w:rPr>
      </w:pPr>
    </w:p>
    <w:p w:rsidR="00D92EDA" w:rsidRPr="00BE7331" w:rsidRDefault="00ED6121"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Pr>
          <w:rFonts w:ascii="Cambria" w:hAnsi="Cambria" w:cs="Arial"/>
          <w:color w:val="000000"/>
        </w:rPr>
        <w:t>Szkoła prowadzi nauczanie w oddziałach szkolnych I -</w:t>
      </w:r>
      <w:r w:rsidR="001D69D4">
        <w:rPr>
          <w:rFonts w:ascii="Cambria" w:hAnsi="Cambria" w:cs="Arial"/>
          <w:color w:val="000000"/>
        </w:rPr>
        <w:t xml:space="preserve"> </w:t>
      </w:r>
      <w:r>
        <w:rPr>
          <w:rFonts w:ascii="Cambria" w:hAnsi="Cambria" w:cs="Arial"/>
          <w:color w:val="000000"/>
        </w:rPr>
        <w:t xml:space="preserve">VIII w zakresie szkoły podstawowej </w:t>
      </w:r>
      <w:r w:rsidR="00AA3F45">
        <w:rPr>
          <w:rFonts w:ascii="Cambria" w:hAnsi="Cambria" w:cs="Arial"/>
          <w:color w:val="000000"/>
        </w:rPr>
        <w:t xml:space="preserve">i w okresie  przejściowym od 1 września 2017 roku do 31 czerwca 2019 roku </w:t>
      </w:r>
      <w:r w:rsidR="00BE7331">
        <w:rPr>
          <w:rFonts w:ascii="Cambria" w:hAnsi="Cambria" w:cs="Arial"/>
          <w:color w:val="000000"/>
        </w:rPr>
        <w:t xml:space="preserve">                  </w:t>
      </w:r>
      <w:r w:rsidR="003C7EEB">
        <w:rPr>
          <w:rFonts w:ascii="Cambria" w:hAnsi="Cambria" w:cs="Arial"/>
          <w:color w:val="000000"/>
        </w:rPr>
        <w:t>w od</w:t>
      </w:r>
      <w:r w:rsidR="00176E9F">
        <w:rPr>
          <w:rFonts w:ascii="Cambria" w:hAnsi="Cambria" w:cs="Arial"/>
          <w:color w:val="000000"/>
        </w:rPr>
        <w:t>działach II i III gimnazjum</w:t>
      </w:r>
      <w:r w:rsidR="001D69D4">
        <w:rPr>
          <w:rFonts w:ascii="Cambria" w:hAnsi="Cambria" w:cs="Arial"/>
          <w:color w:val="000000"/>
        </w:rPr>
        <w:t xml:space="preserve"> (w roku szkolnym 2017/2018 w oddziałach II i III klasy gimnazjum, w roku szkolnym 2018/2019 w oddzialach III klasy gimnazjum)</w:t>
      </w:r>
      <w:r w:rsidR="00176E9F">
        <w:rPr>
          <w:rFonts w:ascii="Cambria" w:hAnsi="Cambria" w:cs="Arial"/>
          <w:color w:val="000000"/>
        </w:rPr>
        <w:t>. Sta</w:t>
      </w:r>
      <w:r w:rsidR="003C7EEB">
        <w:rPr>
          <w:rFonts w:ascii="Cambria" w:hAnsi="Cambria" w:cs="Arial"/>
          <w:color w:val="000000"/>
        </w:rPr>
        <w:t xml:space="preserve">tut </w:t>
      </w:r>
      <w:r w:rsidR="00042C9A">
        <w:rPr>
          <w:rFonts w:ascii="Cambria" w:hAnsi="Cambria" w:cs="Arial"/>
          <w:color w:val="000000"/>
        </w:rPr>
        <w:t xml:space="preserve">dotychczasowego </w:t>
      </w:r>
      <w:r w:rsidR="003C7EEB">
        <w:rPr>
          <w:rFonts w:ascii="Cambria" w:hAnsi="Cambria" w:cs="Arial"/>
          <w:color w:val="000000"/>
        </w:rPr>
        <w:t>gimnazjum reguluje w okresie przejściowym pracę oddziałów gimnazjalnych włączonych do Szkoły Podstawowej.</w:t>
      </w:r>
      <w:r>
        <w:rPr>
          <w:rFonts w:ascii="Cambria" w:hAnsi="Cambria" w:cs="Arial"/>
          <w:color w:val="000000"/>
        </w:rPr>
        <w:t xml:space="preserve"> </w:t>
      </w:r>
    </w:p>
    <w:p w:rsidR="00B03105" w:rsidRPr="00D65D96" w:rsidRDefault="00B03105"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sidRPr="00D65D96">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65D96">
        <w:rPr>
          <w:rFonts w:ascii="Cambria" w:hAnsi="Cambria" w:cs="Arial"/>
          <w:color w:val="000000"/>
        </w:rPr>
        <w:t>.</w:t>
      </w:r>
    </w:p>
    <w:p w:rsidR="00B03105" w:rsidRPr="00D65D96" w:rsidRDefault="00134488" w:rsidP="00221521">
      <w:pPr>
        <w:numPr>
          <w:ilvl w:val="0"/>
          <w:numId w:val="208"/>
        </w:numPr>
        <w:tabs>
          <w:tab w:val="left" w:pos="426"/>
          <w:tab w:val="left" w:pos="709"/>
          <w:tab w:val="left" w:pos="993"/>
        </w:tabs>
        <w:spacing w:before="240"/>
        <w:ind w:left="0" w:firstLine="567"/>
        <w:jc w:val="both"/>
        <w:rPr>
          <w:rFonts w:ascii="Cambria" w:hAnsi="Cambria" w:cs="Arial"/>
          <w:color w:val="000000"/>
        </w:rPr>
      </w:pPr>
      <w:r>
        <w:rPr>
          <w:rFonts w:ascii="Cambria" w:hAnsi="Cambria" w:cs="Arial"/>
          <w:bCs/>
        </w:rPr>
        <w:t>Szkoła</w:t>
      </w:r>
      <w:r w:rsidR="00B03105" w:rsidRPr="00D65D96">
        <w:rPr>
          <w:rFonts w:ascii="Cambria" w:hAnsi="Cambria" w:cs="Arial"/>
          <w:bCs/>
        </w:rPr>
        <w:t xml:space="preserve"> może prowadzić w czasie wolnym od nauki placówkę wypoczynku dla dzieci i młodzieży po uzyskaniu zgody organu prowadzącego zgodnie z odrębnymi przepisami. </w:t>
      </w:r>
    </w:p>
    <w:p w:rsidR="00134488" w:rsidRDefault="00134488"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sidRPr="00134488">
        <w:rPr>
          <w:rFonts w:ascii="Cambria" w:hAnsi="Cambria" w:cs="Arial"/>
          <w:color w:val="000000"/>
        </w:rPr>
        <w:t xml:space="preserve">W szkole zorganizowane są oddziały </w:t>
      </w:r>
      <w:r w:rsidRPr="00D455E5">
        <w:rPr>
          <w:rFonts w:ascii="Cambria" w:hAnsi="Cambria" w:cs="Arial"/>
          <w:color w:val="000000"/>
        </w:rPr>
        <w:t>ogólnodostępne.</w:t>
      </w:r>
      <w:r w:rsidRPr="00134488">
        <w:rPr>
          <w:rFonts w:ascii="Cambria" w:hAnsi="Cambria" w:cs="Arial"/>
          <w:color w:val="000000"/>
        </w:rPr>
        <w:t xml:space="preserve"> </w:t>
      </w:r>
    </w:p>
    <w:p w:rsidR="00B316EA" w:rsidRDefault="00B316EA"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Pr>
          <w:rFonts w:ascii="Cambria" w:hAnsi="Cambria" w:cs="Arial"/>
          <w:color w:val="000000"/>
        </w:rPr>
        <w:t>Cykl kształcenia trwa 8 lat.</w:t>
      </w:r>
    </w:p>
    <w:p w:rsidR="00E661BA" w:rsidRPr="00B316EA" w:rsidRDefault="00E661BA" w:rsidP="00221521">
      <w:pPr>
        <w:numPr>
          <w:ilvl w:val="0"/>
          <w:numId w:val="208"/>
        </w:numPr>
        <w:tabs>
          <w:tab w:val="left" w:pos="284"/>
          <w:tab w:val="left" w:pos="851"/>
          <w:tab w:val="left" w:pos="993"/>
        </w:tabs>
        <w:spacing w:before="240"/>
        <w:ind w:left="0" w:firstLine="567"/>
        <w:jc w:val="both"/>
        <w:rPr>
          <w:rFonts w:ascii="Cambria" w:hAnsi="Cambria" w:cs="Arial"/>
          <w:color w:val="000000"/>
        </w:rPr>
      </w:pPr>
      <w:r w:rsidRPr="00B316EA">
        <w:rPr>
          <w:rFonts w:ascii="Cambria" w:hAnsi="Cambria" w:cs="Arial"/>
        </w:rPr>
        <w:t xml:space="preserve">Nauka w szkole odbywa się na </w:t>
      </w:r>
      <w:r w:rsidR="009B3961">
        <w:rPr>
          <w:rFonts w:ascii="Cambria" w:hAnsi="Cambria" w:cs="Arial"/>
        </w:rPr>
        <w:t>jedną</w:t>
      </w:r>
      <w:r w:rsidR="00B316EA">
        <w:rPr>
          <w:rFonts w:ascii="Cambria" w:hAnsi="Cambria" w:cs="Arial"/>
        </w:rPr>
        <w:t>/</w:t>
      </w:r>
      <w:r w:rsidRPr="00B316EA">
        <w:rPr>
          <w:rFonts w:ascii="Cambria" w:hAnsi="Cambria" w:cs="Arial"/>
        </w:rPr>
        <w:t>dwie zmiany.</w:t>
      </w:r>
    </w:p>
    <w:p w:rsidR="00B03105" w:rsidRPr="00D65D96" w:rsidRDefault="004003F6" w:rsidP="00221521">
      <w:pPr>
        <w:numPr>
          <w:ilvl w:val="0"/>
          <w:numId w:val="208"/>
        </w:numPr>
        <w:tabs>
          <w:tab w:val="left" w:pos="426"/>
          <w:tab w:val="left" w:pos="993"/>
        </w:tabs>
        <w:spacing w:before="240"/>
        <w:ind w:left="142" w:firstLine="425"/>
        <w:jc w:val="both"/>
        <w:rPr>
          <w:rFonts w:ascii="Cambria" w:hAnsi="Cambria" w:cs="Arial"/>
          <w:color w:val="000000"/>
        </w:rPr>
      </w:pPr>
      <w:r>
        <w:rPr>
          <w:rFonts w:ascii="Cambria" w:hAnsi="Cambria" w:cs="Arial"/>
        </w:rPr>
        <w:t xml:space="preserve"> </w:t>
      </w:r>
      <w:r w:rsidR="00B03105" w:rsidRPr="00D65D96">
        <w:rPr>
          <w:rFonts w:ascii="Cambria" w:hAnsi="Cambria" w:cs="Arial"/>
        </w:rPr>
        <w:t>Do klasy pierwszej szkoły podstawowej przyjmuje się:</w:t>
      </w:r>
    </w:p>
    <w:p w:rsidR="00B03105" w:rsidRPr="00D65D96" w:rsidRDefault="00B03105" w:rsidP="00B03105">
      <w:pPr>
        <w:jc w:val="both"/>
        <w:rPr>
          <w:rFonts w:ascii="Cambria" w:hAnsi="Cambria" w:cs="Arial"/>
        </w:rPr>
      </w:pPr>
    </w:p>
    <w:p w:rsidR="00B03105" w:rsidRPr="00D65D96" w:rsidRDefault="00B03105" w:rsidP="00B03105">
      <w:pPr>
        <w:numPr>
          <w:ilvl w:val="1"/>
          <w:numId w:val="1"/>
        </w:numPr>
        <w:tabs>
          <w:tab w:val="clear" w:pos="1304"/>
          <w:tab w:val="num" w:pos="426"/>
        </w:tabs>
        <w:ind w:left="0" w:firstLine="0"/>
        <w:jc w:val="both"/>
        <w:rPr>
          <w:rFonts w:ascii="Cambria" w:hAnsi="Cambria" w:cs="Arial"/>
        </w:rPr>
      </w:pPr>
      <w:r w:rsidRPr="00D65D96">
        <w:rPr>
          <w:rFonts w:ascii="Cambria" w:hAnsi="Cambria" w:cs="Arial"/>
        </w:rPr>
        <w:t xml:space="preserve">z urzędu – dzieci zamieszkałe w obwodzie </w:t>
      </w:r>
      <w:r w:rsidR="00C46113">
        <w:rPr>
          <w:rFonts w:ascii="Cambria" w:hAnsi="Cambria" w:cs="Arial"/>
        </w:rPr>
        <w:t xml:space="preserve">szkoły </w:t>
      </w:r>
      <w:r w:rsidRPr="00D65D96">
        <w:rPr>
          <w:rFonts w:ascii="Cambria" w:hAnsi="Cambria" w:cs="Arial"/>
        </w:rPr>
        <w:t>na podstawie zgłoszenia  rodziców;</w:t>
      </w:r>
    </w:p>
    <w:p w:rsidR="00B03105" w:rsidRPr="00D65D96" w:rsidRDefault="00B03105" w:rsidP="00B03105">
      <w:pPr>
        <w:jc w:val="both"/>
        <w:rPr>
          <w:rFonts w:ascii="Cambria" w:hAnsi="Cambria" w:cs="Arial"/>
        </w:rPr>
      </w:pPr>
    </w:p>
    <w:p w:rsidR="00B03105" w:rsidRPr="00D65D96" w:rsidRDefault="00B03105" w:rsidP="00B03105">
      <w:pPr>
        <w:numPr>
          <w:ilvl w:val="1"/>
          <w:numId w:val="1"/>
        </w:numPr>
        <w:tabs>
          <w:tab w:val="clear" w:pos="1304"/>
          <w:tab w:val="num" w:pos="426"/>
        </w:tabs>
        <w:ind w:left="0" w:firstLine="0"/>
        <w:jc w:val="both"/>
        <w:rPr>
          <w:rFonts w:ascii="Cambria" w:hAnsi="Cambria" w:cs="Arial"/>
        </w:rPr>
      </w:pPr>
      <w:r w:rsidRPr="00D65D96">
        <w:rPr>
          <w:rFonts w:ascii="Cambria" w:hAnsi="Cambria" w:cs="Arial"/>
        </w:rPr>
        <w:t>na wniosek rodziców (prawnych opiekunów) – dzieci zamieszkałe  poza obwodem  szkoły w przypadku, gdy szkoła dysponuje wolnymi miejscami.</w:t>
      </w:r>
    </w:p>
    <w:p w:rsidR="00B03105" w:rsidRPr="00D65D96" w:rsidRDefault="00B03105" w:rsidP="00B03105">
      <w:pPr>
        <w:ind w:left="1134"/>
        <w:jc w:val="both"/>
        <w:rPr>
          <w:rFonts w:ascii="Cambria" w:hAnsi="Cambria" w:cs="Arial"/>
        </w:rPr>
      </w:pPr>
    </w:p>
    <w:p w:rsidR="00B03105" w:rsidRPr="007F0CEA" w:rsidRDefault="00B03105" w:rsidP="00B03105">
      <w:pPr>
        <w:tabs>
          <w:tab w:val="num" w:pos="0"/>
        </w:tabs>
        <w:jc w:val="both"/>
        <w:rPr>
          <w:rFonts w:ascii="Cambria" w:hAnsi="Cambria" w:cs="Arial"/>
        </w:rPr>
      </w:pPr>
      <w:r w:rsidRPr="00D65D96">
        <w:rPr>
          <w:rFonts w:ascii="Cambria" w:hAnsi="Cambria" w:cs="Arial"/>
          <w:b/>
        </w:rPr>
        <w:t>2</w:t>
      </w:r>
      <w:r w:rsidRPr="00D65D96">
        <w:rPr>
          <w:rFonts w:ascii="Cambria" w:hAnsi="Cambria" w:cs="Arial"/>
        </w:rPr>
        <w:t>. W przypadku, gdy liczba kandydatów zamieszkałych poza obwodem szkoły jest większa niż liczba wolnych miejsc, którymi dysponuje szkoła</w:t>
      </w:r>
      <w:r w:rsidRPr="007F0CEA">
        <w:rPr>
          <w:rFonts w:ascii="Cambria" w:hAnsi="Cambria" w:cs="Arial"/>
        </w:rPr>
        <w:t>, kandydatów przyjmuje się na podstawie kryteriów</w:t>
      </w:r>
      <w:r w:rsidR="00C26949">
        <w:rPr>
          <w:rFonts w:ascii="Cambria" w:hAnsi="Cambria" w:cs="Arial"/>
        </w:rPr>
        <w:t xml:space="preserve"> określonych w  ustawie z dnia 14 grudnia 2016</w:t>
      </w:r>
      <w:r w:rsidRPr="007F0CEA">
        <w:rPr>
          <w:rFonts w:ascii="Cambria" w:hAnsi="Cambria" w:cs="Arial"/>
        </w:rPr>
        <w:t xml:space="preserve"> r. </w:t>
      </w:r>
      <w:r w:rsidR="00C26949">
        <w:rPr>
          <w:rFonts w:ascii="Cambria" w:hAnsi="Cambria" w:cs="Arial"/>
        </w:rPr>
        <w:t>– Prawo oświatowe (Dz. U. z 2017. poz. 59</w:t>
      </w:r>
      <w:r w:rsidRPr="007F0CEA">
        <w:rPr>
          <w:rFonts w:ascii="Cambria" w:hAnsi="Cambria" w:cs="Arial"/>
        </w:rPr>
        <w:t>) oraz przez</w:t>
      </w:r>
      <w:r>
        <w:rPr>
          <w:rFonts w:ascii="Cambria" w:hAnsi="Cambria" w:cs="Arial"/>
        </w:rPr>
        <w:t xml:space="preserve"> </w:t>
      </w:r>
      <w:r w:rsidR="00BE7331">
        <w:rPr>
          <w:rFonts w:ascii="Cambria" w:hAnsi="Cambria" w:cs="Arial"/>
        </w:rPr>
        <w:t xml:space="preserve">Wójta </w:t>
      </w:r>
      <w:r w:rsidR="00D455E5">
        <w:rPr>
          <w:rFonts w:ascii="Cambria" w:hAnsi="Cambria" w:cs="Arial"/>
        </w:rPr>
        <w:t>Gminy Bliżyn</w:t>
      </w:r>
      <w:r w:rsidRPr="007F0CEA">
        <w:rPr>
          <w:rFonts w:ascii="Cambria" w:hAnsi="Cambria" w:cs="Arial"/>
        </w:rPr>
        <w:t>.</w:t>
      </w:r>
      <w:r w:rsidR="00E70DA3">
        <w:rPr>
          <w:rFonts w:ascii="Cambria" w:hAnsi="Cambria" w:cs="Arial"/>
        </w:rPr>
        <w:t xml:space="preserve"> .</w:t>
      </w:r>
      <w:r w:rsidR="00BE7331">
        <w:rPr>
          <w:rFonts w:ascii="Cambria" w:hAnsi="Cambria" w:cs="Arial"/>
        </w:rPr>
        <w:t xml:space="preserve"> </w:t>
      </w:r>
    </w:p>
    <w:p w:rsidR="00B03105" w:rsidRPr="007F0CEA" w:rsidRDefault="00B03105" w:rsidP="00B03105">
      <w:pPr>
        <w:tabs>
          <w:tab w:val="num" w:pos="0"/>
        </w:tabs>
        <w:jc w:val="both"/>
        <w:rPr>
          <w:rFonts w:ascii="Cambria" w:hAnsi="Cambria" w:cs="Arial"/>
        </w:rPr>
      </w:pPr>
    </w:p>
    <w:p w:rsidR="00B03105" w:rsidRPr="007F0CEA" w:rsidRDefault="00B03105" w:rsidP="00B03105">
      <w:pPr>
        <w:spacing w:line="276" w:lineRule="auto"/>
        <w:jc w:val="both"/>
        <w:rPr>
          <w:rFonts w:ascii="Cambria" w:hAnsi="Cambria"/>
        </w:rPr>
      </w:pPr>
      <w:r w:rsidRPr="007F0CEA">
        <w:rPr>
          <w:rFonts w:ascii="Cambria" w:hAnsi="Cambria"/>
        </w:rPr>
        <w:t>3. Szkoła przeprowadz</w:t>
      </w:r>
      <w:r w:rsidR="00E70DA3">
        <w:rPr>
          <w:rFonts w:ascii="Cambria" w:hAnsi="Cambria"/>
        </w:rPr>
        <w:t>i</w:t>
      </w:r>
      <w:r w:rsidRPr="007F0CEA">
        <w:rPr>
          <w:rFonts w:ascii="Cambria" w:hAnsi="Cambria"/>
        </w:rPr>
        <w:t xml:space="preserve"> rekrutację uczniów zgodnie z </w:t>
      </w:r>
      <w:r w:rsidR="0028287D">
        <w:rPr>
          <w:rFonts w:ascii="Cambria" w:hAnsi="Cambria"/>
        </w:rPr>
        <w:t>Uchwałą Rady Gminy.</w:t>
      </w:r>
    </w:p>
    <w:p w:rsidR="00B03105" w:rsidRDefault="00B03105" w:rsidP="00B03105">
      <w:pPr>
        <w:rPr>
          <w:rFonts w:ascii="Cambria" w:hAnsi="Cambria"/>
          <w:b/>
          <w:color w:val="C00000"/>
        </w:rPr>
      </w:pPr>
    </w:p>
    <w:p w:rsidR="00B03105" w:rsidRDefault="00B03105" w:rsidP="00B03105">
      <w:pPr>
        <w:rPr>
          <w:rFonts w:ascii="Cambria" w:hAnsi="Cambria"/>
          <w:b/>
          <w:color w:val="C00000"/>
        </w:rPr>
      </w:pPr>
    </w:p>
    <w:p w:rsidR="00B03105" w:rsidRPr="00CE2251" w:rsidRDefault="00235C83" w:rsidP="00A864D3">
      <w:pPr>
        <w:pStyle w:val="Nagwek2"/>
        <w:rPr>
          <w:rFonts w:cs="Arial"/>
          <w:b w:val="0"/>
          <w:color w:val="auto"/>
          <w:sz w:val="22"/>
          <w:szCs w:val="22"/>
        </w:rPr>
      </w:pPr>
      <w:bookmarkStart w:id="3" w:name="_Toc498418166"/>
      <w:r w:rsidRPr="00CE2251">
        <w:rPr>
          <w:rFonts w:cs="Arial"/>
          <w:color w:val="auto"/>
          <w:sz w:val="22"/>
          <w:szCs w:val="22"/>
        </w:rPr>
        <w:lastRenderedPageBreak/>
        <w:t>Rozd</w:t>
      </w:r>
      <w:r w:rsidR="00B03105" w:rsidRPr="00CE2251">
        <w:rPr>
          <w:rFonts w:cs="Arial"/>
          <w:color w:val="auto"/>
          <w:sz w:val="22"/>
          <w:szCs w:val="22"/>
        </w:rPr>
        <w:t>ział 2</w:t>
      </w:r>
      <w:r w:rsidR="00A864D3" w:rsidRPr="00CE2251">
        <w:rPr>
          <w:rFonts w:cs="Arial"/>
          <w:color w:val="auto"/>
          <w:sz w:val="22"/>
          <w:szCs w:val="22"/>
        </w:rPr>
        <w:br/>
      </w:r>
      <w:r w:rsidR="00B03105" w:rsidRPr="00CE2251">
        <w:rPr>
          <w:rFonts w:cs="Arial"/>
          <w:color w:val="auto"/>
          <w:sz w:val="22"/>
          <w:szCs w:val="22"/>
        </w:rPr>
        <w:t>Misja szkoły, model absolwenta</w:t>
      </w:r>
      <w:bookmarkEnd w:id="3"/>
      <w:r w:rsidR="00B03105" w:rsidRPr="00CE2251">
        <w:rPr>
          <w:rFonts w:cs="Arial"/>
          <w:color w:val="auto"/>
          <w:sz w:val="22"/>
          <w:szCs w:val="22"/>
        </w:rPr>
        <w:t xml:space="preserve"> </w:t>
      </w:r>
    </w:p>
    <w:p w:rsidR="00B03105" w:rsidRDefault="00B03105" w:rsidP="00B03105">
      <w:pPr>
        <w:ind w:left="720" w:hanging="436"/>
        <w:rPr>
          <w:rFonts w:ascii="Cambria" w:hAnsi="Cambria" w:cs="Arial"/>
          <w:b/>
        </w:rPr>
      </w:pPr>
    </w:p>
    <w:p w:rsidR="00B03105" w:rsidRPr="00D455E5" w:rsidRDefault="00235C83" w:rsidP="00235C83">
      <w:pPr>
        <w:ind w:left="284" w:hanging="284"/>
        <w:jc w:val="left"/>
        <w:rPr>
          <w:rFonts w:ascii="Cambria" w:hAnsi="Cambria" w:cs="Arial"/>
          <w:b/>
        </w:rPr>
      </w:pPr>
      <w:r w:rsidRPr="00D455E5">
        <w:rPr>
          <w:rFonts w:ascii="Cambria" w:hAnsi="Cambria" w:cs="Arial"/>
          <w:b/>
        </w:rPr>
        <w:t xml:space="preserve">      </w:t>
      </w:r>
      <w:r w:rsidR="00B03105" w:rsidRPr="00D455E5">
        <w:rPr>
          <w:rFonts w:ascii="Cambria" w:hAnsi="Cambria" w:cs="Arial"/>
          <w:b/>
        </w:rPr>
        <w:t xml:space="preserve">§  2. 1. </w:t>
      </w:r>
      <w:r w:rsidR="00B03105" w:rsidRPr="00D455E5">
        <w:rPr>
          <w:rFonts w:ascii="Cambria" w:hAnsi="Cambria" w:cs="Arial"/>
          <w:b/>
          <w:color w:val="000000"/>
          <w:shd w:val="clear" w:color="auto" w:fill="FFFFFF" w:themeFill="background1"/>
        </w:rPr>
        <w:t>Misja szkoły</w:t>
      </w:r>
      <w:r w:rsidR="00FD7DE9" w:rsidRPr="00D455E5">
        <w:rPr>
          <w:rFonts w:ascii="Cambria" w:hAnsi="Cambria" w:cs="Arial"/>
          <w:b/>
          <w:color w:val="000000"/>
          <w:shd w:val="clear" w:color="auto" w:fill="FFFFFF" w:themeFill="background1"/>
        </w:rPr>
        <w:t xml:space="preserve"> </w:t>
      </w:r>
    </w:p>
    <w:p w:rsidR="00953E66" w:rsidRPr="00D455E5" w:rsidRDefault="00953E66" w:rsidP="00953E66">
      <w:pPr>
        <w:tabs>
          <w:tab w:val="left" w:pos="426"/>
        </w:tabs>
        <w:ind w:left="680"/>
        <w:jc w:val="both"/>
        <w:rPr>
          <w:rStyle w:val="Pogrubienie"/>
          <w:rFonts w:ascii="Cambria" w:hAnsi="Cambria" w:cs="Arial"/>
          <w:b w:val="0"/>
          <w:color w:val="111111"/>
        </w:rPr>
      </w:pPr>
    </w:p>
    <w:p w:rsidR="00953E66" w:rsidRPr="00D455E5" w:rsidRDefault="00953E66" w:rsidP="00953E66">
      <w:pPr>
        <w:ind w:firstLine="708"/>
        <w:jc w:val="both"/>
        <w:rPr>
          <w:rFonts w:ascii="Cambria" w:eastAsia="Times New Roman" w:hAnsi="Cambria" w:cs="Arial"/>
          <w:lang w:eastAsia="pl-PL"/>
        </w:rPr>
      </w:pPr>
      <w:r w:rsidRPr="00D455E5">
        <w:rPr>
          <w:rFonts w:ascii="Cambria" w:eastAsia="Times New Roman" w:hAnsi="Cambria" w:cs="Arial"/>
          <w:lang w:eastAsia="pl-PL"/>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D455E5" w:rsidRDefault="00FD7DE9" w:rsidP="00953E66">
      <w:pPr>
        <w:ind w:firstLine="708"/>
        <w:jc w:val="both"/>
        <w:rPr>
          <w:rFonts w:ascii="Cambria" w:eastAsia="Times New Roman" w:hAnsi="Cambria" w:cs="Arial"/>
          <w:lang w:eastAsia="pl-PL"/>
        </w:rPr>
      </w:pPr>
    </w:p>
    <w:p w:rsidR="00FD7DE9" w:rsidRPr="00D455E5" w:rsidRDefault="00FD7DE9" w:rsidP="00B37D5C">
      <w:pPr>
        <w:ind w:left="284" w:hanging="284"/>
        <w:jc w:val="left"/>
        <w:rPr>
          <w:rFonts w:ascii="Cambria" w:hAnsi="Cambria" w:cs="Arial"/>
          <w:b/>
        </w:rPr>
      </w:pPr>
      <w:r w:rsidRPr="00D455E5">
        <w:rPr>
          <w:rFonts w:ascii="Cambria" w:hAnsi="Cambria" w:cs="Arial"/>
          <w:b/>
        </w:rPr>
        <w:t xml:space="preserve">        2. </w:t>
      </w:r>
      <w:r w:rsidRPr="00D455E5">
        <w:rPr>
          <w:rFonts w:ascii="Cambria" w:hAnsi="Cambria" w:cs="Arial"/>
          <w:color w:val="000000"/>
        </w:rPr>
        <w:t xml:space="preserve"> </w:t>
      </w:r>
      <w:r w:rsidRPr="00D455E5">
        <w:rPr>
          <w:rFonts w:ascii="Cambria" w:hAnsi="Cambria" w:cs="Arial"/>
          <w:b/>
          <w:color w:val="000000"/>
        </w:rPr>
        <w:t>Wizja szkoły</w:t>
      </w:r>
      <w:r w:rsidR="00F23A8F" w:rsidRPr="00D455E5">
        <w:rPr>
          <w:rFonts w:ascii="Cambria" w:hAnsi="Cambria" w:cs="Arial"/>
          <w:b/>
          <w:color w:val="000000"/>
        </w:rPr>
        <w:t xml:space="preserve"> Szkoły P</w:t>
      </w:r>
      <w:r w:rsidR="00D455E5" w:rsidRPr="00D455E5">
        <w:rPr>
          <w:rFonts w:ascii="Cambria" w:hAnsi="Cambria" w:cs="Arial"/>
          <w:b/>
          <w:color w:val="000000"/>
        </w:rPr>
        <w:t>odstawowej im. gen</w:t>
      </w:r>
      <w:r w:rsidR="00617322">
        <w:rPr>
          <w:rFonts w:ascii="Cambria" w:hAnsi="Cambria" w:cs="Arial"/>
          <w:b/>
          <w:color w:val="000000"/>
        </w:rPr>
        <w:t>erała</w:t>
      </w:r>
      <w:r w:rsidR="00D455E5" w:rsidRPr="00D455E5">
        <w:rPr>
          <w:rFonts w:ascii="Cambria" w:hAnsi="Cambria" w:cs="Arial"/>
          <w:b/>
          <w:color w:val="000000"/>
        </w:rPr>
        <w:t xml:space="preserve"> Stanisława Maczka w Bliżynie</w:t>
      </w:r>
    </w:p>
    <w:p w:rsidR="00B37D5C" w:rsidRPr="00D455E5" w:rsidRDefault="00B37D5C" w:rsidP="00B37D5C">
      <w:pPr>
        <w:ind w:left="284" w:hanging="284"/>
        <w:jc w:val="left"/>
        <w:rPr>
          <w:rFonts w:ascii="Cambria" w:hAnsi="Cambria" w:cs="Arial"/>
          <w:b/>
        </w:rPr>
      </w:pPr>
    </w:p>
    <w:p w:rsidR="00953E66" w:rsidRPr="00D455E5" w:rsidRDefault="00953E66" w:rsidP="00F23A8F">
      <w:pPr>
        <w:ind w:firstLine="709"/>
        <w:jc w:val="both"/>
        <w:rPr>
          <w:rFonts w:ascii="Cambria" w:eastAsia="Times New Roman" w:hAnsi="Cambria" w:cs="Arial"/>
          <w:lang w:eastAsia="pl-PL"/>
        </w:rPr>
      </w:pPr>
      <w:r w:rsidRPr="00D455E5">
        <w:rPr>
          <w:rFonts w:ascii="Cambria" w:eastAsia="Times New Roman" w:hAnsi="Cambria" w:cs="Arial"/>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D455E5" w:rsidRDefault="00953E66" w:rsidP="00F23A8F">
      <w:pPr>
        <w:jc w:val="both"/>
        <w:rPr>
          <w:rFonts w:ascii="Cambria" w:eastAsia="Times New Roman" w:hAnsi="Cambria" w:cs="Arial"/>
          <w:lang w:eastAsia="pl-PL"/>
        </w:rPr>
      </w:pPr>
      <w:r w:rsidRPr="00D455E5">
        <w:rPr>
          <w:rFonts w:ascii="Cambria" w:eastAsia="Times New Roman" w:hAnsi="Cambria" w:cs="Arial"/>
          <w:lang w:eastAsia="pl-PL"/>
        </w:rPr>
        <w:t xml:space="preserve">Nasza szkoła jest zakorzeniona w tradycji lokalnej i narodowej. Kształcimy swoich wychowanków w oparciu o szacunek do drugiego człowieka, poszanowanie systemu wartości, dziedzictwa kulturowego i historycznego. </w:t>
      </w:r>
    </w:p>
    <w:p w:rsidR="00953E66" w:rsidRPr="00D455E5" w:rsidRDefault="00953E66" w:rsidP="00F23A8F">
      <w:pPr>
        <w:jc w:val="both"/>
        <w:rPr>
          <w:rFonts w:ascii="Cambria" w:eastAsia="Times New Roman" w:hAnsi="Cambria" w:cs="Arial"/>
          <w:lang w:eastAsia="pl-PL"/>
        </w:rPr>
      </w:pPr>
      <w:r w:rsidRPr="00D455E5">
        <w:rPr>
          <w:rFonts w:ascii="Cambria" w:eastAsia="Times New Roman" w:hAnsi="Cambria" w:cs="Arial"/>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D455E5" w:rsidRDefault="00B37D5C" w:rsidP="00F23A8F">
      <w:pPr>
        <w:jc w:val="both"/>
        <w:rPr>
          <w:rFonts w:ascii="Cambria" w:eastAsia="Times New Roman" w:hAnsi="Cambria" w:cs="Arial"/>
          <w:lang w:eastAsia="pl-PL"/>
        </w:rPr>
      </w:pPr>
    </w:p>
    <w:p w:rsidR="00953E66" w:rsidRPr="00D455E5" w:rsidRDefault="00F23A8F" w:rsidP="00B37D5C">
      <w:pPr>
        <w:ind w:left="284" w:hanging="284"/>
        <w:jc w:val="left"/>
        <w:rPr>
          <w:rFonts w:ascii="Cambria" w:hAnsi="Cambria" w:cs="Arial"/>
          <w:i/>
          <w:color w:val="000000"/>
        </w:rPr>
      </w:pPr>
      <w:r w:rsidRPr="00D455E5">
        <w:rPr>
          <w:rFonts w:ascii="Cambria" w:hAnsi="Cambria" w:cs="Arial"/>
          <w:b/>
        </w:rPr>
        <w:t xml:space="preserve">  3. </w:t>
      </w:r>
      <w:r w:rsidR="00953E66" w:rsidRPr="00D455E5">
        <w:rPr>
          <w:rFonts w:ascii="Cambria" w:hAnsi="Cambria" w:cs="Arial"/>
          <w:b/>
        </w:rPr>
        <w:t>Model absolwenta:</w:t>
      </w:r>
      <w:r w:rsidR="00B37D5C" w:rsidRPr="00D455E5">
        <w:rPr>
          <w:rFonts w:ascii="Cambria" w:hAnsi="Cambria" w:cs="Arial"/>
          <w:b/>
          <w:color w:val="000000"/>
          <w:shd w:val="clear" w:color="auto" w:fill="FFFFFF" w:themeFill="background1"/>
        </w:rPr>
        <w:t xml:space="preserve"> </w:t>
      </w:r>
    </w:p>
    <w:p w:rsidR="00B37D5C" w:rsidRPr="00D455E5" w:rsidRDefault="00B37D5C" w:rsidP="00B37D5C">
      <w:pPr>
        <w:ind w:left="284" w:hanging="284"/>
        <w:jc w:val="left"/>
        <w:rPr>
          <w:rFonts w:ascii="Cambria" w:hAnsi="Cambria" w:cs="Arial"/>
          <w:b/>
        </w:rPr>
      </w:pPr>
    </w:p>
    <w:p w:rsidR="00953E66" w:rsidRPr="00D455E5" w:rsidRDefault="00953E66" w:rsidP="00953E66">
      <w:pPr>
        <w:ind w:firstLine="360"/>
        <w:jc w:val="both"/>
        <w:rPr>
          <w:rFonts w:ascii="Cambria" w:eastAsia="Times New Roman" w:hAnsi="Cambria" w:cs="Arial"/>
          <w:lang w:eastAsia="pl-PL"/>
        </w:rPr>
      </w:pPr>
      <w:r w:rsidRPr="00D455E5">
        <w:rPr>
          <w:rFonts w:ascii="Cambria" w:eastAsia="Times New Roman" w:hAnsi="Cambria" w:cs="Arial"/>
          <w:lang w:eastAsia="pl-PL"/>
        </w:rPr>
        <w:t xml:space="preserve">Absolwent Szkoły Podstawowej </w:t>
      </w:r>
      <w:r w:rsidR="00B37D5C" w:rsidRPr="00D455E5">
        <w:rPr>
          <w:rFonts w:ascii="Cambria" w:eastAsia="Times New Roman" w:hAnsi="Cambria" w:cs="Arial"/>
          <w:lang w:eastAsia="pl-PL"/>
        </w:rPr>
        <w:t xml:space="preserve"> </w:t>
      </w:r>
      <w:r w:rsidR="00A52362">
        <w:rPr>
          <w:rFonts w:ascii="Cambria" w:eastAsia="Times New Roman" w:hAnsi="Cambria" w:cs="Arial"/>
          <w:lang w:eastAsia="pl-PL"/>
        </w:rPr>
        <w:t>im. generała</w:t>
      </w:r>
      <w:r w:rsidR="00D455E5" w:rsidRPr="00D455E5">
        <w:rPr>
          <w:rFonts w:ascii="Cambria" w:eastAsia="Times New Roman" w:hAnsi="Cambria" w:cs="Arial"/>
          <w:lang w:eastAsia="pl-PL"/>
        </w:rPr>
        <w:t xml:space="preserve"> Stanisława Maczka</w:t>
      </w:r>
      <w:r w:rsidR="00B37D5C" w:rsidRPr="00D455E5">
        <w:rPr>
          <w:rFonts w:ascii="Cambria" w:eastAsia="Times New Roman" w:hAnsi="Cambria" w:cs="Arial"/>
          <w:lang w:eastAsia="pl-PL"/>
        </w:rPr>
        <w:t xml:space="preserve"> w </w:t>
      </w:r>
      <w:r w:rsidRPr="00D455E5">
        <w:rPr>
          <w:rFonts w:ascii="Cambria" w:eastAsia="Times New Roman" w:hAnsi="Cambria" w:cs="Arial"/>
          <w:lang w:eastAsia="pl-PL"/>
        </w:rPr>
        <w:t>jest Polakiem umiejącym żyć godnie i poruszać się w otaczającym Go świecie oraz:</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jest przygotowany do podjęcia nauki na wyższym szczeblu edukacji;</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czerpie radość z nauki;</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przestrzega ogólnie przyjętych wartości moralnych;</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potrafi samodzielnie podejmować decyzje i ponosić ich konsekwencje;</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potrafi wyrażać i uzasadniać własne zdanie;</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zgodnie współpracuje z innymi;</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jest ciekawy świata i wrażliwy na drugiego człowieka;</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jest życzliwy i tolerancyjny, szanuje godność własną i drugiego człowieka;</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rozumie wartość uczenia się i potrzebę własnego rozwoju;</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dba o zdrowie psychiczne i fizyczne oraz o bezpieczeństwo własne i innych;</w:t>
      </w:r>
    </w:p>
    <w:p w:rsidR="00953E66" w:rsidRPr="00D455E5" w:rsidRDefault="00953E66" w:rsidP="00953E66">
      <w:pPr>
        <w:ind w:left="680"/>
        <w:jc w:val="both"/>
        <w:rPr>
          <w:rFonts w:ascii="Cambria" w:eastAsia="Times New Roman" w:hAnsi="Cambria" w:cs="Arial"/>
          <w:lang w:eastAsia="pl-PL"/>
        </w:rPr>
      </w:pPr>
      <w:r w:rsidRPr="00D455E5">
        <w:rPr>
          <w:rFonts w:ascii="Cambria" w:eastAsia="Times New Roman" w:hAnsi="Cambria" w:cs="Arial"/>
          <w:lang w:eastAsia="pl-PL"/>
        </w:rPr>
        <w:t>- potrafi wykorzystać wiedzę w sytuacjach życiowych.</w:t>
      </w:r>
    </w:p>
    <w:p w:rsidR="00B03105" w:rsidRPr="00ED057F" w:rsidRDefault="00B03105" w:rsidP="00B03105">
      <w:pPr>
        <w:jc w:val="both"/>
        <w:rPr>
          <w:rFonts w:ascii="Cambria" w:hAnsi="Cambria"/>
          <w:i/>
        </w:rPr>
      </w:pPr>
    </w:p>
    <w:p w:rsidR="00DC779C" w:rsidRPr="00E25EF0" w:rsidRDefault="00DC779C" w:rsidP="00D44955">
      <w:pPr>
        <w:jc w:val="both"/>
      </w:pPr>
    </w:p>
    <w:p w:rsidR="00B03105" w:rsidRPr="00CE2251" w:rsidRDefault="00B03105" w:rsidP="00B03105">
      <w:pPr>
        <w:pStyle w:val="Nagwek2"/>
        <w:rPr>
          <w:rFonts w:cs="Arial"/>
          <w:b w:val="0"/>
          <w:bCs w:val="0"/>
          <w:color w:val="auto"/>
          <w:szCs w:val="24"/>
        </w:rPr>
      </w:pPr>
      <w:bookmarkStart w:id="4" w:name="_Toc498418167"/>
      <w:r w:rsidRPr="00CE2251">
        <w:rPr>
          <w:rFonts w:cs="Arial"/>
          <w:color w:val="auto"/>
        </w:rPr>
        <w:t>DZIAŁ II</w:t>
      </w:r>
      <w:bookmarkEnd w:id="4"/>
    </w:p>
    <w:p w:rsidR="00B03105" w:rsidRPr="00CE2251" w:rsidRDefault="00B03105" w:rsidP="009B3961">
      <w:pPr>
        <w:pStyle w:val="Nagwek2"/>
        <w:rPr>
          <w:rFonts w:cs="Arial"/>
          <w:b w:val="0"/>
          <w:bCs w:val="0"/>
          <w:color w:val="auto"/>
          <w:sz w:val="22"/>
          <w:szCs w:val="22"/>
        </w:rPr>
      </w:pPr>
      <w:bookmarkStart w:id="5" w:name="_Toc498418168"/>
      <w:r w:rsidRPr="00CE2251">
        <w:rPr>
          <w:rFonts w:cs="Arial"/>
          <w:color w:val="auto"/>
          <w:sz w:val="22"/>
          <w:szCs w:val="22"/>
        </w:rPr>
        <w:t>Rozdział 1</w:t>
      </w:r>
      <w:r w:rsidR="009B3961" w:rsidRPr="00CE2251">
        <w:rPr>
          <w:rFonts w:cs="Arial"/>
          <w:color w:val="auto"/>
          <w:sz w:val="22"/>
          <w:szCs w:val="22"/>
        </w:rPr>
        <w:br/>
      </w:r>
      <w:r w:rsidRPr="00CE2251">
        <w:rPr>
          <w:rFonts w:cs="Arial"/>
          <w:color w:val="auto"/>
          <w:sz w:val="22"/>
          <w:szCs w:val="22"/>
        </w:rPr>
        <w:t>Cele i zadania szkoły</w:t>
      </w:r>
      <w:bookmarkEnd w:id="5"/>
    </w:p>
    <w:p w:rsidR="00B03105" w:rsidRPr="00D65D96" w:rsidRDefault="00B03105" w:rsidP="00B03105">
      <w:pPr>
        <w:rPr>
          <w:rFonts w:ascii="Cambria" w:hAnsi="Cambria"/>
        </w:rPr>
      </w:pPr>
    </w:p>
    <w:p w:rsidR="00E70DA3" w:rsidRPr="00BA4D9E" w:rsidRDefault="00B03105" w:rsidP="00E70DA3">
      <w:pPr>
        <w:ind w:firstLine="567"/>
        <w:jc w:val="both"/>
        <w:rPr>
          <w:rFonts w:ascii="Cambria" w:hAnsi="Cambria" w:cs="Arial"/>
        </w:rPr>
      </w:pPr>
      <w:r>
        <w:rPr>
          <w:rFonts w:ascii="Cambria" w:hAnsi="Cambria" w:cs="Arial"/>
          <w:b/>
        </w:rPr>
        <w:t>§ 3</w:t>
      </w:r>
      <w:r w:rsidRPr="00D65D96">
        <w:rPr>
          <w:rFonts w:ascii="Cambria" w:hAnsi="Cambria" w:cs="Arial"/>
          <w:b/>
        </w:rPr>
        <w:t xml:space="preserve">. 1. </w:t>
      </w:r>
      <w:r w:rsidRPr="00D65D96">
        <w:rPr>
          <w:rFonts w:ascii="Cambria" w:hAnsi="Cambria" w:cs="Arial"/>
        </w:rPr>
        <w:t>Szko</w:t>
      </w:r>
      <w:r w:rsidR="00E70DA3">
        <w:rPr>
          <w:rFonts w:ascii="Cambria" w:hAnsi="Cambria" w:cs="Arial"/>
        </w:rPr>
        <w:t>ła realizuje</w:t>
      </w:r>
      <w:r>
        <w:rPr>
          <w:rFonts w:ascii="Cambria" w:hAnsi="Cambria" w:cs="Arial"/>
        </w:rPr>
        <w:t xml:space="preserve"> cele i </w:t>
      </w:r>
      <w:r w:rsidRPr="00D65D96">
        <w:rPr>
          <w:rFonts w:ascii="Cambria" w:hAnsi="Cambria" w:cs="Arial"/>
        </w:rPr>
        <w:t xml:space="preserve">zadania określone w ustawie </w:t>
      </w:r>
      <w:r w:rsidR="00090337">
        <w:rPr>
          <w:rFonts w:ascii="Cambria" w:hAnsi="Cambria" w:cs="Arial"/>
        </w:rPr>
        <w:t xml:space="preserve">– Prawo oświatowe </w:t>
      </w:r>
      <w:r w:rsidRPr="00D65D96">
        <w:rPr>
          <w:rFonts w:ascii="Cambria" w:hAnsi="Cambria" w:cs="Arial"/>
        </w:rPr>
        <w:t xml:space="preserve">oraz  w przepisach wykonawczych wydanych na jej podstawie, a także zawarte </w:t>
      </w:r>
      <w:r w:rsidR="00E70DA3" w:rsidRPr="00BA4D9E">
        <w:rPr>
          <w:rFonts w:ascii="Cambria" w:hAnsi="Cambria" w:cs="Arial"/>
        </w:rPr>
        <w:t>w </w:t>
      </w:r>
      <w:r w:rsidR="009050EA">
        <w:rPr>
          <w:rFonts w:ascii="Cambria" w:hAnsi="Cambria" w:cs="Arial"/>
          <w:i/>
        </w:rPr>
        <w:t>Programie Wychowawczo - profilaktycznym</w:t>
      </w:r>
      <w:r w:rsidR="009050EA">
        <w:rPr>
          <w:rFonts w:ascii="Cambria" w:hAnsi="Cambria" w:cs="Arial"/>
        </w:rPr>
        <w:t>, dostosowanym</w:t>
      </w:r>
      <w:r w:rsidR="00E70DA3" w:rsidRPr="00BA4D9E">
        <w:rPr>
          <w:rFonts w:ascii="Cambria" w:hAnsi="Cambria" w:cs="Arial"/>
        </w:rPr>
        <w:t xml:space="preserve"> do potrzeb rozwojowych uczniów oraz potrzeb danego środowiska.</w:t>
      </w:r>
    </w:p>
    <w:p w:rsidR="00B03105" w:rsidRPr="00D65D96" w:rsidRDefault="00B03105" w:rsidP="00E70DA3">
      <w:pPr>
        <w:ind w:firstLine="567"/>
        <w:jc w:val="both"/>
        <w:rPr>
          <w:rFonts w:ascii="Cambria" w:hAnsi="Cambria" w:cs="Arial"/>
        </w:rPr>
      </w:pPr>
    </w:p>
    <w:p w:rsidR="00B03105" w:rsidRPr="004355DD" w:rsidRDefault="00B03105" w:rsidP="00655150">
      <w:pPr>
        <w:ind w:firstLine="567"/>
        <w:jc w:val="left"/>
        <w:rPr>
          <w:rFonts w:ascii="Cambria" w:hAnsi="Cambria" w:cs="Arial"/>
          <w:b/>
        </w:rPr>
      </w:pPr>
      <w:r w:rsidRPr="00D65D96">
        <w:rPr>
          <w:rFonts w:ascii="Cambria" w:hAnsi="Cambria" w:cs="Arial"/>
          <w:b/>
        </w:rPr>
        <w:t xml:space="preserve">2. </w:t>
      </w:r>
      <w:r w:rsidRPr="00D65D96">
        <w:rPr>
          <w:rFonts w:ascii="Cambria" w:hAnsi="Cambria" w:cs="Arial"/>
        </w:rPr>
        <w:t xml:space="preserve">  </w:t>
      </w:r>
      <w:r w:rsidRPr="004355DD">
        <w:rPr>
          <w:rFonts w:ascii="Cambria" w:hAnsi="Cambria" w:cs="Arial"/>
          <w:b/>
        </w:rPr>
        <w:t>Głównymi celami szkoły jest:</w:t>
      </w:r>
    </w:p>
    <w:p w:rsidR="00B03105" w:rsidRPr="00D65D96" w:rsidRDefault="00B03105" w:rsidP="00B03105">
      <w:pPr>
        <w:jc w:val="both"/>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lastRenderedPageBreak/>
        <w:t xml:space="preserve">wprowadzanie uczniów w świat wartości, w tym ofiarności, współpracy, solidarności, altruizmu, patriotyzmu i szacunku dla tradycji, wskazywanie wzorców postępowania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budowanie relacji społecznych, sprzyjających bezpiecznemu rozwojowi ucznia (rodzina, przyjaciele); </w:t>
      </w:r>
    </w:p>
    <w:p w:rsidR="00740B33" w:rsidRPr="00740B33" w:rsidRDefault="00740B33" w:rsidP="00AA38F5">
      <w:pPr>
        <w:tabs>
          <w:tab w:val="left" w:pos="284"/>
        </w:tabs>
        <w:autoSpaceDE w:val="0"/>
        <w:autoSpaceDN w:val="0"/>
        <w:adjustRightInd w:val="0"/>
        <w:jc w:val="both"/>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wzmacnianie poczucia tożsamości indywidualnej, kulturowej, narodowej, regionalnej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etnicznej;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formowanie u uczniów poczucia godności własnej osoby i szacunku dla godności innych osób;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kompetencji takich jak kreatywność, innowacyjność i przedsiębiorczość;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umiejętności krytycznego i logicznego myślenia, rozumowania, argumentowania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wnioskowania;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ukazywanie wartości wiedzy jako podstawy do rozwoju umiejętności;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rozbudzanie ciekawości poznawczej uczniów oraz motywacji do nauki;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wspieranie ucznia w rozpoznawaniu własnych predyspozycji i określaniu drogi dalszej edukacji; </w:t>
      </w:r>
    </w:p>
    <w:p w:rsidR="00740B33" w:rsidRDefault="00740B33" w:rsidP="00AA38F5">
      <w:pPr>
        <w:pStyle w:val="Akapitzlist"/>
        <w:spacing w:after="0" w:line="240" w:lineRule="auto"/>
        <w:rPr>
          <w:rFonts w:ascii="Cambria" w:hAnsi="Cambria" w:cs="Arial"/>
        </w:rPr>
      </w:pPr>
    </w:p>
    <w:p w:rsidR="00740B33"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wszechstronny rozwój osobowy ucznia przez pogłębianie wiedzy oraz zaspokajanie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i rozbudzanie jego naturalnej ciekawości poznawczej;</w:t>
      </w:r>
    </w:p>
    <w:p w:rsidR="00740B33" w:rsidRDefault="00740B33" w:rsidP="00AA38F5">
      <w:pPr>
        <w:pStyle w:val="Akapitzlist"/>
        <w:spacing w:after="0" w:line="240" w:lineRule="auto"/>
        <w:rPr>
          <w:rFonts w:ascii="Cambria" w:eastAsia="Times New Roman" w:hAnsi="Cambria" w:cs="Arial"/>
          <w:color w:val="000000"/>
          <w:lang w:eastAsia="pl-PL"/>
        </w:rPr>
      </w:pPr>
    </w:p>
    <w:p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740B33" w:rsidRDefault="00740B33" w:rsidP="00AA38F5">
      <w:pPr>
        <w:pStyle w:val="Akapitzlist"/>
        <w:spacing w:after="0" w:line="240" w:lineRule="auto"/>
        <w:rPr>
          <w:rFonts w:ascii="Cambria" w:hAnsi="Cambria" w:cs="Arial"/>
        </w:rPr>
      </w:pPr>
    </w:p>
    <w:p w:rsidR="002C4D8E" w:rsidRPr="00740B33"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rsidR="00740B33" w:rsidRDefault="00740B33" w:rsidP="00AA38F5">
      <w:pPr>
        <w:pStyle w:val="Akapitzlist"/>
        <w:spacing w:after="0" w:line="240" w:lineRule="auto"/>
        <w:rPr>
          <w:rFonts w:ascii="Cambria" w:hAnsi="Cambria" w:cs="Arial"/>
        </w:rPr>
      </w:pPr>
    </w:p>
    <w:p w:rsidR="002C4D8E" w:rsidRPr="00F432BF"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ukier</w:t>
      </w:r>
      <w:r w:rsidR="00FC548A">
        <w:rPr>
          <w:rFonts w:ascii="Cambria" w:eastAsia="Times New Roman" w:hAnsi="Cambria" w:cs="Arial"/>
          <w:color w:val="000000"/>
          <w:lang w:eastAsia="pl-PL"/>
        </w:rPr>
        <w:t>unkowanie ucznia ku wartościom, podkreślanie patriotyzmu,</w:t>
      </w:r>
      <w:r w:rsidR="00FA492E">
        <w:rPr>
          <w:rFonts w:ascii="Cambria" w:eastAsia="Times New Roman" w:hAnsi="Cambria" w:cs="Arial"/>
          <w:color w:val="000000"/>
          <w:lang w:eastAsia="pl-PL"/>
        </w:rPr>
        <w:t xml:space="preserve"> uczenie szacunku dla małej i wielkiej ojczyzny.</w:t>
      </w:r>
    </w:p>
    <w:p w:rsidR="002C4D8E" w:rsidRPr="00F432BF" w:rsidRDefault="002C4D8E" w:rsidP="002C4D8E">
      <w:pPr>
        <w:tabs>
          <w:tab w:val="left" w:pos="284"/>
        </w:tabs>
        <w:rPr>
          <w:rFonts w:ascii="Arial" w:eastAsia="Times New Roman" w:hAnsi="Arial" w:cs="Arial"/>
          <w:color w:val="000000"/>
          <w:lang w:eastAsia="pl-PL"/>
        </w:rPr>
      </w:pPr>
      <w:r w:rsidRPr="00F432BF">
        <w:rPr>
          <w:rFonts w:ascii="Arial" w:eastAsia="Times New Roman" w:hAnsi="Arial" w:cs="Arial"/>
          <w:color w:val="000000"/>
          <w:lang w:eastAsia="pl-PL"/>
        </w:rPr>
        <w:t xml:space="preserve"> </w:t>
      </w:r>
    </w:p>
    <w:p w:rsidR="00B03105" w:rsidRPr="00D65D96" w:rsidRDefault="00B03105" w:rsidP="00B03105">
      <w:pPr>
        <w:tabs>
          <w:tab w:val="num" w:pos="0"/>
          <w:tab w:val="left" w:pos="284"/>
        </w:tabs>
        <w:autoSpaceDE w:val="0"/>
        <w:autoSpaceDN w:val="0"/>
        <w:adjustRightInd w:val="0"/>
        <w:jc w:val="both"/>
        <w:rPr>
          <w:rFonts w:ascii="Cambria" w:hAnsi="Cambria" w:cs="Arial"/>
        </w:rPr>
      </w:pPr>
    </w:p>
    <w:p w:rsidR="00B03105" w:rsidRPr="004355DD" w:rsidRDefault="00B03105" w:rsidP="00B03105">
      <w:pPr>
        <w:ind w:firstLine="567"/>
        <w:jc w:val="both"/>
        <w:rPr>
          <w:rFonts w:ascii="Cambria" w:hAnsi="Cambria" w:cs="Arial"/>
          <w:b/>
        </w:rPr>
      </w:pPr>
      <w:r w:rsidRPr="00D65D96">
        <w:rPr>
          <w:rFonts w:ascii="Cambria" w:hAnsi="Cambria" w:cs="Arial"/>
          <w:b/>
        </w:rPr>
        <w:t xml:space="preserve">3. </w:t>
      </w:r>
      <w:r w:rsidRPr="00D65D96">
        <w:rPr>
          <w:rFonts w:ascii="Cambria" w:hAnsi="Cambria" w:cs="Arial"/>
        </w:rPr>
        <w:t xml:space="preserve"> </w:t>
      </w:r>
      <w:r w:rsidRPr="004355DD">
        <w:rPr>
          <w:rFonts w:ascii="Cambria" w:hAnsi="Cambria" w:cs="Arial"/>
          <w:b/>
        </w:rPr>
        <w:t>Do zadań szkoły należy:</w:t>
      </w:r>
    </w:p>
    <w:p w:rsidR="00B03105" w:rsidRPr="00D65D96" w:rsidRDefault="00B03105" w:rsidP="00B0310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zapewnianie bezpiecznych i higienicznych warunków pobytu uczniów w szkole oraz zapewnianie bezpieczeństwa na zajęciach organizowanych przez szkołę;</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zorganizowanie systemu opiekuńczo-wychowawczego odpowiednio do istniejących potrzeb;</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realizacja programów nauczania, które zawierają podstawę programową kształcenia ogólnego dla przedmiotów, objętych ramowym planem nauczania;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lastRenderedPageBreak/>
        <w:t xml:space="preserve">rozpoznawanie możliwości psychofizycznych oraz indywidualnych potrzeb rozwojowych </w:t>
      </w:r>
      <w:r>
        <w:rPr>
          <w:rFonts w:ascii="Cambria" w:hAnsi="Cambria" w:cs="Arial"/>
        </w:rPr>
        <w:t xml:space="preserve"> i </w:t>
      </w:r>
      <w:r w:rsidRPr="00D65D96">
        <w:rPr>
          <w:rFonts w:ascii="Cambria" w:hAnsi="Cambria" w:cs="Arial"/>
        </w:rPr>
        <w:t>edukacyjnych uczniów i wykorzystywanie wyników diagnoz w procesie uczenia i nauczania;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organizowanie pomocy psychologiczno-pedagogicznej uczniom, rodzicom i nauczycielom stosownie do potrzeb i zgodnie z odrębnymi przepisami;</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organizowanie obowiązkowych i nadobowiązkowych zajęć dydaktycznych                                 z zachowaniem zasad higieny psychicznej;</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dostosowywanie treści, metod i organizacji nauczania do możliwości psychofizycznych uczniów lub poszczególnego ucznia;</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s>
        <w:ind w:left="0" w:firstLine="0"/>
        <w:jc w:val="both"/>
        <w:rPr>
          <w:rFonts w:ascii="Cambria" w:hAnsi="Cambria" w:cs="Arial"/>
        </w:rPr>
      </w:pPr>
      <w:r w:rsidRPr="00D65D96">
        <w:rPr>
          <w:rFonts w:ascii="Cambria" w:hAnsi="Cambria" w:cs="Arial"/>
        </w:rPr>
        <w:t>wyposażenie szkoły w pomoce dydaktyczne i sprzęt umożliwiający realizację zadań dydaktycznych, wychowawczych i opiekuńczych oraz zadań statutowych szkoły;</w:t>
      </w:r>
    </w:p>
    <w:p w:rsidR="00B03105" w:rsidRPr="00D65D96" w:rsidRDefault="00B03105" w:rsidP="00AA38F5">
      <w:pPr>
        <w:tabs>
          <w:tab w:val="left" w:pos="426"/>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organizacja kształcenia, wychowania i opieki dla uczniów niepełnosprawnych oraz niedostosowanych społecznie w formach i na zasadach określonych w odrębnych przepisach;</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wspomaganie wychowawczej roli rodziców;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umożliwianie uczniom podtrzymywania poczucia tożsamości narodowej, etnicznej, językowej i religijnej;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w miarę posiadanych środków, opieki i pomocy materialnej uczniom pozostających w trudnej sytuacji materialnej i życiowej;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sprawowanie opieki nad uczniami szczególnie uzdolnionymi poprzez umożliwianie realizowania indywidualnych programów nauczania oraz ukończenia szkoły w skróconym czasie;</w:t>
      </w:r>
    </w:p>
    <w:p w:rsidR="00B03105" w:rsidRPr="00D65D96" w:rsidRDefault="00B03105" w:rsidP="00AA38F5">
      <w:pPr>
        <w:tabs>
          <w:tab w:val="left" w:pos="426"/>
          <w:tab w:val="left" w:pos="993"/>
        </w:tabs>
        <w:jc w:val="both"/>
        <w:rPr>
          <w:rFonts w:ascii="Cambria" w:hAnsi="Cambria" w:cs="Arial"/>
        </w:rPr>
      </w:pPr>
    </w:p>
    <w:p w:rsidR="00B03105"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skuteczne nauczanie języków obcych poprzez dostosowywanie ich nauczania do poziomu przygotowania uczniów;</w:t>
      </w:r>
    </w:p>
    <w:p w:rsidR="00C334D5" w:rsidRDefault="00C334D5" w:rsidP="00AA38F5">
      <w:pPr>
        <w:pStyle w:val="Akapitzlist"/>
        <w:spacing w:after="0" w:line="240" w:lineRule="auto"/>
        <w:rPr>
          <w:rFonts w:ascii="Cambria" w:hAnsi="Cambria" w:cs="Arial"/>
        </w:rPr>
      </w:pPr>
    </w:p>
    <w:p w:rsidR="00C334D5" w:rsidRDefault="00C334D5" w:rsidP="00221521">
      <w:pPr>
        <w:numPr>
          <w:ilvl w:val="0"/>
          <w:numId w:val="137"/>
        </w:numPr>
        <w:tabs>
          <w:tab w:val="left" w:pos="426"/>
          <w:tab w:val="left" w:pos="993"/>
        </w:tabs>
        <w:ind w:left="0" w:firstLine="0"/>
        <w:jc w:val="both"/>
        <w:rPr>
          <w:rFonts w:ascii="Cambria" w:hAnsi="Cambria" w:cs="Arial"/>
        </w:rPr>
      </w:pPr>
      <w:r>
        <w:rPr>
          <w:rFonts w:ascii="Cambria" w:hAnsi="Cambria" w:cs="Arial"/>
        </w:rPr>
        <w:t>wprowadzenie uczniów w</w:t>
      </w:r>
      <w:r w:rsidR="00D72759">
        <w:rPr>
          <w:rFonts w:ascii="Cambria" w:hAnsi="Cambria" w:cs="Arial"/>
        </w:rPr>
        <w:t xml:space="preserve"> </w:t>
      </w:r>
      <w:r>
        <w:rPr>
          <w:rFonts w:ascii="Cambria" w:hAnsi="Cambria" w:cs="Arial"/>
        </w:rPr>
        <w:t>świat literatury</w:t>
      </w:r>
      <w:r w:rsidR="00D72759">
        <w:rPr>
          <w:rFonts w:ascii="Cambria" w:hAnsi="Cambria" w:cs="Arial"/>
        </w:rPr>
        <w:t xml:space="preserve">, ugruntowanie ich zainteresowań czytelniczych oraz wyposażenie w kompetencje czytelnicze </w:t>
      </w:r>
      <w:r w:rsidR="002B76CF">
        <w:rPr>
          <w:rFonts w:ascii="Cambria" w:hAnsi="Cambria" w:cs="Arial"/>
        </w:rPr>
        <w:t>potrzebne do krytycznego odbioru utworów literackich i innych tekstów literackich;</w:t>
      </w:r>
    </w:p>
    <w:p w:rsidR="00A436DC" w:rsidRDefault="00A436DC" w:rsidP="00AA38F5">
      <w:pPr>
        <w:pStyle w:val="Akapitzlist"/>
        <w:spacing w:after="0" w:line="240" w:lineRule="auto"/>
        <w:rPr>
          <w:rFonts w:ascii="Cambria" w:hAnsi="Cambria" w:cs="Arial"/>
        </w:rPr>
      </w:pPr>
    </w:p>
    <w:p w:rsidR="00A436DC" w:rsidRDefault="00A436DC" w:rsidP="00221521">
      <w:pPr>
        <w:numPr>
          <w:ilvl w:val="0"/>
          <w:numId w:val="137"/>
        </w:numPr>
        <w:tabs>
          <w:tab w:val="left" w:pos="426"/>
          <w:tab w:val="left" w:pos="993"/>
        </w:tabs>
        <w:ind w:left="0" w:firstLine="0"/>
        <w:jc w:val="both"/>
        <w:rPr>
          <w:rFonts w:ascii="Cambria" w:hAnsi="Cambria" w:cs="Arial"/>
        </w:rPr>
      </w:pPr>
      <w:r>
        <w:rPr>
          <w:rFonts w:ascii="Cambria" w:hAnsi="Cambria" w:cs="Arial"/>
        </w:rPr>
        <w:t>podejmowanie działań związanych z miejscami ważnymi dla pamięci narodowej, formami upamiętniania postaci i wydarzeń z przeszłości, najważniejszymi świętami bnarodowymi i symbolami państowymi;</w:t>
      </w:r>
    </w:p>
    <w:p w:rsidR="00E70DA3" w:rsidRPr="0000219C" w:rsidRDefault="00E70DA3"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opieki zdrowotnej przez służbę zdrowia;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upowszechnianie wśród uczniów wiedzy o bezpieczeństwie oraz kształtowanie zajęć pozalekcyjnych i pozaszkolnych oraz wykorzystywanie różnych form organizacyjnych nauczania;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przygotowanie uczniów do podejmowania przemyślanych decyzji, poprzez umożliwienie im samodzielnego wyboru części zajęć edukacyjnych;</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aktywności społecznej i umiejętności spędzania wolnego czasu;</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rozwijanie u uczniów dbałości o zdrowie własne i innych ludzi oraz umiejętności tworzenia środowiska sprzyjającego zdrowiu;</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zapewnienie opieki uczniom wymagających opieki ze względu na inne okoliczności poprzez zorganizowanie świetlicy szkolnej;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zorganizowanie stołówki lub innej formy dożywiania uczniów;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współdziałanie ze środowiskiem zewnętrznym m.in. policją, stowarzyszeniami, parafią, rodzicami w celu kształtowania środowiska wychowawczego w szkole;</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Cambria" w:hAnsi="Cambria" w:cs="Arial"/>
        </w:rPr>
        <w:t>turze, podejmowanie inicjatyw i </w:t>
      </w:r>
      <w:r w:rsidRPr="00D65D96">
        <w:rPr>
          <w:rFonts w:ascii="Cambria" w:hAnsi="Cambria" w:cs="Arial"/>
        </w:rPr>
        <w:t>pracy zespołowej;</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kształtowanie postawy obywatelskiej, poszanowania tradycji i kultury narodowej, a także postaw poszanowania dla innych kultur i tradycji;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upowszechnianie wśród uczniów wiedzy ekologicznej oraz kształtowanie właściwych postaw wobec problemów ochrony środowiska;</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zapobieganie wszelkiej dyskryminacji;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 xml:space="preserve">prowadzenie edukacji medialnej w celu przygotowania </w:t>
      </w:r>
      <w:r>
        <w:rPr>
          <w:rFonts w:ascii="Cambria" w:hAnsi="Cambria" w:cs="Arial"/>
        </w:rPr>
        <w:t>uczniów do właściwego odbioru i </w:t>
      </w:r>
      <w:r w:rsidRPr="00D65D96">
        <w:rPr>
          <w:rFonts w:ascii="Cambria" w:hAnsi="Cambria" w:cs="Arial"/>
        </w:rPr>
        <w:t>wykorzystania mediów;</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egzekwowanie obowiązku szkolnego w trybie przepisó</w:t>
      </w:r>
      <w:r>
        <w:rPr>
          <w:rFonts w:ascii="Cambria" w:hAnsi="Cambria" w:cs="Arial"/>
        </w:rPr>
        <w:t>w o postępowaniu egzekucyjnym w </w:t>
      </w:r>
      <w:r w:rsidRPr="00D65D96">
        <w:rPr>
          <w:rFonts w:ascii="Cambria" w:hAnsi="Cambria" w:cs="Arial"/>
        </w:rPr>
        <w:t>administracji;</w:t>
      </w:r>
    </w:p>
    <w:p w:rsidR="00B03105" w:rsidRPr="00D65D96" w:rsidRDefault="00B03105" w:rsidP="00AA38F5">
      <w:pPr>
        <w:tabs>
          <w:tab w:val="left" w:pos="426"/>
          <w:tab w:val="left" w:pos="993"/>
        </w:tabs>
        <w:jc w:val="both"/>
        <w:rPr>
          <w:rFonts w:ascii="Cambria" w:hAnsi="Cambria" w:cs="Arial"/>
        </w:rPr>
      </w:pPr>
    </w:p>
    <w:p w:rsidR="00B03105" w:rsidRPr="00D65D96" w:rsidRDefault="00B03105" w:rsidP="00221521">
      <w:pPr>
        <w:numPr>
          <w:ilvl w:val="0"/>
          <w:numId w:val="137"/>
        </w:numPr>
        <w:tabs>
          <w:tab w:val="left" w:pos="426"/>
          <w:tab w:val="left" w:pos="993"/>
        </w:tabs>
        <w:ind w:left="0" w:firstLine="0"/>
        <w:jc w:val="both"/>
        <w:rPr>
          <w:rFonts w:ascii="Cambria" w:hAnsi="Cambria" w:cs="Arial"/>
        </w:rPr>
      </w:pPr>
      <w:r w:rsidRPr="00D65D96">
        <w:rPr>
          <w:rFonts w:ascii="Cambria" w:hAnsi="Cambria" w:cs="Arial"/>
        </w:rPr>
        <w:t>dokumentowanie procesu dydaktycznego, opiekuńc</w:t>
      </w:r>
      <w:r>
        <w:rPr>
          <w:rFonts w:ascii="Cambria" w:hAnsi="Cambria" w:cs="Arial"/>
        </w:rPr>
        <w:t>zego i wychowawczego, zgodnie z </w:t>
      </w:r>
      <w:r w:rsidRPr="00D65D96">
        <w:rPr>
          <w:rFonts w:ascii="Cambria" w:hAnsi="Cambria" w:cs="Arial"/>
        </w:rPr>
        <w:t>zasadami określonymi w przepis</w:t>
      </w:r>
      <w:r>
        <w:rPr>
          <w:rFonts w:ascii="Cambria" w:hAnsi="Cambria" w:cs="Arial"/>
        </w:rPr>
        <w:t xml:space="preserve">ach o dokumentacji szkolnej  </w:t>
      </w:r>
      <w:r w:rsidRPr="00D65D96">
        <w:rPr>
          <w:rFonts w:ascii="Cambria" w:hAnsi="Cambria" w:cs="Arial"/>
        </w:rPr>
        <w:t xml:space="preserve"> i archiwizacji.</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DE02D7">
      <w:pPr>
        <w:autoSpaceDE w:val="0"/>
        <w:autoSpaceDN w:val="0"/>
        <w:adjustRightInd w:val="0"/>
        <w:spacing w:line="276" w:lineRule="auto"/>
        <w:ind w:firstLine="426"/>
        <w:jc w:val="both"/>
        <w:rPr>
          <w:rFonts w:ascii="Cambria" w:hAnsi="Cambria" w:cs="Arial"/>
        </w:rPr>
      </w:pPr>
      <w:r w:rsidRPr="00D65D96">
        <w:rPr>
          <w:rFonts w:ascii="Cambria" w:hAnsi="Cambria" w:cs="Arial"/>
          <w:b/>
        </w:rPr>
        <w:t>4.</w:t>
      </w:r>
      <w:r w:rsidRPr="00D65D96">
        <w:rPr>
          <w:rFonts w:ascii="Cambria" w:hAnsi="Cambria" w:cs="Arial"/>
        </w:rPr>
        <w:t xml:space="preserve"> </w:t>
      </w:r>
      <w:r w:rsidRPr="00B137AE">
        <w:rPr>
          <w:rFonts w:ascii="Cambria" w:hAnsi="Cambria" w:cs="Arial"/>
          <w:b/>
        </w:rPr>
        <w:t>Zadaniem Szkoły Podstawowej</w:t>
      </w:r>
      <w:r w:rsidRPr="00D65D96">
        <w:rPr>
          <w:rFonts w:ascii="Cambria" w:hAnsi="Cambria" w:cs="Arial"/>
        </w:rPr>
        <w:t xml:space="preserve"> jest pełna realizacja podstaw programowych kształcenia ogólnego </w:t>
      </w:r>
      <w:r w:rsidR="003F5098">
        <w:rPr>
          <w:rFonts w:ascii="Cambria" w:hAnsi="Cambria" w:cs="Arial"/>
        </w:rPr>
        <w:t xml:space="preserve">z zachowaniem zalecanych form i sposobów jej realizacji. </w:t>
      </w:r>
      <w:r>
        <w:rPr>
          <w:rFonts w:ascii="Cambria" w:hAnsi="Cambria" w:cs="Arial"/>
        </w:rPr>
        <w:t>i </w:t>
      </w:r>
      <w:r w:rsidRPr="00D65D96">
        <w:rPr>
          <w:rFonts w:ascii="Cambria" w:hAnsi="Cambria" w:cs="Arial"/>
        </w:rPr>
        <w:t>wykształcenie u uczniów poniższych umiejętności:</w:t>
      </w:r>
    </w:p>
    <w:p w:rsidR="00B03105" w:rsidRPr="00D65D96" w:rsidRDefault="00B03105" w:rsidP="00DE02D7">
      <w:pPr>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komunikowanie się w języku polskim oraz w językach obcych nowożytnych;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wykorzystywanie narzędzi matematyki w życiu codziennym, a także kształcenie myślenia matematycznego;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poszukiwanie, porządkowanie, krytyczna analiza oraz wykorzystanie informacji z różnych źródeł;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lastRenderedPageBreak/>
        <w:t xml:space="preserve">kreatywne rozwiązywanie problemów z różnych dziedzin ze świadomym wykorzystaniem metod i narzędzi wywodzących się z informatyki, w tym programowanie; </w:t>
      </w:r>
    </w:p>
    <w:p w:rsidR="003D6420" w:rsidRPr="003D6420" w:rsidRDefault="003D6420" w:rsidP="00DE02D7">
      <w:pPr>
        <w:tabs>
          <w:tab w:val="left" w:pos="284"/>
        </w:tabs>
        <w:autoSpaceDE w:val="0"/>
        <w:autoSpaceDN w:val="0"/>
        <w:adjustRightInd w:val="0"/>
        <w:jc w:val="both"/>
        <w:rPr>
          <w:rFonts w:ascii="Cambria" w:hAnsi="Cambria" w:cs="Arial"/>
        </w:rPr>
      </w:pPr>
    </w:p>
    <w:p w:rsidR="003D6420"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rozwiązywanie problemów, również z wykorzystaniem technik mediacyjnych;</w:t>
      </w:r>
    </w:p>
    <w:p w:rsidR="00925E6F" w:rsidRPr="003D6420" w:rsidRDefault="00925E6F" w:rsidP="00DE02D7">
      <w:pPr>
        <w:tabs>
          <w:tab w:val="left" w:pos="284"/>
        </w:tabs>
        <w:autoSpaceDE w:val="0"/>
        <w:autoSpaceDN w:val="0"/>
        <w:adjustRightInd w:val="0"/>
        <w:jc w:val="both"/>
        <w:rPr>
          <w:rFonts w:ascii="Cambria" w:hAnsi="Cambria" w:cs="Arial"/>
        </w:rPr>
      </w:pPr>
    </w:p>
    <w:p w:rsidR="00925E6F" w:rsidRPr="003D6420"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praca w zespole i społeczna aktywność; </w:t>
      </w:r>
    </w:p>
    <w:p w:rsidR="003D6420" w:rsidRPr="003D6420" w:rsidRDefault="003D6420" w:rsidP="00DE02D7">
      <w:pPr>
        <w:tabs>
          <w:tab w:val="left" w:pos="284"/>
        </w:tabs>
        <w:autoSpaceDE w:val="0"/>
        <w:autoSpaceDN w:val="0"/>
        <w:adjustRightInd w:val="0"/>
        <w:jc w:val="both"/>
        <w:rPr>
          <w:rFonts w:ascii="Cambria" w:hAnsi="Cambria" w:cs="Arial"/>
        </w:rPr>
      </w:pPr>
    </w:p>
    <w:p w:rsidR="00925E6F" w:rsidRPr="00F432BF" w:rsidRDefault="00925E6F" w:rsidP="00221521">
      <w:pPr>
        <w:numPr>
          <w:ilvl w:val="0"/>
          <w:numId w:val="13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aktywny udział w życiu kulturalnym szkoły, środowiska lokalnego oraz kraju. </w:t>
      </w:r>
    </w:p>
    <w:p w:rsidR="00B03105" w:rsidRPr="008F395F" w:rsidRDefault="00925E6F" w:rsidP="008F395F">
      <w:pPr>
        <w:tabs>
          <w:tab w:val="left" w:pos="284"/>
        </w:tabs>
        <w:spacing w:after="65"/>
        <w:rPr>
          <w:rFonts w:ascii="Arial" w:eastAsia="Times New Roman" w:hAnsi="Arial" w:cs="Arial"/>
          <w:color w:val="000000"/>
          <w:lang w:eastAsia="pl-PL"/>
        </w:rPr>
      </w:pPr>
      <w:r w:rsidRPr="00F432BF">
        <w:rPr>
          <w:rFonts w:ascii="Arial" w:eastAsia="Times New Roman" w:hAnsi="Arial" w:cs="Arial"/>
          <w:color w:val="000000"/>
          <w:lang w:eastAsia="pl-PL"/>
        </w:rPr>
        <w:t xml:space="preserve"> </w:t>
      </w:r>
    </w:p>
    <w:p w:rsidR="00B03105" w:rsidRPr="00D65D96" w:rsidRDefault="00B03105" w:rsidP="00840C3F">
      <w:pPr>
        <w:spacing w:line="276" w:lineRule="auto"/>
        <w:ind w:firstLine="567"/>
        <w:jc w:val="both"/>
        <w:rPr>
          <w:rFonts w:ascii="Cambria" w:hAnsi="Cambria" w:cs="Arial"/>
        </w:rPr>
      </w:pPr>
      <w:r>
        <w:rPr>
          <w:rFonts w:ascii="Cambria" w:hAnsi="Cambria" w:cs="Arial"/>
          <w:b/>
        </w:rPr>
        <w:t>§ 4</w:t>
      </w:r>
      <w:r w:rsidRPr="00D65D96">
        <w:rPr>
          <w:rFonts w:ascii="Cambria" w:hAnsi="Cambria" w:cs="Arial"/>
          <w:b/>
        </w:rPr>
        <w:t>.</w:t>
      </w:r>
      <w:r w:rsidRPr="00D65D96">
        <w:rPr>
          <w:rFonts w:ascii="Cambria" w:hAnsi="Cambria" w:cs="Arial"/>
        </w:rPr>
        <w:t xml:space="preserve"> </w:t>
      </w:r>
      <w:r w:rsidR="0099696D" w:rsidRPr="0099696D">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D65D96" w:rsidRDefault="00B03105" w:rsidP="00840C3F">
      <w:pPr>
        <w:jc w:val="both"/>
        <w:rPr>
          <w:rFonts w:ascii="Cambria" w:hAnsi="Cambria" w:cs="Arial"/>
        </w:rPr>
      </w:pPr>
    </w:p>
    <w:p w:rsidR="00B03105" w:rsidRPr="00833DFE" w:rsidRDefault="00B03105" w:rsidP="00833DFE">
      <w:pPr>
        <w:ind w:firstLine="567"/>
        <w:jc w:val="both"/>
        <w:rPr>
          <w:rFonts w:ascii="Cambria" w:hAnsi="Cambria" w:cs="Arial"/>
        </w:rPr>
      </w:pPr>
      <w:r>
        <w:rPr>
          <w:rFonts w:ascii="Cambria" w:hAnsi="Cambria" w:cs="Arial"/>
          <w:b/>
          <w:bCs/>
        </w:rPr>
        <w:t>§ 5</w:t>
      </w:r>
      <w:r w:rsidRPr="00D65D96">
        <w:rPr>
          <w:rFonts w:ascii="Cambria" w:hAnsi="Cambria" w:cs="Arial"/>
          <w:b/>
          <w:bCs/>
        </w:rPr>
        <w:t xml:space="preserve">. </w:t>
      </w:r>
      <w:r w:rsidRPr="00D65D96">
        <w:rPr>
          <w:rFonts w:ascii="Cambria" w:hAnsi="Cambria" w:cs="Arial"/>
        </w:rPr>
        <w:t>Szkoła systematycznie diagnozuje osiągnięcia uczniów, stopień zadowolenia uczniów   i rodziców, realizację zadań wykonywanych przez pracownik</w:t>
      </w:r>
      <w:r>
        <w:rPr>
          <w:rFonts w:ascii="Cambria" w:hAnsi="Cambria" w:cs="Arial"/>
        </w:rPr>
        <w:t>ów szkoły i wyciąga wnioski   z </w:t>
      </w:r>
      <w:r w:rsidRPr="00D65D96">
        <w:rPr>
          <w:rFonts w:ascii="Cambria" w:hAnsi="Cambria" w:cs="Arial"/>
        </w:rPr>
        <w:t xml:space="preserve">realizacji celów i zadań Szkoły.  </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bCs/>
        </w:rPr>
        <w:t>§ 6.</w:t>
      </w:r>
      <w:r w:rsidRPr="00D65D96">
        <w:rPr>
          <w:rFonts w:ascii="Cambria" w:hAnsi="Cambria" w:cs="Arial"/>
          <w:b/>
          <w:bCs/>
          <w:color w:val="00B050"/>
        </w:rPr>
        <w:t xml:space="preserve"> </w:t>
      </w:r>
      <w:r w:rsidRPr="00D65D96">
        <w:rPr>
          <w:rFonts w:ascii="Cambria" w:hAnsi="Cambria" w:cs="Arial"/>
        </w:rPr>
        <w:t>Cel</w:t>
      </w:r>
      <w:r w:rsidR="00C46113">
        <w:rPr>
          <w:rFonts w:ascii="Cambria" w:hAnsi="Cambria" w:cs="Arial"/>
        </w:rPr>
        <w:t>e i zadania szkoły</w:t>
      </w:r>
      <w:r w:rsidRPr="00D65D96">
        <w:rPr>
          <w:rFonts w:ascii="Cambria" w:hAnsi="Cambria" w:cs="Arial"/>
        </w:rPr>
        <w:t xml:space="preserve"> realizują nauczyciele wraz z uczniami na zajęciach klasowo-lekcyjnych, sportowych, zajęciach pozalekcyjnych i w działalności pozaszkolnej.</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bCs/>
        </w:rPr>
        <w:t xml:space="preserve">§ 7. </w:t>
      </w:r>
      <w:r w:rsidRPr="00D65D96">
        <w:rPr>
          <w:rFonts w:ascii="Cambria" w:hAnsi="Cambria" w:cs="Arial"/>
          <w:b/>
        </w:rPr>
        <w:t>1.</w:t>
      </w:r>
      <w:r w:rsidRPr="00D65D96">
        <w:rPr>
          <w:rFonts w:ascii="Cambria" w:hAnsi="Cambria" w:cs="Arial"/>
        </w:rPr>
        <w:t xml:space="preserve"> Działalność edukacyjna </w:t>
      </w:r>
      <w:r w:rsidR="00E70DA3">
        <w:rPr>
          <w:rFonts w:ascii="Cambria" w:hAnsi="Cambria" w:cs="Arial"/>
        </w:rPr>
        <w:t>Szkoły</w:t>
      </w:r>
      <w:r w:rsidRPr="00D65D96">
        <w:rPr>
          <w:rFonts w:ascii="Cambria" w:hAnsi="Cambria" w:cs="Arial"/>
        </w:rPr>
        <w:t xml:space="preserve"> jest określona przez:</w:t>
      </w:r>
    </w:p>
    <w:p w:rsidR="00B03105" w:rsidRPr="00D65D96" w:rsidRDefault="00B03105" w:rsidP="00B03105">
      <w:pPr>
        <w:jc w:val="both"/>
        <w:rPr>
          <w:rFonts w:ascii="Cambria" w:hAnsi="Cambria" w:cs="Arial"/>
        </w:rPr>
      </w:pPr>
    </w:p>
    <w:p w:rsidR="00B03105" w:rsidRDefault="00B03105" w:rsidP="00221521">
      <w:pPr>
        <w:numPr>
          <w:ilvl w:val="2"/>
          <w:numId w:val="138"/>
        </w:numPr>
        <w:tabs>
          <w:tab w:val="clear" w:pos="1487"/>
          <w:tab w:val="num" w:pos="0"/>
          <w:tab w:val="left" w:pos="284"/>
        </w:tabs>
        <w:ind w:left="0" w:firstLine="0"/>
        <w:jc w:val="both"/>
        <w:rPr>
          <w:rFonts w:ascii="Cambria" w:hAnsi="Cambria" w:cs="Arial"/>
        </w:rPr>
      </w:pPr>
      <w:r w:rsidRPr="007E2C3E">
        <w:rPr>
          <w:rFonts w:ascii="Cambria" w:hAnsi="Cambria" w:cs="Arial"/>
        </w:rPr>
        <w:t>szko</w:t>
      </w:r>
      <w:r w:rsidR="007E2C3E">
        <w:rPr>
          <w:rFonts w:ascii="Cambria" w:hAnsi="Cambria" w:cs="Arial"/>
        </w:rPr>
        <w:t>lny zestaw programów nauczania;</w:t>
      </w:r>
    </w:p>
    <w:p w:rsidR="00B03105" w:rsidRPr="00D65D96" w:rsidRDefault="007E2C3E" w:rsidP="00221521">
      <w:pPr>
        <w:numPr>
          <w:ilvl w:val="2"/>
          <w:numId w:val="138"/>
        </w:numPr>
        <w:tabs>
          <w:tab w:val="clear" w:pos="1487"/>
          <w:tab w:val="num" w:pos="0"/>
          <w:tab w:val="left" w:pos="284"/>
        </w:tabs>
        <w:ind w:left="0" w:firstLine="0"/>
        <w:jc w:val="both"/>
        <w:rPr>
          <w:rFonts w:ascii="Cambria" w:hAnsi="Cambria" w:cs="Arial"/>
        </w:rPr>
      </w:pPr>
      <w:r>
        <w:rPr>
          <w:rFonts w:ascii="Cambria" w:hAnsi="Cambria" w:cs="Arial"/>
        </w:rPr>
        <w:t>Program wychowawczo -profilaktyczny szkoły</w:t>
      </w:r>
      <w:r w:rsidR="00B03105" w:rsidRPr="00D65D96">
        <w:rPr>
          <w:rFonts w:ascii="Cambria" w:hAnsi="Cambria" w:cs="Arial"/>
        </w:rPr>
        <w:t>, obejmując</w:t>
      </w:r>
      <w:r w:rsidR="00E70DA3">
        <w:rPr>
          <w:rFonts w:ascii="Cambria" w:hAnsi="Cambria" w:cs="Arial"/>
        </w:rPr>
        <w:t xml:space="preserve">y wszystkie treści i działania </w:t>
      </w:r>
      <w:r w:rsidR="00AA38F5">
        <w:rPr>
          <w:rFonts w:ascii="Cambria" w:hAnsi="Cambria" w:cs="Arial"/>
        </w:rPr>
        <w:t xml:space="preserve">                       </w:t>
      </w:r>
      <w:r w:rsidR="00B03105" w:rsidRPr="00D65D96">
        <w:rPr>
          <w:rFonts w:ascii="Cambria" w:hAnsi="Cambria" w:cs="Arial"/>
        </w:rPr>
        <w:t>o charakterze wychowawczym dostosowany do wieku uczniów i potrzeb;</w:t>
      </w:r>
    </w:p>
    <w:p w:rsidR="00833DFE" w:rsidRPr="007E2C3E" w:rsidRDefault="007E2C3E" w:rsidP="007E2C3E">
      <w:pPr>
        <w:tabs>
          <w:tab w:val="num" w:pos="0"/>
          <w:tab w:val="left" w:pos="284"/>
        </w:tabs>
        <w:jc w:val="both"/>
        <w:rPr>
          <w:rFonts w:ascii="Cambria" w:hAnsi="Cambria" w:cs="Arial"/>
        </w:rPr>
      </w:pPr>
      <w:r>
        <w:rPr>
          <w:rFonts w:ascii="Cambria" w:hAnsi="Cambria" w:cs="Arial"/>
        </w:rPr>
        <w:t xml:space="preserve"> </w:t>
      </w:r>
    </w:p>
    <w:p w:rsidR="00833DFE" w:rsidRDefault="0082083D" w:rsidP="007E2C3E">
      <w:pPr>
        <w:jc w:val="both"/>
        <w:rPr>
          <w:rFonts w:ascii="Cambria" w:hAnsi="Cambria"/>
        </w:rPr>
      </w:pPr>
      <w:r>
        <w:rPr>
          <w:rFonts w:ascii="Cambria" w:hAnsi="Cambria"/>
        </w:rPr>
        <w:t xml:space="preserve">           </w:t>
      </w:r>
      <w:r w:rsidRPr="0082083D">
        <w:rPr>
          <w:rFonts w:ascii="Cambria" w:hAnsi="Cambria"/>
          <w:b/>
        </w:rPr>
        <w:t>2.</w:t>
      </w:r>
      <w:r>
        <w:rPr>
          <w:rFonts w:ascii="Cambria" w:hAnsi="Cambria"/>
        </w:rPr>
        <w:t xml:space="preserve"> </w:t>
      </w:r>
      <w:r w:rsidR="00833DFE" w:rsidRPr="008C2931">
        <w:rPr>
          <w:rFonts w:ascii="Cambria" w:hAnsi="Cambria"/>
        </w:rPr>
        <w:t xml:space="preserve">Szkolny zestaw programów nauczania oraz program wychowawczo-profilaktyczny szkoły tworzą spójną całość i </w:t>
      </w:r>
      <w:r>
        <w:rPr>
          <w:rFonts w:ascii="Cambria" w:hAnsi="Cambria"/>
        </w:rPr>
        <w:t>uwzględniają</w:t>
      </w:r>
      <w:r w:rsidR="00833DFE" w:rsidRPr="008C2931">
        <w:rPr>
          <w:rFonts w:ascii="Cambria" w:hAnsi="Cambria"/>
        </w:rPr>
        <w:t xml:space="preserve"> wszystkie wymagania opisane w podstawie programowej. Ich przygotowanie i realizacja są zadaniem zarówno całej szkoły, jak i każdego nauczyciela</w:t>
      </w:r>
    </w:p>
    <w:p w:rsidR="0082083D" w:rsidRPr="00D65D96" w:rsidRDefault="0082083D" w:rsidP="007E2C3E">
      <w:pPr>
        <w:jc w:val="both"/>
        <w:rPr>
          <w:rFonts w:ascii="Cambria" w:hAnsi="Cambria" w:cs="Arial"/>
        </w:rPr>
      </w:pPr>
    </w:p>
    <w:p w:rsidR="00B03105" w:rsidRDefault="00B03105" w:rsidP="00B03105">
      <w:pPr>
        <w:pStyle w:val="Tytu"/>
        <w:ind w:firstLine="0"/>
        <w:rPr>
          <w:rFonts w:ascii="Cambria" w:hAnsi="Cambria" w:cs="Arial"/>
          <w:sz w:val="22"/>
          <w:szCs w:val="22"/>
        </w:rPr>
      </w:pPr>
    </w:p>
    <w:p w:rsidR="00B03105" w:rsidRPr="00CE2251" w:rsidRDefault="00B03105" w:rsidP="00A864D3">
      <w:pPr>
        <w:pStyle w:val="Nagwek2"/>
        <w:rPr>
          <w:rFonts w:cs="Arial"/>
          <w:color w:val="auto"/>
          <w:sz w:val="22"/>
          <w:szCs w:val="22"/>
        </w:rPr>
      </w:pPr>
      <w:bookmarkStart w:id="6" w:name="_Toc498418169"/>
      <w:r w:rsidRPr="00CE2251">
        <w:rPr>
          <w:rFonts w:cs="Arial"/>
          <w:color w:val="auto"/>
          <w:sz w:val="22"/>
          <w:szCs w:val="22"/>
        </w:rPr>
        <w:t>Rozdział 2</w:t>
      </w:r>
      <w:r w:rsidR="00A864D3" w:rsidRPr="00CE2251">
        <w:rPr>
          <w:rFonts w:cs="Arial"/>
          <w:color w:val="auto"/>
          <w:sz w:val="22"/>
          <w:szCs w:val="22"/>
        </w:rPr>
        <w:br/>
      </w:r>
      <w:r w:rsidRPr="00CE2251">
        <w:rPr>
          <w:rFonts w:cs="Arial"/>
          <w:color w:val="auto"/>
          <w:sz w:val="22"/>
          <w:szCs w:val="22"/>
        </w:rPr>
        <w:t>Sposoby realizacji zadań w szkole</w:t>
      </w:r>
      <w:bookmarkEnd w:id="6"/>
    </w:p>
    <w:p w:rsidR="00D44955" w:rsidRPr="00D44955" w:rsidRDefault="00D44955" w:rsidP="00D44955"/>
    <w:p w:rsidR="00B03105" w:rsidRPr="00D65D96" w:rsidRDefault="00B03105" w:rsidP="00B03105">
      <w:pPr>
        <w:rPr>
          <w:rFonts w:ascii="Cambria" w:hAnsi="Cambria"/>
        </w:rPr>
      </w:pPr>
    </w:p>
    <w:p w:rsidR="00B03105" w:rsidRDefault="00B03105" w:rsidP="00B03105">
      <w:pPr>
        <w:tabs>
          <w:tab w:val="left" w:pos="426"/>
          <w:tab w:val="left" w:pos="1134"/>
        </w:tabs>
        <w:spacing w:after="240"/>
        <w:jc w:val="both"/>
        <w:rPr>
          <w:rFonts w:ascii="Cambria" w:hAnsi="Cambria" w:cs="Arial"/>
        </w:rPr>
      </w:pPr>
      <w:r w:rsidRPr="00D65D96">
        <w:rPr>
          <w:rFonts w:ascii="Cambria" w:hAnsi="Cambria" w:cs="Arial"/>
          <w:b/>
        </w:rPr>
        <w:t xml:space="preserve">       § 8. </w:t>
      </w:r>
      <w:r w:rsidR="00D013C1">
        <w:rPr>
          <w:rFonts w:ascii="Cambria" w:hAnsi="Cambria" w:cs="Arial"/>
          <w:b/>
        </w:rPr>
        <w:t xml:space="preserve">1.  </w:t>
      </w:r>
      <w:r w:rsidRPr="00D65D96">
        <w:rPr>
          <w:rFonts w:ascii="Cambria" w:hAnsi="Cambria" w:cs="Arial"/>
        </w:rPr>
        <w:t xml:space="preserve">Praca wychowawczo-dydaktyczna w szkole prowadzona jest w oparciu obowiązującą podstawę programową kształcenia ogólnego dla poszczególnych etapów edukacyjnych zgodnie z przyjętymi </w:t>
      </w:r>
      <w:r w:rsidR="00E70DA3">
        <w:rPr>
          <w:rFonts w:ascii="Cambria" w:hAnsi="Cambria" w:cs="Arial"/>
        </w:rPr>
        <w:t>programami nauczania dla każdej</w:t>
      </w:r>
      <w:r w:rsidRPr="00D65D96">
        <w:rPr>
          <w:rFonts w:ascii="Cambria" w:hAnsi="Cambria" w:cs="Arial"/>
        </w:rPr>
        <w:t xml:space="preserve"> edukacji przedmiotowej.</w:t>
      </w:r>
    </w:p>
    <w:p w:rsidR="00D013C1" w:rsidRPr="00AA38F5" w:rsidRDefault="00D013C1" w:rsidP="00AA38F5">
      <w:pPr>
        <w:pStyle w:val="Listapunktowana21"/>
        <w:ind w:left="0" w:firstLine="284"/>
        <w:jc w:val="both"/>
        <w:rPr>
          <w:sz w:val="22"/>
          <w:szCs w:val="22"/>
        </w:rPr>
      </w:pPr>
      <w:r w:rsidRPr="00AA38F5">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p>
    <w:p w:rsidR="00AA38F5" w:rsidRPr="00D65D96" w:rsidRDefault="00AA38F5" w:rsidP="00AA38F5">
      <w:pPr>
        <w:pStyle w:val="Listapunktowana21"/>
        <w:numPr>
          <w:ilvl w:val="0"/>
          <w:numId w:val="0"/>
        </w:numPr>
        <w:ind w:left="284"/>
      </w:pPr>
    </w:p>
    <w:p w:rsidR="00B03105" w:rsidRPr="00310A9A" w:rsidRDefault="00B03105" w:rsidP="00B03105">
      <w:pPr>
        <w:tabs>
          <w:tab w:val="left" w:pos="426"/>
        </w:tabs>
        <w:spacing w:after="240"/>
        <w:jc w:val="both"/>
        <w:rPr>
          <w:rFonts w:ascii="Cambria" w:hAnsi="Cambria" w:cs="Arial"/>
          <w:b/>
        </w:rPr>
      </w:pPr>
      <w:r w:rsidRPr="00310A9A">
        <w:rPr>
          <w:rFonts w:ascii="Cambria" w:hAnsi="Cambria" w:cs="Arial"/>
          <w:b/>
        </w:rPr>
        <w:t xml:space="preserve">       § 9. </w:t>
      </w:r>
      <w:r w:rsidRPr="00310A9A">
        <w:rPr>
          <w:rFonts w:ascii="Cambria" w:hAnsi="Cambria" w:cs="Arial"/>
        </w:rPr>
        <w:t xml:space="preserve"> </w:t>
      </w:r>
      <w:r w:rsidRPr="00310A9A">
        <w:rPr>
          <w:rFonts w:ascii="Cambria" w:hAnsi="Cambria" w:cs="Arial"/>
          <w:b/>
        </w:rPr>
        <w:t>1</w:t>
      </w:r>
      <w:r w:rsidRPr="00310A9A">
        <w:rPr>
          <w:rFonts w:ascii="Cambria" w:hAnsi="Cambria" w:cs="Arial"/>
        </w:rPr>
        <w:t xml:space="preserve">. </w:t>
      </w:r>
      <w:r w:rsidRPr="00310A9A">
        <w:rPr>
          <w:rFonts w:ascii="Cambria" w:hAnsi="Cambria" w:cs="Arial"/>
          <w:b/>
        </w:rPr>
        <w:t>Programy nauczania</w:t>
      </w:r>
      <w:r w:rsidRPr="00310A9A">
        <w:rPr>
          <w:rFonts w:ascii="Cambria" w:hAnsi="Cambria" w:cs="Arial"/>
        </w:rPr>
        <w:t xml:space="preserve"> – wymagania, zasady dopuszczania do użytku w szkole.</w:t>
      </w:r>
    </w:p>
    <w:p w:rsidR="00B03105" w:rsidRPr="00310A9A" w:rsidRDefault="00B03105" w:rsidP="00221521">
      <w:pPr>
        <w:numPr>
          <w:ilvl w:val="0"/>
          <w:numId w:val="212"/>
        </w:numPr>
        <w:tabs>
          <w:tab w:val="left" w:pos="0"/>
          <w:tab w:val="left" w:pos="284"/>
        </w:tabs>
        <w:ind w:left="0" w:firstLine="0"/>
        <w:jc w:val="both"/>
        <w:rPr>
          <w:rFonts w:ascii="Cambria" w:hAnsi="Cambria" w:cs="Arial"/>
        </w:rPr>
      </w:pPr>
      <w:r w:rsidRPr="00310A9A">
        <w:rPr>
          <w:rFonts w:ascii="Cambria" w:hAnsi="Cambria" w:cs="Arial"/>
        </w:rPr>
        <w:t xml:space="preserve">Program nauczania obejmuje treści nauczania ustalone </w:t>
      </w:r>
      <w:r>
        <w:rPr>
          <w:rFonts w:ascii="Cambria" w:hAnsi="Cambria" w:cs="Arial"/>
        </w:rPr>
        <w:t>dla danych zajęć edukacyjnych w </w:t>
      </w:r>
      <w:r w:rsidRPr="00310A9A">
        <w:rPr>
          <w:rFonts w:ascii="Cambria" w:hAnsi="Cambria" w:cs="Arial"/>
        </w:rPr>
        <w:t>podstawie programowej ułożone chronologicznie,  ze</w:t>
      </w:r>
      <w:r>
        <w:rPr>
          <w:rFonts w:ascii="Cambria" w:hAnsi="Cambria" w:cs="Arial"/>
        </w:rPr>
        <w:t xml:space="preserve"> wskazaniem celów kształcenia i </w:t>
      </w:r>
      <w:r w:rsidRPr="00310A9A">
        <w:rPr>
          <w:rFonts w:ascii="Cambria" w:hAnsi="Cambria" w:cs="Arial"/>
        </w:rPr>
        <w:t>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uwzględniają aktualny stan wiedzy naukowej, w tym, metodycznej;</w:t>
      </w: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są przystosowane do danego poziomu kształcenia pod względem stopnia trudności, formy przekazu, właściwego doboru pojęć, nazw, terminów i sposobu ich wyjaśniania;</w:t>
      </w:r>
    </w:p>
    <w:p w:rsidR="00B03105" w:rsidRPr="00310A9A" w:rsidRDefault="00B03105" w:rsidP="00221521">
      <w:pPr>
        <w:numPr>
          <w:ilvl w:val="0"/>
          <w:numId w:val="213"/>
        </w:numPr>
        <w:tabs>
          <w:tab w:val="left" w:pos="284"/>
        </w:tabs>
        <w:jc w:val="both"/>
        <w:rPr>
          <w:rFonts w:ascii="Cambria" w:hAnsi="Cambria" w:cs="Arial"/>
        </w:rPr>
      </w:pPr>
      <w:r w:rsidRPr="00310A9A">
        <w:rPr>
          <w:rFonts w:ascii="Cambria" w:hAnsi="Cambria" w:cs="Arial"/>
        </w:rPr>
        <w:t>wraz z treściami zawartymi w podstawie programowej stanowią logiczną całość.</w:t>
      </w:r>
    </w:p>
    <w:p w:rsidR="00B03105" w:rsidRPr="00310A9A" w:rsidRDefault="00B03105" w:rsidP="00B03105">
      <w:pPr>
        <w:tabs>
          <w:tab w:val="left" w:pos="284"/>
        </w:tabs>
        <w:ind w:left="720"/>
        <w:jc w:val="both"/>
        <w:rPr>
          <w:rFonts w:ascii="Cambria" w:hAnsi="Cambria" w:cs="Arial"/>
        </w:rPr>
      </w:pPr>
    </w:p>
    <w:p w:rsidR="00B03105" w:rsidRPr="00310A9A" w:rsidRDefault="00B03105" w:rsidP="00221521">
      <w:pPr>
        <w:numPr>
          <w:ilvl w:val="0"/>
          <w:numId w:val="212"/>
        </w:numPr>
        <w:tabs>
          <w:tab w:val="left" w:pos="284"/>
        </w:tabs>
        <w:ind w:left="0" w:firstLine="0"/>
        <w:jc w:val="both"/>
        <w:rPr>
          <w:rFonts w:ascii="Cambria" w:hAnsi="Cambria" w:cs="Arial"/>
        </w:rPr>
      </w:pPr>
      <w:r w:rsidRPr="00310A9A">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0"/>
          <w:tab w:val="left" w:pos="284"/>
          <w:tab w:val="left" w:pos="426"/>
        </w:tabs>
        <w:ind w:left="0" w:firstLine="0"/>
        <w:jc w:val="both"/>
        <w:rPr>
          <w:rFonts w:ascii="Cambria" w:hAnsi="Cambria" w:cs="Arial"/>
        </w:rPr>
      </w:pPr>
      <w:r w:rsidRPr="00310A9A">
        <w:rPr>
          <w:rFonts w:ascii="Cambria" w:hAnsi="Cambria" w:cs="Arial"/>
        </w:rPr>
        <w:t>Program nauczania opracowuje się na cały etap edukacyjny;</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284"/>
          <w:tab w:val="left" w:pos="426"/>
        </w:tabs>
        <w:ind w:left="0" w:firstLine="0"/>
        <w:jc w:val="both"/>
        <w:rPr>
          <w:rFonts w:ascii="Cambria" w:hAnsi="Cambria" w:cs="Arial"/>
        </w:rPr>
      </w:pPr>
      <w:r w:rsidRPr="00310A9A">
        <w:rPr>
          <w:rFonts w:ascii="Cambria" w:hAnsi="Cambria" w:cs="Arial"/>
        </w:rPr>
        <w:t>Nauczyciel może zaproponować program nauczania ogó</w:t>
      </w:r>
      <w:r>
        <w:rPr>
          <w:rFonts w:ascii="Cambria" w:hAnsi="Cambria" w:cs="Arial"/>
        </w:rPr>
        <w:t>lnego lub program kształcenia w </w:t>
      </w:r>
      <w:r w:rsidRPr="00310A9A">
        <w:rPr>
          <w:rFonts w:ascii="Cambria" w:hAnsi="Cambria" w:cs="Arial"/>
        </w:rPr>
        <w:t>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310A9A" w:rsidRDefault="00B03105" w:rsidP="00B03105">
      <w:pPr>
        <w:jc w:val="both"/>
        <w:rPr>
          <w:rFonts w:ascii="Cambria" w:hAnsi="Cambria" w:cs="Arial"/>
        </w:rPr>
      </w:pPr>
    </w:p>
    <w:p w:rsidR="00B03105" w:rsidRPr="00310A9A" w:rsidRDefault="00B03105" w:rsidP="00221521">
      <w:pPr>
        <w:numPr>
          <w:ilvl w:val="0"/>
          <w:numId w:val="212"/>
        </w:numPr>
        <w:tabs>
          <w:tab w:val="left" w:pos="284"/>
          <w:tab w:val="left" w:pos="426"/>
        </w:tabs>
        <w:ind w:left="0" w:firstLine="0"/>
        <w:jc w:val="both"/>
        <w:rPr>
          <w:rFonts w:ascii="Cambria" w:hAnsi="Cambria" w:cs="Arial"/>
        </w:rPr>
      </w:pPr>
      <w:r w:rsidRPr="00310A9A">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2"/>
        </w:numPr>
        <w:tabs>
          <w:tab w:val="left" w:pos="284"/>
        </w:tabs>
        <w:ind w:left="0" w:firstLine="0"/>
        <w:jc w:val="both"/>
        <w:rPr>
          <w:rFonts w:ascii="Cambria" w:hAnsi="Cambria" w:cs="Arial"/>
        </w:rPr>
      </w:pPr>
      <w:r w:rsidRPr="00310A9A">
        <w:rPr>
          <w:rFonts w:ascii="Cambria" w:hAnsi="Cambria" w:cs="Arial"/>
        </w:rPr>
        <w:t>Program nauczania zawiera :</w:t>
      </w:r>
    </w:p>
    <w:p w:rsidR="00B03105" w:rsidRPr="00310A9A" w:rsidRDefault="00B03105" w:rsidP="00B03105">
      <w:pPr>
        <w:autoSpaceDE w:val="0"/>
        <w:autoSpaceDN w:val="0"/>
        <w:adjustRightInd w:val="0"/>
        <w:jc w:val="both"/>
        <w:rPr>
          <w:rFonts w:ascii="Cambria" w:hAnsi="Cambria" w:cs="Arial"/>
          <w:b/>
        </w:rPr>
      </w:pP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szczegółowe cele kształcenia i wychowania;</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treści zgodne z treściami nauczania zawartymi w podstawie programowej    </w:t>
      </w:r>
    </w:p>
    <w:p w:rsidR="00B03105" w:rsidRPr="00310A9A" w:rsidRDefault="00880866" w:rsidP="00880866">
      <w:pPr>
        <w:autoSpaceDE w:val="0"/>
        <w:autoSpaceDN w:val="0"/>
        <w:adjustRightInd w:val="0"/>
        <w:ind w:left="720"/>
        <w:jc w:val="both"/>
        <w:rPr>
          <w:rFonts w:ascii="Cambria" w:hAnsi="Cambria" w:cs="Arial"/>
        </w:rPr>
      </w:pPr>
      <w:r>
        <w:rPr>
          <w:rFonts w:ascii="Cambria" w:hAnsi="Cambria" w:cs="Arial"/>
        </w:rPr>
        <w:t xml:space="preserve">  kształcenia   ogólnego</w:t>
      </w:r>
      <w:r w:rsidR="00B03105" w:rsidRPr="00310A9A">
        <w:rPr>
          <w:rFonts w:ascii="Cambria" w:hAnsi="Cambria" w:cs="Arial"/>
        </w:rPr>
        <w:t>;</w:t>
      </w:r>
    </w:p>
    <w:p w:rsidR="00B03105" w:rsidRPr="00310A9A" w:rsidRDefault="00FA6A5F" w:rsidP="00221521">
      <w:pPr>
        <w:numPr>
          <w:ilvl w:val="0"/>
          <w:numId w:val="211"/>
        </w:numPr>
        <w:autoSpaceDE w:val="0"/>
        <w:autoSpaceDN w:val="0"/>
        <w:adjustRightInd w:val="0"/>
        <w:ind w:left="851" w:hanging="491"/>
        <w:jc w:val="both"/>
        <w:rPr>
          <w:rFonts w:ascii="Cambria" w:hAnsi="Cambria" w:cs="Arial"/>
        </w:rPr>
      </w:pPr>
      <w:r>
        <w:rPr>
          <w:rFonts w:ascii="Cambria" w:hAnsi="Cambria" w:cs="Arial"/>
        </w:rPr>
        <w:t xml:space="preserve"> </w:t>
      </w:r>
      <w:r w:rsidR="00B03105" w:rsidRPr="00310A9A">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opis założonych osiągnięć ucznia;</w:t>
      </w:r>
    </w:p>
    <w:p w:rsidR="00B03105" w:rsidRPr="00310A9A" w:rsidRDefault="00B03105" w:rsidP="00221521">
      <w:pPr>
        <w:numPr>
          <w:ilvl w:val="0"/>
          <w:numId w:val="211"/>
        </w:numPr>
        <w:autoSpaceDE w:val="0"/>
        <w:autoSpaceDN w:val="0"/>
        <w:adjustRightInd w:val="0"/>
        <w:jc w:val="both"/>
        <w:rPr>
          <w:rFonts w:ascii="Cambria" w:hAnsi="Cambria" w:cs="Arial"/>
        </w:rPr>
      </w:pPr>
      <w:r w:rsidRPr="00310A9A">
        <w:rPr>
          <w:rFonts w:ascii="Cambria" w:hAnsi="Cambria" w:cs="Arial"/>
        </w:rPr>
        <w:t xml:space="preserve">  propozycje kryteriów oceny i metod sprawdzania osiągnięć ucznia.</w:t>
      </w:r>
    </w:p>
    <w:p w:rsidR="00B03105" w:rsidRPr="00310A9A" w:rsidRDefault="00B03105" w:rsidP="00B03105">
      <w:pPr>
        <w:autoSpaceDE w:val="0"/>
        <w:autoSpaceDN w:val="0"/>
        <w:adjustRightInd w:val="0"/>
        <w:ind w:left="720"/>
        <w:jc w:val="both"/>
        <w:rPr>
          <w:rFonts w:ascii="Cambria" w:hAnsi="Cambria" w:cs="Arial"/>
        </w:rPr>
      </w:pPr>
    </w:p>
    <w:p w:rsidR="00B03105" w:rsidRPr="00310A9A" w:rsidRDefault="006B2A40" w:rsidP="00221521">
      <w:pPr>
        <w:numPr>
          <w:ilvl w:val="0"/>
          <w:numId w:val="217"/>
        </w:numPr>
        <w:tabs>
          <w:tab w:val="left" w:pos="284"/>
        </w:tabs>
        <w:ind w:left="0" w:firstLine="0"/>
        <w:jc w:val="both"/>
        <w:rPr>
          <w:rFonts w:ascii="Cambria" w:hAnsi="Cambria" w:cs="Arial"/>
          <w:b/>
        </w:rPr>
      </w:pPr>
      <w:r>
        <w:rPr>
          <w:rFonts w:ascii="Cambria" w:hAnsi="Cambria" w:cs="Arial"/>
        </w:rPr>
        <w:t>Wniosek, o którym mowa  w pkt. 5</w:t>
      </w:r>
      <w:r w:rsidR="00B03105" w:rsidRPr="00310A9A">
        <w:rPr>
          <w:rFonts w:ascii="Cambria" w:hAnsi="Cambria" w:cs="Arial"/>
        </w:rPr>
        <w:t xml:space="preserve"> dla programów, które będą obowiązywały  w kolejnym roku szkolnym, nauczyciel lub nauczyciele składają w formie pisemnej do dnia 15 czerwca poprzedniego roku szkolnego;</w:t>
      </w:r>
    </w:p>
    <w:p w:rsidR="00B03105" w:rsidRPr="00310A9A" w:rsidRDefault="00B03105" w:rsidP="00B03105">
      <w:pPr>
        <w:tabs>
          <w:tab w:val="left" w:pos="284"/>
        </w:tabs>
        <w:jc w:val="both"/>
        <w:rPr>
          <w:rFonts w:ascii="Cambria" w:hAnsi="Cambria" w:cs="Arial"/>
          <w:b/>
        </w:rPr>
      </w:pPr>
    </w:p>
    <w:p w:rsidR="00B03105" w:rsidRPr="00310A9A" w:rsidRDefault="00B03105" w:rsidP="00221521">
      <w:pPr>
        <w:numPr>
          <w:ilvl w:val="0"/>
          <w:numId w:val="217"/>
        </w:numPr>
        <w:tabs>
          <w:tab w:val="left" w:pos="284"/>
        </w:tabs>
        <w:ind w:left="0" w:firstLine="0"/>
        <w:jc w:val="both"/>
        <w:rPr>
          <w:rFonts w:ascii="Cambria" w:hAnsi="Cambria" w:cs="Arial"/>
          <w:b/>
        </w:rPr>
      </w:pPr>
      <w:r w:rsidRPr="00310A9A">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Pr>
          <w:rFonts w:ascii="Cambria" w:hAnsi="Cambria" w:cs="Arial"/>
        </w:rPr>
        <w:t>wszystkie warunki opisane  w pkt</w:t>
      </w:r>
      <w:r w:rsidRPr="00310A9A">
        <w:rPr>
          <w:rFonts w:ascii="Cambria" w:hAnsi="Cambria" w:cs="Arial"/>
        </w:rPr>
        <w:t xml:space="preserve">. </w:t>
      </w:r>
      <w:r w:rsidR="0080032F">
        <w:rPr>
          <w:rFonts w:ascii="Cambria" w:hAnsi="Cambria" w:cs="Arial"/>
        </w:rPr>
        <w:t>6</w:t>
      </w:r>
      <w:r w:rsidRPr="00310A9A">
        <w:rPr>
          <w:rFonts w:ascii="Cambria" w:hAnsi="Cambria" w:cs="Arial"/>
        </w:rPr>
        <w:t>, dyrektor szkoły może zasięgnąć opinii o programie innego nauczyciela mianowanego lub dyplomowanego, posia</w:t>
      </w:r>
      <w:r>
        <w:rPr>
          <w:rFonts w:ascii="Cambria" w:hAnsi="Cambria" w:cs="Arial"/>
        </w:rPr>
        <w:t>dającego wykształcenie wyższe i </w:t>
      </w:r>
      <w:r w:rsidRPr="00310A9A">
        <w:rPr>
          <w:rFonts w:ascii="Cambria" w:hAnsi="Cambria" w:cs="Arial"/>
        </w:rPr>
        <w:t>kwalifikacje wymagane do prowadzenia zajęć edukacyjnych dla których program jest przeznaczony,  doradcy metodycznego lub zespołu przedmiotowego funkcjonującego w szkole;</w:t>
      </w:r>
    </w:p>
    <w:p w:rsidR="00B03105" w:rsidRPr="00310A9A" w:rsidRDefault="00B03105" w:rsidP="00B03105">
      <w:pPr>
        <w:tabs>
          <w:tab w:val="left" w:pos="284"/>
        </w:tabs>
        <w:jc w:val="both"/>
        <w:rPr>
          <w:rFonts w:ascii="Cambria" w:hAnsi="Cambria" w:cs="Arial"/>
          <w:b/>
        </w:rPr>
      </w:pPr>
    </w:p>
    <w:p w:rsidR="00B03105" w:rsidRPr="000A5256" w:rsidRDefault="00B03105" w:rsidP="00221521">
      <w:pPr>
        <w:numPr>
          <w:ilvl w:val="0"/>
          <w:numId w:val="217"/>
        </w:numPr>
        <w:tabs>
          <w:tab w:val="left" w:pos="284"/>
        </w:tabs>
        <w:ind w:left="0" w:firstLine="0"/>
        <w:jc w:val="both"/>
        <w:rPr>
          <w:rFonts w:ascii="Cambria" w:hAnsi="Cambria" w:cs="Arial"/>
          <w:b/>
        </w:rPr>
      </w:pPr>
      <w:r w:rsidRPr="00310A9A">
        <w:rPr>
          <w:rFonts w:ascii="Cambria" w:hAnsi="Cambria" w:cs="Arial"/>
        </w:rPr>
        <w:t>Opinia, o której mowa w ust. 8 zawiera w szczególn</w:t>
      </w:r>
      <w:r>
        <w:rPr>
          <w:rFonts w:ascii="Cambria" w:hAnsi="Cambria" w:cs="Arial"/>
        </w:rPr>
        <w:t>ości ocenę zgodności programu z </w:t>
      </w:r>
      <w:r w:rsidRPr="00310A9A">
        <w:rPr>
          <w:rFonts w:ascii="Cambria" w:hAnsi="Cambria" w:cs="Arial"/>
        </w:rPr>
        <w:t>podstawą programową k</w:t>
      </w:r>
      <w:r w:rsidR="00B619DB">
        <w:rPr>
          <w:rFonts w:ascii="Cambria" w:hAnsi="Cambria" w:cs="Arial"/>
        </w:rPr>
        <w:t xml:space="preserve">ształcenia ogólnego </w:t>
      </w:r>
      <w:r w:rsidRPr="00310A9A">
        <w:rPr>
          <w:rFonts w:ascii="Cambria" w:hAnsi="Cambria" w:cs="Arial"/>
        </w:rPr>
        <w:t>i dostosowania programu do potrzeb edukacyjnych uczniów;</w:t>
      </w:r>
    </w:p>
    <w:p w:rsidR="000A5256" w:rsidRPr="005D6C11" w:rsidRDefault="000A5256" w:rsidP="000A5256">
      <w:pPr>
        <w:tabs>
          <w:tab w:val="left" w:pos="284"/>
        </w:tabs>
        <w:jc w:val="both"/>
        <w:rPr>
          <w:rFonts w:ascii="Cambria" w:hAnsi="Cambria" w:cs="Arial"/>
          <w:b/>
        </w:rPr>
      </w:pPr>
    </w:p>
    <w:p w:rsidR="00B03105" w:rsidRPr="00310A9A" w:rsidRDefault="00B03105" w:rsidP="00221521">
      <w:pPr>
        <w:numPr>
          <w:ilvl w:val="0"/>
          <w:numId w:val="217"/>
        </w:numPr>
        <w:ind w:left="426" w:hanging="426"/>
        <w:jc w:val="both"/>
        <w:rPr>
          <w:rFonts w:ascii="Cambria" w:hAnsi="Cambria" w:cs="Arial"/>
          <w:b/>
        </w:rPr>
      </w:pPr>
      <w:r w:rsidRPr="00310A9A">
        <w:rPr>
          <w:rFonts w:ascii="Cambria" w:hAnsi="Cambria" w:cs="Arial"/>
          <w:b/>
        </w:rPr>
        <w:t xml:space="preserve"> </w:t>
      </w:r>
      <w:r w:rsidRPr="00310A9A">
        <w:rPr>
          <w:rFonts w:ascii="Cambria" w:hAnsi="Cambria" w:cs="Arial"/>
          <w:bCs/>
        </w:rPr>
        <w:t>Opinia o programie powinna być wydana w ciągu 14 dni, nie później niż do 31 lipca;</w:t>
      </w:r>
    </w:p>
    <w:p w:rsidR="00B03105" w:rsidRPr="00310A9A" w:rsidRDefault="00B03105" w:rsidP="00B03105">
      <w:pPr>
        <w:ind w:left="426"/>
        <w:jc w:val="both"/>
        <w:rPr>
          <w:rFonts w:ascii="Cambria" w:hAnsi="Cambria" w:cs="Arial"/>
          <w:b/>
        </w:rPr>
      </w:pPr>
    </w:p>
    <w:p w:rsidR="00B03105" w:rsidRPr="00310A9A" w:rsidRDefault="00B03105" w:rsidP="00221521">
      <w:pPr>
        <w:numPr>
          <w:ilvl w:val="0"/>
          <w:numId w:val="217"/>
        </w:numPr>
        <w:tabs>
          <w:tab w:val="left" w:pos="426"/>
        </w:tabs>
        <w:ind w:left="0" w:firstLine="0"/>
        <w:jc w:val="both"/>
        <w:rPr>
          <w:rFonts w:ascii="Cambria" w:hAnsi="Cambria" w:cs="Arial"/>
          <w:b/>
        </w:rPr>
      </w:pPr>
      <w:r w:rsidRPr="00310A9A">
        <w:rPr>
          <w:rFonts w:ascii="Cambria" w:hAnsi="Cambria" w:cs="Arial"/>
        </w:rPr>
        <w:lastRenderedPageBreak/>
        <w:t xml:space="preserve">Program nauczania do użytku wewnętrznego w szkole dopuszcza dyrektor </w:t>
      </w:r>
      <w:r w:rsidR="000A5256">
        <w:rPr>
          <w:rFonts w:ascii="Cambria" w:hAnsi="Cambria" w:cs="Arial"/>
        </w:rPr>
        <w:t>Szkoły</w:t>
      </w:r>
      <w:r w:rsidRPr="00310A9A">
        <w:rPr>
          <w:rFonts w:ascii="Cambria" w:hAnsi="Cambria" w:cs="Arial"/>
        </w:rPr>
        <w:t xml:space="preserve"> </w:t>
      </w:r>
      <w:r>
        <w:rPr>
          <w:rFonts w:ascii="Cambria" w:hAnsi="Cambria" w:cs="Arial"/>
        </w:rPr>
        <w:t>w </w:t>
      </w:r>
      <w:r w:rsidRPr="00310A9A">
        <w:rPr>
          <w:rFonts w:ascii="Cambria" w:hAnsi="Cambria" w:cs="Arial"/>
        </w:rPr>
        <w:t xml:space="preserve">terminie do 31 sierpnia każdego roku szkolnego, z zastrzeżeniem ust. 6. Dopuszczone programy nauczania stanowią Szkolny Zestaw Programów Nauczania. Numeracja programów wynika z rejestru programów w </w:t>
      </w:r>
      <w:r w:rsidR="00C46113">
        <w:rPr>
          <w:rFonts w:ascii="Cambria" w:hAnsi="Cambria" w:cs="Arial"/>
        </w:rPr>
        <w:t>szkole</w:t>
      </w:r>
      <w:r w:rsidRPr="00310A9A">
        <w:rPr>
          <w:rFonts w:ascii="Cambria" w:hAnsi="Cambria" w:cs="Arial"/>
        </w:rPr>
        <w:t xml:space="preserve">  i zawiera numer kolejny,  pod którym został zarejestrowany program w zestawie, symboliczne oznaczenie szkoły i</w:t>
      </w:r>
      <w:r>
        <w:rPr>
          <w:rFonts w:ascii="Cambria" w:hAnsi="Cambria" w:cs="Arial"/>
        </w:rPr>
        <w:t xml:space="preserve"> rok dopuszczenia do użytku. np. </w:t>
      </w:r>
      <w:r w:rsidR="00D455E5">
        <w:rPr>
          <w:rFonts w:ascii="Cambria" w:hAnsi="Cambria" w:cs="Arial"/>
        </w:rPr>
        <w:t>1/SP/2017.</w:t>
      </w:r>
      <w:r>
        <w:rPr>
          <w:rFonts w:ascii="Cambria" w:hAnsi="Cambria" w:cs="Arial"/>
        </w:rPr>
        <w:t xml:space="preserve"> </w:t>
      </w:r>
      <w:r w:rsidRPr="00310A9A">
        <w:rPr>
          <w:rFonts w:ascii="Cambria" w:hAnsi="Cambria" w:cs="Arial"/>
        </w:rPr>
        <w:t>Dyrektor szkoły ogłasza Szkolny zestaw programów nauczania w formie decyzji kierowniczej do dnia 1 września każdego roku;</w:t>
      </w:r>
    </w:p>
    <w:p w:rsidR="00B03105" w:rsidRPr="00310A9A" w:rsidRDefault="00B03105" w:rsidP="00B03105">
      <w:pPr>
        <w:tabs>
          <w:tab w:val="left" w:pos="426"/>
        </w:tabs>
        <w:jc w:val="both"/>
        <w:rPr>
          <w:rFonts w:ascii="Cambria" w:hAnsi="Cambria" w:cs="Arial"/>
          <w:b/>
        </w:rPr>
      </w:pPr>
    </w:p>
    <w:p w:rsidR="00B03105" w:rsidRPr="00310A9A" w:rsidRDefault="00B03105" w:rsidP="00221521">
      <w:pPr>
        <w:numPr>
          <w:ilvl w:val="0"/>
          <w:numId w:val="217"/>
        </w:numPr>
        <w:tabs>
          <w:tab w:val="left" w:pos="426"/>
        </w:tabs>
        <w:ind w:left="0" w:firstLine="0"/>
        <w:jc w:val="both"/>
        <w:rPr>
          <w:rFonts w:ascii="Cambria" w:hAnsi="Cambria" w:cs="Arial"/>
          <w:b/>
        </w:rPr>
      </w:pPr>
      <w:r w:rsidRPr="00310A9A">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w:t>
      </w:r>
      <w:r>
        <w:rPr>
          <w:rFonts w:ascii="Cambria" w:hAnsi="Cambria" w:cs="Arial"/>
        </w:rPr>
        <w:t>rzedmiotowych w terminie do  30 </w:t>
      </w:r>
      <w:r w:rsidRPr="00310A9A">
        <w:rPr>
          <w:rFonts w:ascii="Cambria" w:hAnsi="Cambria" w:cs="Arial"/>
        </w:rPr>
        <w:t>czerwca każdego roku.</w:t>
      </w:r>
    </w:p>
    <w:p w:rsidR="00B03105" w:rsidRPr="00310A9A" w:rsidRDefault="00B03105" w:rsidP="00B03105">
      <w:pPr>
        <w:tabs>
          <w:tab w:val="left" w:pos="426"/>
        </w:tabs>
        <w:jc w:val="both"/>
        <w:rPr>
          <w:rFonts w:ascii="Cambria" w:hAnsi="Cambria" w:cs="Arial"/>
        </w:rPr>
      </w:pPr>
      <w:r w:rsidRPr="00310A9A">
        <w:rPr>
          <w:rFonts w:ascii="Cambria" w:hAnsi="Cambria" w:cs="Arial"/>
        </w:rPr>
        <w:t xml:space="preserve"> </w:t>
      </w: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Dyrektor szkoły jest odpowiedzialny za uwzględnienie w zestawie programów całości podstawy programowej.</w:t>
      </w:r>
    </w:p>
    <w:p w:rsidR="00B03105" w:rsidRPr="00310A9A" w:rsidRDefault="00B03105" w:rsidP="00B03105">
      <w:pPr>
        <w:tabs>
          <w:tab w:val="left" w:pos="426"/>
        </w:tabs>
        <w:ind w:left="420"/>
        <w:jc w:val="both"/>
        <w:rPr>
          <w:rFonts w:ascii="Cambria" w:hAnsi="Cambria" w:cs="Arial"/>
        </w:rPr>
      </w:pP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Indywidualne programy edukacyjno – terapeutyczne opracowane na potrzeby ucznia                 z orzeczeniem  o niepełnosprawności, programy zajęć rewalidacyjno- wychowawczych dla ucznió</w:t>
      </w:r>
      <w:r w:rsidR="000A5256">
        <w:rPr>
          <w:rFonts w:ascii="Cambria" w:hAnsi="Cambria" w:cs="Arial"/>
        </w:rPr>
        <w:t xml:space="preserve">w zagrożonych niedostosowaniem </w:t>
      </w:r>
      <w:r w:rsidRPr="00310A9A">
        <w:rPr>
          <w:rFonts w:ascii="Cambria" w:hAnsi="Cambria" w:cs="Arial"/>
        </w:rPr>
        <w:t>społecznym lub zagrożonych niedostosowaniem dopuszcza dyrektor szkoły.</w:t>
      </w:r>
    </w:p>
    <w:p w:rsidR="00B03105" w:rsidRPr="00310A9A" w:rsidRDefault="00B03105" w:rsidP="00B03105">
      <w:pPr>
        <w:tabs>
          <w:tab w:val="left" w:pos="426"/>
        </w:tabs>
        <w:ind w:left="420"/>
        <w:jc w:val="both"/>
        <w:rPr>
          <w:rFonts w:ascii="Cambria" w:hAnsi="Cambria" w:cs="Arial"/>
        </w:rPr>
      </w:pPr>
    </w:p>
    <w:p w:rsidR="00B03105" w:rsidRPr="00310A9A" w:rsidRDefault="00B03105" w:rsidP="00221521">
      <w:pPr>
        <w:numPr>
          <w:ilvl w:val="0"/>
          <w:numId w:val="218"/>
        </w:numPr>
        <w:tabs>
          <w:tab w:val="left" w:pos="426"/>
        </w:tabs>
        <w:ind w:left="0" w:firstLine="420"/>
        <w:jc w:val="both"/>
        <w:rPr>
          <w:rFonts w:ascii="Cambria" w:hAnsi="Cambria" w:cs="Arial"/>
        </w:rPr>
      </w:pPr>
      <w:r w:rsidRPr="00310A9A">
        <w:rPr>
          <w:rFonts w:ascii="Cambria" w:hAnsi="Cambria" w:cs="Arial"/>
        </w:rPr>
        <w:t>Nauczyciel może zdecydować o realizacji programu nauczania:</w:t>
      </w:r>
    </w:p>
    <w:p w:rsidR="00B03105" w:rsidRPr="00310A9A" w:rsidRDefault="00B03105" w:rsidP="00B03105">
      <w:pPr>
        <w:tabs>
          <w:tab w:val="left" w:pos="426"/>
        </w:tabs>
        <w:jc w:val="both"/>
        <w:rPr>
          <w:rFonts w:ascii="Cambria" w:hAnsi="Cambria" w:cs="Arial"/>
        </w:rPr>
      </w:pPr>
    </w:p>
    <w:p w:rsidR="00B03105" w:rsidRPr="00310A9A" w:rsidRDefault="00B03105" w:rsidP="00221521">
      <w:pPr>
        <w:numPr>
          <w:ilvl w:val="0"/>
          <w:numId w:val="214"/>
        </w:numPr>
        <w:tabs>
          <w:tab w:val="left" w:pos="426"/>
        </w:tabs>
        <w:ind w:left="0" w:firstLine="0"/>
        <w:jc w:val="left"/>
        <w:rPr>
          <w:rFonts w:ascii="Cambria" w:hAnsi="Cambria" w:cs="Arial"/>
        </w:rPr>
      </w:pPr>
      <w:r w:rsidRPr="00310A9A">
        <w:rPr>
          <w:rFonts w:ascii="Cambria" w:hAnsi="Cambria" w:cs="Arial"/>
        </w:rPr>
        <w:t xml:space="preserve">z zastosowaniem podręcznika, materiału edukacyjnego lub materiału ćwiczeniowego </w:t>
      </w:r>
    </w:p>
    <w:p w:rsidR="00B03105" w:rsidRPr="00310A9A" w:rsidRDefault="00B03105" w:rsidP="00655150">
      <w:pPr>
        <w:tabs>
          <w:tab w:val="left" w:pos="426"/>
        </w:tabs>
        <w:jc w:val="left"/>
        <w:rPr>
          <w:rFonts w:ascii="Cambria" w:hAnsi="Cambria" w:cs="Arial"/>
        </w:rPr>
      </w:pPr>
      <w:r w:rsidRPr="00310A9A">
        <w:rPr>
          <w:rFonts w:ascii="Cambria" w:hAnsi="Cambria" w:cs="Arial"/>
        </w:rPr>
        <w:t>lub</w:t>
      </w:r>
    </w:p>
    <w:p w:rsidR="00B03105" w:rsidRPr="00310A9A" w:rsidRDefault="00B03105" w:rsidP="00221521">
      <w:pPr>
        <w:numPr>
          <w:ilvl w:val="0"/>
          <w:numId w:val="214"/>
        </w:numPr>
        <w:tabs>
          <w:tab w:val="left" w:pos="0"/>
        </w:tabs>
        <w:ind w:left="426" w:hanging="426"/>
        <w:jc w:val="both"/>
        <w:rPr>
          <w:rFonts w:ascii="Cambria" w:hAnsi="Cambria" w:cs="Arial"/>
        </w:rPr>
      </w:pPr>
      <w:r w:rsidRPr="00310A9A">
        <w:rPr>
          <w:rFonts w:ascii="Cambria" w:hAnsi="Cambria" w:cs="Arial"/>
        </w:rPr>
        <w:t>bez zastosowania podręcznika lub materiałów, o których mowa w pkt 1.</w:t>
      </w:r>
    </w:p>
    <w:p w:rsidR="00B03105" w:rsidRPr="00310A9A" w:rsidRDefault="00B03105" w:rsidP="00B03105">
      <w:pPr>
        <w:tabs>
          <w:tab w:val="left" w:pos="426"/>
        </w:tabs>
        <w:ind w:left="780"/>
        <w:jc w:val="both"/>
        <w:rPr>
          <w:rFonts w:ascii="Cambria" w:hAnsi="Cambria" w:cs="Arial"/>
        </w:rPr>
      </w:pPr>
    </w:p>
    <w:p w:rsidR="00B03105" w:rsidRPr="00310A9A" w:rsidRDefault="00B03105" w:rsidP="00221521">
      <w:pPr>
        <w:numPr>
          <w:ilvl w:val="0"/>
          <w:numId w:val="219"/>
        </w:numPr>
        <w:tabs>
          <w:tab w:val="left" w:pos="426"/>
          <w:tab w:val="left" w:pos="851"/>
        </w:tabs>
        <w:ind w:left="0" w:firstLine="567"/>
        <w:jc w:val="both"/>
        <w:rPr>
          <w:rFonts w:ascii="Cambria" w:hAnsi="Cambria" w:cs="Arial"/>
        </w:rPr>
      </w:pPr>
      <w:r w:rsidRPr="00310A9A">
        <w:rPr>
          <w:rFonts w:ascii="Cambria" w:hAnsi="Cambria"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10A9A" w:rsidRDefault="00B03105" w:rsidP="00B03105">
      <w:pPr>
        <w:tabs>
          <w:tab w:val="left" w:pos="284"/>
        </w:tabs>
        <w:jc w:val="both"/>
        <w:rPr>
          <w:rFonts w:ascii="Cambria" w:hAnsi="Cambria" w:cs="Arial"/>
        </w:rPr>
      </w:pPr>
    </w:p>
    <w:p w:rsidR="00B03105" w:rsidRPr="00310A9A" w:rsidRDefault="00B03105" w:rsidP="00B03105">
      <w:pPr>
        <w:tabs>
          <w:tab w:val="left" w:pos="426"/>
        </w:tabs>
        <w:jc w:val="both"/>
        <w:rPr>
          <w:rFonts w:ascii="Cambria" w:hAnsi="Cambria" w:cs="Arial"/>
          <w:b/>
        </w:rPr>
      </w:pPr>
      <w:r w:rsidRPr="00310A9A">
        <w:rPr>
          <w:rFonts w:ascii="Cambria" w:hAnsi="Cambria" w:cs="Arial"/>
          <w:b/>
        </w:rPr>
        <w:t xml:space="preserve">         § 10.  </w:t>
      </w:r>
      <w:r w:rsidRPr="00310A9A">
        <w:rPr>
          <w:rFonts w:ascii="Cambria" w:hAnsi="Cambria" w:cs="Arial"/>
        </w:rPr>
        <w:t>Podręczniki, materiały edukacyjne – zasady dopuszczania do użytku w szkole.</w:t>
      </w:r>
    </w:p>
    <w:p w:rsidR="00B03105" w:rsidRPr="00310A9A" w:rsidRDefault="00B03105" w:rsidP="00B03105">
      <w:pPr>
        <w:tabs>
          <w:tab w:val="left" w:pos="284"/>
        </w:tabs>
        <w:jc w:val="both"/>
        <w:rPr>
          <w:rFonts w:ascii="Cambria" w:hAnsi="Cambria" w:cs="Arial"/>
        </w:rPr>
      </w:pPr>
    </w:p>
    <w:p w:rsidR="00B03105" w:rsidRPr="00310A9A" w:rsidRDefault="00B03105" w:rsidP="00221521">
      <w:pPr>
        <w:numPr>
          <w:ilvl w:val="0"/>
          <w:numId w:val="210"/>
        </w:numPr>
        <w:tabs>
          <w:tab w:val="left" w:pos="426"/>
          <w:tab w:val="left" w:pos="567"/>
          <w:tab w:val="left" w:pos="709"/>
        </w:tabs>
        <w:ind w:left="0" w:firstLine="426"/>
        <w:jc w:val="both"/>
        <w:rPr>
          <w:rFonts w:ascii="Cambria" w:hAnsi="Cambria" w:cs="Arial"/>
        </w:rPr>
      </w:pPr>
      <w:r w:rsidRPr="00310A9A">
        <w:rPr>
          <w:rFonts w:ascii="Cambria" w:hAnsi="Cambria" w:cs="Arial"/>
        </w:rPr>
        <w:t>Decyzję o w wykorzystywaniu podręcznika i in</w:t>
      </w:r>
      <w:r>
        <w:rPr>
          <w:rFonts w:ascii="Cambria" w:hAnsi="Cambria" w:cs="Arial"/>
        </w:rPr>
        <w:t>nych materiałów dydaktycznych w </w:t>
      </w:r>
      <w:r w:rsidRPr="00310A9A">
        <w:rPr>
          <w:rFonts w:ascii="Cambria" w:hAnsi="Cambria" w:cs="Arial"/>
        </w:rPr>
        <w:t>procesie kształcenia podejmuje zespół nauczycieli prowadzących określoną edukację w szkole.</w:t>
      </w:r>
    </w:p>
    <w:p w:rsidR="00B03105" w:rsidRPr="00310A9A" w:rsidRDefault="00B03105" w:rsidP="00B03105">
      <w:pPr>
        <w:tabs>
          <w:tab w:val="left" w:pos="284"/>
          <w:tab w:val="left" w:pos="426"/>
          <w:tab w:val="left" w:pos="993"/>
        </w:tabs>
        <w:ind w:left="567"/>
        <w:jc w:val="both"/>
        <w:rPr>
          <w:rFonts w:ascii="Cambria" w:hAnsi="Cambria" w:cs="Arial"/>
        </w:rPr>
      </w:pPr>
    </w:p>
    <w:p w:rsidR="00B03105" w:rsidRPr="00310A9A" w:rsidRDefault="00B03105" w:rsidP="00221521">
      <w:pPr>
        <w:numPr>
          <w:ilvl w:val="0"/>
          <w:numId w:val="210"/>
        </w:numPr>
        <w:tabs>
          <w:tab w:val="left" w:pos="284"/>
          <w:tab w:val="left" w:pos="426"/>
          <w:tab w:val="left" w:pos="709"/>
        </w:tabs>
        <w:ind w:left="0" w:firstLine="426"/>
        <w:jc w:val="both"/>
        <w:rPr>
          <w:rFonts w:ascii="Cambria" w:hAnsi="Cambria" w:cs="Arial"/>
        </w:rPr>
      </w:pPr>
      <w:r w:rsidRPr="00310A9A">
        <w:rPr>
          <w:rFonts w:ascii="Cambria" w:hAnsi="Cambria"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03105" w:rsidRPr="00310A9A" w:rsidRDefault="00B03105" w:rsidP="00B03105">
      <w:pPr>
        <w:tabs>
          <w:tab w:val="left" w:pos="284"/>
          <w:tab w:val="left" w:pos="426"/>
          <w:tab w:val="left" w:pos="993"/>
        </w:tabs>
        <w:ind w:left="567"/>
        <w:jc w:val="both"/>
        <w:rPr>
          <w:rFonts w:ascii="Cambria" w:hAnsi="Cambria" w:cs="Arial"/>
        </w:rPr>
      </w:pPr>
    </w:p>
    <w:p w:rsidR="00B03105" w:rsidRPr="00310A9A" w:rsidRDefault="00B03105" w:rsidP="00221521">
      <w:pPr>
        <w:numPr>
          <w:ilvl w:val="0"/>
          <w:numId w:val="210"/>
        </w:numPr>
        <w:tabs>
          <w:tab w:val="left" w:pos="284"/>
          <w:tab w:val="left" w:pos="426"/>
          <w:tab w:val="left" w:pos="709"/>
        </w:tabs>
        <w:ind w:left="0" w:firstLine="426"/>
        <w:jc w:val="both"/>
        <w:rPr>
          <w:rFonts w:ascii="Cambria" w:hAnsi="Cambria" w:cs="Arial"/>
        </w:rPr>
      </w:pPr>
      <w:r w:rsidRPr="00310A9A">
        <w:rPr>
          <w:rFonts w:ascii="Cambria" w:hAnsi="Cambria" w:cs="Arial"/>
        </w:rPr>
        <w:t>Zespoły, o których mowa w ust. 2 przedstawiają dyrektorowi szkoły propozycję:</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5"/>
        </w:numPr>
        <w:tabs>
          <w:tab w:val="left" w:pos="284"/>
          <w:tab w:val="left" w:pos="426"/>
        </w:tabs>
        <w:ind w:left="0" w:firstLine="0"/>
        <w:jc w:val="both"/>
        <w:rPr>
          <w:rFonts w:ascii="Cambria" w:hAnsi="Cambria" w:cs="Arial"/>
        </w:rPr>
      </w:pPr>
      <w:r w:rsidRPr="00310A9A">
        <w:rPr>
          <w:rFonts w:ascii="Cambria" w:hAnsi="Cambria" w:cs="Arial"/>
        </w:rPr>
        <w:t>jednego podręcznika lub materiału edukacyjnego do danych zajęć edukacyjnych;</w:t>
      </w:r>
    </w:p>
    <w:p w:rsidR="00B03105" w:rsidRPr="00310A9A" w:rsidRDefault="00B03105" w:rsidP="00B03105">
      <w:pPr>
        <w:tabs>
          <w:tab w:val="left" w:pos="284"/>
          <w:tab w:val="left" w:pos="426"/>
        </w:tabs>
        <w:jc w:val="both"/>
        <w:rPr>
          <w:rFonts w:ascii="Cambria" w:hAnsi="Cambria" w:cs="Arial"/>
        </w:rPr>
      </w:pPr>
    </w:p>
    <w:p w:rsidR="00B03105" w:rsidRDefault="00B03105" w:rsidP="00221521">
      <w:pPr>
        <w:numPr>
          <w:ilvl w:val="0"/>
          <w:numId w:val="215"/>
        </w:numPr>
        <w:tabs>
          <w:tab w:val="left" w:pos="284"/>
          <w:tab w:val="left" w:pos="426"/>
        </w:tabs>
        <w:ind w:left="0" w:firstLine="0"/>
        <w:jc w:val="both"/>
        <w:rPr>
          <w:rFonts w:ascii="Cambria" w:hAnsi="Cambria" w:cs="Arial"/>
        </w:rPr>
      </w:pPr>
      <w:r w:rsidRPr="00310A9A">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r>
        <w:rPr>
          <w:rFonts w:ascii="Cambria" w:hAnsi="Cambria" w:cs="Arial"/>
        </w:rPr>
        <w:t>.</w:t>
      </w:r>
    </w:p>
    <w:p w:rsidR="00B03105" w:rsidRPr="00142D20"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993"/>
        </w:tabs>
        <w:ind w:left="0" w:firstLine="567"/>
        <w:jc w:val="both"/>
        <w:rPr>
          <w:rFonts w:ascii="Cambria" w:hAnsi="Cambria" w:cs="Arial"/>
        </w:rPr>
      </w:pPr>
      <w:r w:rsidRPr="00310A9A">
        <w:rPr>
          <w:rFonts w:ascii="Cambria" w:hAnsi="Cambria" w:cs="Arial"/>
        </w:rPr>
        <w:t xml:space="preserve">Dyrektor szkoły na podstawie propozycji zespołów nauczycielskich, uczących  poszczególnych edukacji, a także w przypadku braku zgody w zespole nauczycieli w sprawie </w:t>
      </w:r>
      <w:r w:rsidRPr="00310A9A">
        <w:rPr>
          <w:rFonts w:ascii="Cambria" w:hAnsi="Cambria" w:cs="Arial"/>
        </w:rPr>
        <w:lastRenderedPageBreak/>
        <w:t>podręcznika lub materiałów dydaktycznych oraz materiałów ćwiczeniowych ustala po zasięgnięciu opinii Rady Pedagogicznej i Rady Rodziców:</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6"/>
        </w:numPr>
        <w:tabs>
          <w:tab w:val="left" w:pos="284"/>
          <w:tab w:val="left" w:pos="426"/>
        </w:tabs>
        <w:ind w:left="0" w:firstLine="0"/>
        <w:jc w:val="both"/>
        <w:rPr>
          <w:rFonts w:ascii="Cambria" w:hAnsi="Cambria" w:cs="Arial"/>
        </w:rPr>
      </w:pPr>
      <w:r w:rsidRPr="00310A9A">
        <w:rPr>
          <w:rFonts w:ascii="Cambria" w:hAnsi="Cambria" w:cs="Arial"/>
        </w:rPr>
        <w:t>zestaw podręczników lub materiałów edukacyjnych obowiązujący we wszystkich oddziałach danej klasy przez co najmniej trzy lata;</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6"/>
        </w:numPr>
        <w:tabs>
          <w:tab w:val="left" w:pos="284"/>
          <w:tab w:val="left" w:pos="426"/>
        </w:tabs>
        <w:ind w:left="0" w:firstLine="0"/>
        <w:jc w:val="both"/>
        <w:rPr>
          <w:rFonts w:ascii="Cambria" w:hAnsi="Cambria" w:cs="Arial"/>
        </w:rPr>
      </w:pPr>
      <w:r w:rsidRPr="00310A9A">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310A9A" w:rsidRDefault="00B03105" w:rsidP="00B03105">
      <w:pPr>
        <w:tabs>
          <w:tab w:val="left" w:pos="0"/>
          <w:tab w:val="left" w:pos="284"/>
        </w:tabs>
        <w:jc w:val="both"/>
        <w:rPr>
          <w:rFonts w:ascii="Cambria" w:hAnsi="Cambria" w:cs="Arial"/>
        </w:rPr>
      </w:pPr>
      <w:r w:rsidRPr="00310A9A">
        <w:rPr>
          <w:rFonts w:ascii="Cambria" w:hAnsi="Cambria" w:cs="Arial"/>
        </w:rPr>
        <w:t xml:space="preserve"> </w:t>
      </w: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Dyrektor szkoły, na wniosek nauczycieli uczących w danym oddziale,  może dokonać zmiany materiałów ćwiczeniowych z przyczyn, jak w ust. 6.</w:t>
      </w:r>
    </w:p>
    <w:p w:rsidR="00B03105" w:rsidRPr="00310A9A" w:rsidRDefault="00B03105" w:rsidP="00B03105">
      <w:pPr>
        <w:tabs>
          <w:tab w:val="left" w:pos="284"/>
          <w:tab w:val="left" w:pos="426"/>
        </w:tabs>
        <w:jc w:val="both"/>
        <w:rPr>
          <w:rFonts w:ascii="Cambria" w:hAnsi="Cambria" w:cs="Arial"/>
        </w:rPr>
      </w:pPr>
    </w:p>
    <w:p w:rsidR="00B03105" w:rsidRPr="00310A9A" w:rsidRDefault="00B03105" w:rsidP="00221521">
      <w:pPr>
        <w:numPr>
          <w:ilvl w:val="0"/>
          <w:numId w:val="210"/>
        </w:numPr>
        <w:tabs>
          <w:tab w:val="left" w:pos="284"/>
          <w:tab w:val="left" w:pos="851"/>
        </w:tabs>
        <w:ind w:left="0" w:firstLine="567"/>
        <w:jc w:val="both"/>
        <w:rPr>
          <w:rFonts w:ascii="Cambria" w:hAnsi="Cambria" w:cs="Arial"/>
        </w:rPr>
      </w:pPr>
      <w:r w:rsidRPr="00310A9A">
        <w:rPr>
          <w:rFonts w:ascii="Cambria" w:hAnsi="Cambria" w:cs="Arial"/>
        </w:rPr>
        <w:t>Dyrektor szkoły, na wniosek zespołów nauczycielskich, może uzupełnić szkolny zestaw podręczników lub materiałów edukacyjnych, a na wniosek  zespołu nauczycieli uczących w oddziale  uzupełnić zestaw materiałów ćwiczeniowych.</w:t>
      </w:r>
    </w:p>
    <w:p w:rsidR="00B03105" w:rsidRPr="00310A9A" w:rsidRDefault="00B03105" w:rsidP="00B03105">
      <w:pPr>
        <w:tabs>
          <w:tab w:val="left" w:pos="284"/>
          <w:tab w:val="left" w:pos="426"/>
        </w:tabs>
        <w:jc w:val="both"/>
        <w:rPr>
          <w:rFonts w:ascii="Cambria" w:hAnsi="Cambria" w:cs="Arial"/>
        </w:rPr>
      </w:pPr>
      <w:r w:rsidRPr="00310A9A">
        <w:rPr>
          <w:rFonts w:ascii="Cambria" w:hAnsi="Cambria" w:cs="Arial"/>
        </w:rPr>
        <w:t xml:space="preserve"> </w:t>
      </w:r>
    </w:p>
    <w:p w:rsidR="00B03105" w:rsidRPr="00310A9A" w:rsidRDefault="00B03105" w:rsidP="00221521">
      <w:pPr>
        <w:numPr>
          <w:ilvl w:val="0"/>
          <w:numId w:val="210"/>
        </w:numPr>
        <w:tabs>
          <w:tab w:val="left" w:pos="0"/>
          <w:tab w:val="left" w:pos="851"/>
        </w:tabs>
        <w:ind w:left="0" w:firstLine="567"/>
        <w:jc w:val="both"/>
        <w:rPr>
          <w:rFonts w:ascii="Cambria" w:hAnsi="Cambria" w:cs="Arial"/>
        </w:rPr>
      </w:pPr>
      <w:r w:rsidRPr="00310A9A">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Pr>
          <w:rFonts w:ascii="Cambria" w:hAnsi="Cambria" w:cs="Arial"/>
        </w:rPr>
        <w:t>zujących w danym roku szkolnym.</w:t>
      </w:r>
      <w:r w:rsidRPr="00310A9A">
        <w:rPr>
          <w:rFonts w:ascii="Cambria" w:hAnsi="Cambria" w:cs="Arial"/>
        </w:rPr>
        <w:t xml:space="preserve"> Informacja umieszczana jest na stronie </w:t>
      </w:r>
      <w:hyperlink r:id="rId9" w:history="1">
        <w:r w:rsidR="00D455E5" w:rsidRPr="00D455E5">
          <w:rPr>
            <w:rStyle w:val="Hipercze"/>
            <w:rFonts w:ascii="Cambria" w:hAnsi="Cambria" w:cs="Arial"/>
            <w:b w:val="0"/>
            <w:color w:val="auto"/>
          </w:rPr>
          <w:t>internetowej</w:t>
        </w:r>
      </w:hyperlink>
      <w:r w:rsidR="00D455E5" w:rsidRPr="00D455E5">
        <w:rPr>
          <w:rStyle w:val="Hipercze"/>
          <w:rFonts w:ascii="Cambria" w:hAnsi="Cambria" w:cs="Arial"/>
          <w:b w:val="0"/>
          <w:color w:val="auto"/>
        </w:rPr>
        <w:t xml:space="preserve"> szkoły</w:t>
      </w:r>
      <w:r>
        <w:rPr>
          <w:rFonts w:ascii="Cambria" w:hAnsi="Cambria" w:cs="Arial"/>
        </w:rPr>
        <w:t xml:space="preserve"> </w:t>
      </w:r>
      <w:r w:rsidRPr="00310A9A">
        <w:rPr>
          <w:rFonts w:ascii="Cambria" w:hAnsi="Cambria" w:cs="Arial"/>
        </w:rPr>
        <w:t>oraz na drzwiach wejściowych do szkoły.</w:t>
      </w:r>
    </w:p>
    <w:p w:rsidR="00B03105" w:rsidRDefault="00B03105" w:rsidP="00B03105">
      <w:pPr>
        <w:tabs>
          <w:tab w:val="left" w:pos="0"/>
          <w:tab w:val="left" w:pos="426"/>
        </w:tabs>
        <w:jc w:val="both"/>
        <w:rPr>
          <w:rFonts w:ascii="Cambria" w:hAnsi="Cambria" w:cs="Arial"/>
        </w:rPr>
      </w:pPr>
    </w:p>
    <w:p w:rsidR="00B03105" w:rsidRPr="00310A9A" w:rsidRDefault="00B03105" w:rsidP="00B03105">
      <w:pPr>
        <w:tabs>
          <w:tab w:val="left" w:pos="0"/>
          <w:tab w:val="left" w:pos="426"/>
        </w:tabs>
        <w:jc w:val="both"/>
        <w:rPr>
          <w:rFonts w:ascii="Cambria" w:hAnsi="Cambria" w:cs="Arial"/>
        </w:rPr>
      </w:pPr>
    </w:p>
    <w:p w:rsidR="00B03105" w:rsidRPr="00310A9A" w:rsidRDefault="00B03105" w:rsidP="00B03105">
      <w:pPr>
        <w:tabs>
          <w:tab w:val="left" w:pos="0"/>
        </w:tabs>
        <w:ind w:firstLine="567"/>
        <w:jc w:val="both"/>
        <w:rPr>
          <w:rFonts w:ascii="Cambria" w:hAnsi="Cambria" w:cs="Arial"/>
          <w:b/>
        </w:rPr>
      </w:pPr>
      <w:r w:rsidRPr="00310A9A">
        <w:rPr>
          <w:rFonts w:ascii="Cambria" w:hAnsi="Cambria" w:cs="Arial"/>
          <w:b/>
        </w:rPr>
        <w:t xml:space="preserve">§ 11. Zasady korzystania z podręczników, materiałów edukacyjnych  i materiałów ćwiczeniowych zakupionych z dotacji celowej.   </w:t>
      </w:r>
    </w:p>
    <w:p w:rsidR="00B03105" w:rsidRPr="00D65D96" w:rsidRDefault="00B03105" w:rsidP="00B03105">
      <w:pPr>
        <w:rPr>
          <w:rFonts w:ascii="Cambria" w:hAnsi="Cambria" w:cs="Arial"/>
          <w:color w:val="007434"/>
        </w:rPr>
      </w:pPr>
    </w:p>
    <w:p w:rsidR="00B03105" w:rsidRPr="00E542AF" w:rsidRDefault="00B03105" w:rsidP="00221521">
      <w:pPr>
        <w:numPr>
          <w:ilvl w:val="0"/>
          <w:numId w:val="195"/>
        </w:numPr>
        <w:tabs>
          <w:tab w:val="left" w:pos="284"/>
          <w:tab w:val="left" w:pos="993"/>
        </w:tabs>
        <w:ind w:left="0" w:firstLine="567"/>
        <w:jc w:val="both"/>
        <w:rPr>
          <w:rFonts w:ascii="Cambria" w:hAnsi="Cambria" w:cs="Arial"/>
        </w:rPr>
      </w:pPr>
      <w:r w:rsidRPr="00E542AF">
        <w:rPr>
          <w:rFonts w:ascii="Cambria" w:hAnsi="Cambria" w:cs="Arial"/>
        </w:rPr>
        <w:t>Podręczniki, materiały edukacyjne oraz materiały ćwiczeniowe, których zakupu dokonano z dotacji celowej MEN są własnością szkoły.</w:t>
      </w:r>
    </w:p>
    <w:p w:rsidR="00B03105" w:rsidRPr="00E542AF" w:rsidRDefault="00B03105" w:rsidP="00B03105">
      <w:pPr>
        <w:tabs>
          <w:tab w:val="left" w:pos="284"/>
          <w:tab w:val="left" w:pos="426"/>
        </w:tabs>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Ilekroć mowa o: </w:t>
      </w:r>
    </w:p>
    <w:p w:rsidR="00B03105" w:rsidRPr="00E542AF" w:rsidRDefault="00B03105" w:rsidP="00B03105">
      <w:pPr>
        <w:tabs>
          <w:tab w:val="left" w:pos="284"/>
        </w:tabs>
        <w:jc w:val="both"/>
        <w:rPr>
          <w:rFonts w:ascii="Cambria" w:hAnsi="Cambria" w:cs="Arial"/>
        </w:rPr>
      </w:pP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podręczniku – należy przez to rozumieć podręcznik dopuszczony do użytku szkolnego, a zakupiony z dotacji celowej;</w:t>
      </w: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542AF" w:rsidRDefault="00B03105" w:rsidP="00221521">
      <w:pPr>
        <w:numPr>
          <w:ilvl w:val="0"/>
          <w:numId w:val="196"/>
        </w:numPr>
        <w:tabs>
          <w:tab w:val="left" w:pos="426"/>
        </w:tabs>
        <w:ind w:left="0" w:firstLine="0"/>
        <w:jc w:val="both"/>
        <w:rPr>
          <w:rFonts w:ascii="Cambria" w:hAnsi="Cambria" w:cs="Arial"/>
        </w:rPr>
      </w:pPr>
      <w:r w:rsidRPr="00E542AF">
        <w:rPr>
          <w:rFonts w:ascii="Cambria" w:hAnsi="Cambria" w:cs="Arial"/>
        </w:rPr>
        <w:t>materiale ćwiczeniowym – należy przez to rozumieć materiał przeznaczony dla uczniów służący utrwalaniu przez nich wiadomości i umiejętności.</w:t>
      </w:r>
    </w:p>
    <w:p w:rsidR="00B03105" w:rsidRPr="00E542AF" w:rsidRDefault="00B03105" w:rsidP="00B03105">
      <w:pPr>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Zakupione podręczniki, materiały edukacyjne oraz materiały ćwiczeniowe wypożyczane są uczniom nieodpłatnie na czas ich użytkowania w danym roku szkolnym.</w:t>
      </w:r>
    </w:p>
    <w:p w:rsidR="00B03105" w:rsidRPr="00E542AF" w:rsidRDefault="00B03105" w:rsidP="00B03105">
      <w:pPr>
        <w:ind w:left="426" w:firstLine="141"/>
        <w:jc w:val="both"/>
        <w:rPr>
          <w:rFonts w:ascii="Cambria" w:hAnsi="Cambria" w:cs="Arial"/>
        </w:rPr>
      </w:pPr>
    </w:p>
    <w:p w:rsidR="00B03105"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Podręczniki, materiały edukacyjne i materiały ćwiczeniowe są ewidencjonowane w zasobach bibliotecznych, zgodnie z zasadami określonymi w Rozporządzeniu Ministra Kultury i </w:t>
      </w:r>
      <w:r w:rsidRPr="00E542AF">
        <w:rPr>
          <w:rFonts w:ascii="Cambria" w:hAnsi="Cambria" w:cs="Arial"/>
        </w:rPr>
        <w:lastRenderedPageBreak/>
        <w:t>Dziedzictwa Narodowego z dnia 29 października 2008 r. w sprawie zasad ewidencji materiałów bibliotecznych (Dz. U. z 2008 r. nr 205 poz.1283)</w:t>
      </w:r>
      <w:r>
        <w:rPr>
          <w:rFonts w:ascii="Cambria" w:hAnsi="Cambria" w:cs="Arial"/>
        </w:rPr>
        <w:t>.</w:t>
      </w:r>
    </w:p>
    <w:p w:rsidR="00B03105" w:rsidRPr="00E542AF" w:rsidRDefault="00B03105" w:rsidP="00B03105">
      <w:pPr>
        <w:tabs>
          <w:tab w:val="left" w:pos="993"/>
        </w:tabs>
        <w:ind w:left="567"/>
        <w:jc w:val="both"/>
        <w:rPr>
          <w:rFonts w:ascii="Cambria" w:hAnsi="Cambria" w:cs="Arial"/>
        </w:rPr>
      </w:pPr>
      <w:r w:rsidRPr="00E542AF">
        <w:rPr>
          <w:rFonts w:ascii="Cambria" w:hAnsi="Cambria" w:cs="Arial"/>
        </w:rPr>
        <w:t xml:space="preserve"> </w:t>
      </w:r>
    </w:p>
    <w:p w:rsidR="00B03105" w:rsidRPr="00E542AF" w:rsidRDefault="00B03105" w:rsidP="00221521">
      <w:pPr>
        <w:numPr>
          <w:ilvl w:val="0"/>
          <w:numId w:val="195"/>
        </w:numPr>
        <w:ind w:left="993" w:hanging="426"/>
        <w:jc w:val="both"/>
        <w:rPr>
          <w:rFonts w:ascii="Cambria" w:hAnsi="Cambria" w:cs="Arial"/>
        </w:rPr>
      </w:pPr>
      <w:r w:rsidRPr="00E542AF">
        <w:rPr>
          <w:rFonts w:ascii="Cambria" w:hAnsi="Cambria" w:cs="Arial"/>
        </w:rPr>
        <w:t>Biblioteka nieodpłatnie:</w:t>
      </w:r>
    </w:p>
    <w:p w:rsidR="00B03105" w:rsidRPr="00E542AF" w:rsidRDefault="00B03105" w:rsidP="00B03105">
      <w:pPr>
        <w:ind w:left="426"/>
        <w:jc w:val="both"/>
        <w:rPr>
          <w:rFonts w:ascii="Cambria" w:hAnsi="Cambria" w:cs="Arial"/>
        </w:rPr>
      </w:pP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wypożycza uczniom podręczniki i materiały edukacyjne  mające postać papierową;</w:t>
      </w: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zapewnia uczniom dostęp do podręczników lub materiałów edukacyjnych, mających postać elektroniczną ;</w:t>
      </w:r>
    </w:p>
    <w:p w:rsidR="00B03105" w:rsidRPr="00E542AF" w:rsidRDefault="00B03105" w:rsidP="00221521">
      <w:pPr>
        <w:numPr>
          <w:ilvl w:val="0"/>
          <w:numId w:val="197"/>
        </w:numPr>
        <w:tabs>
          <w:tab w:val="left" w:pos="426"/>
        </w:tabs>
        <w:ind w:left="0" w:firstLine="0"/>
        <w:jc w:val="both"/>
        <w:rPr>
          <w:rFonts w:ascii="Cambria" w:hAnsi="Cambria" w:cs="Arial"/>
        </w:rPr>
      </w:pPr>
      <w:r w:rsidRPr="00E542AF">
        <w:rPr>
          <w:rFonts w:ascii="Cambria" w:hAnsi="Cambria" w:cs="Arial"/>
        </w:rPr>
        <w:t xml:space="preserve">przekazuje uczniom, bez obowiązku zwrotu do biblioteki materiały ćwiczeniowe. </w:t>
      </w:r>
    </w:p>
    <w:p w:rsidR="00B03105" w:rsidRPr="00E542AF" w:rsidRDefault="00B03105" w:rsidP="00B03105">
      <w:pPr>
        <w:tabs>
          <w:tab w:val="left" w:pos="993"/>
        </w:tabs>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Dane osobowe gromadzone w bibliotece podlegają ochronie zgodnie z Ustaw</w:t>
      </w:r>
      <w:r>
        <w:rPr>
          <w:rFonts w:ascii="Cambria" w:hAnsi="Cambria" w:cs="Arial"/>
        </w:rPr>
        <w:t>ą o </w:t>
      </w:r>
      <w:r w:rsidRPr="00E542AF">
        <w:rPr>
          <w:rFonts w:ascii="Cambria" w:hAnsi="Cambria" w:cs="Arial"/>
        </w:rPr>
        <w:t>ochronie danych osobowych i są przetwarzane zgodnie z In</w:t>
      </w:r>
      <w:r>
        <w:rPr>
          <w:rFonts w:ascii="Cambria" w:hAnsi="Cambria" w:cs="Arial"/>
        </w:rPr>
        <w:t>strukcją przetwarzania danych w </w:t>
      </w:r>
      <w:r w:rsidR="00E75FEB">
        <w:rPr>
          <w:rFonts w:ascii="Cambria" w:hAnsi="Cambria" w:cs="Arial"/>
        </w:rPr>
        <w:t xml:space="preserve">Szkole </w:t>
      </w:r>
      <w:r w:rsidR="00617322">
        <w:rPr>
          <w:rFonts w:ascii="Cambria" w:hAnsi="Cambria" w:cs="Arial"/>
        </w:rPr>
        <w:t>Podstawowej im. generała</w:t>
      </w:r>
      <w:r w:rsidR="00D455E5">
        <w:rPr>
          <w:rFonts w:ascii="Cambria" w:hAnsi="Cambria" w:cs="Arial"/>
        </w:rPr>
        <w:t xml:space="preserve"> Stanisława Maczka w Bliżynie.</w:t>
      </w:r>
    </w:p>
    <w:p w:rsidR="00B03105" w:rsidRPr="00E542AF" w:rsidRDefault="00B03105" w:rsidP="00B03105">
      <w:pPr>
        <w:tabs>
          <w:tab w:val="left" w:pos="993"/>
        </w:tabs>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03105" w:rsidRPr="00E542AF" w:rsidRDefault="00B03105" w:rsidP="00B03105">
      <w:pPr>
        <w:tabs>
          <w:tab w:val="left" w:pos="993"/>
        </w:tabs>
        <w:ind w:left="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542AF" w:rsidRDefault="00B03105" w:rsidP="00B03105">
      <w:pPr>
        <w:tabs>
          <w:tab w:val="left" w:pos="993"/>
        </w:tabs>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Poszanowanie zbiorów bibliotecznych – zasady użytkowania wypożyczonych podręczników i materiałów edukacyjnych:</w:t>
      </w:r>
    </w:p>
    <w:p w:rsidR="00B03105" w:rsidRPr="00E542AF" w:rsidRDefault="00B03105" w:rsidP="00B03105">
      <w:pPr>
        <w:ind w:left="567"/>
        <w:jc w:val="both"/>
        <w:rPr>
          <w:rFonts w:ascii="Cambria" w:hAnsi="Cambria" w:cs="Arial"/>
        </w:rPr>
      </w:pP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czytelnicy są zobowiązani do poszanowania wypożyczonych i udostępnionych im materiałów bibliotecznych;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czytelnicy w chwili wypożyczenia lub udostępniania zbiorów winni zwrócić uwagę na ich stan. W przypadku zauważonych braków i uszkodzeń należy to zgłosić bibliotekarzowi lub wychowawcy klasy;</w:t>
      </w:r>
    </w:p>
    <w:p w:rsidR="00B03105" w:rsidRPr="0040035B" w:rsidRDefault="00B03105" w:rsidP="00221521">
      <w:pPr>
        <w:numPr>
          <w:ilvl w:val="0"/>
          <w:numId w:val="198"/>
        </w:numPr>
        <w:tabs>
          <w:tab w:val="left" w:pos="426"/>
        </w:tabs>
        <w:ind w:left="0" w:firstLine="0"/>
        <w:jc w:val="both"/>
        <w:rPr>
          <w:rFonts w:ascii="Cambria" w:hAnsi="Cambria" w:cs="Arial"/>
        </w:rPr>
      </w:pPr>
      <w:r w:rsidRPr="00CE2251">
        <w:rPr>
          <w:rFonts w:ascii="Cambria" w:hAnsi="Cambria" w:cs="Arial"/>
        </w:rPr>
        <w:t>uczniowie są zobowiązani są do obłożenia wypożyczonych</w:t>
      </w:r>
      <w:r w:rsidRPr="0040035B">
        <w:rPr>
          <w:rFonts w:ascii="Cambria" w:hAnsi="Cambria" w:cs="Arial"/>
        </w:rPr>
        <w:t xml:space="preserve"> podręczników;</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zabrania się mazania, pisania i rysowania w podręcznikach i materiałach edukacyjnych;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uczeń wykonuje ćwiczenia w materiałach ćwiczeniowych;</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z podręczników szkolnych i materiałów edukacyjnych nie wyrywa się kartek;</w:t>
      </w:r>
    </w:p>
    <w:p w:rsidR="00B03105" w:rsidRPr="00E542AF" w:rsidRDefault="00B03105" w:rsidP="00221521">
      <w:pPr>
        <w:numPr>
          <w:ilvl w:val="0"/>
          <w:numId w:val="198"/>
        </w:numPr>
        <w:tabs>
          <w:tab w:val="left" w:pos="426"/>
        </w:tabs>
        <w:ind w:left="0" w:firstLine="0"/>
        <w:jc w:val="both"/>
        <w:rPr>
          <w:rFonts w:ascii="Cambria" w:hAnsi="Cambria" w:cs="Arial"/>
        </w:rPr>
      </w:pPr>
      <w:r w:rsidRPr="00E542AF">
        <w:rPr>
          <w:rFonts w:ascii="Cambria" w:hAnsi="Cambria" w:cs="Arial"/>
        </w:rPr>
        <w:t>podręczniki i materiały edukacyjne należy zwrócić do biblioteki w najlepszym możliwym stanie, gdyż w kolejnych dwóch latach będą wypożyczane następnym uczniom.</w:t>
      </w:r>
    </w:p>
    <w:p w:rsidR="00B03105" w:rsidRPr="00E542AF" w:rsidRDefault="00B03105" w:rsidP="00B03105">
      <w:pPr>
        <w:ind w:left="1146"/>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t>Postępowanie z podręcznikami i materiałami edukacyjnymi w przypadkach przejścia ucznia z jednej szkoły do innej szkoły w trakcie roku szkolnego:</w:t>
      </w:r>
    </w:p>
    <w:p w:rsidR="00B03105" w:rsidRPr="00E542AF" w:rsidRDefault="00B03105" w:rsidP="00B03105">
      <w:pPr>
        <w:ind w:left="426"/>
        <w:jc w:val="both"/>
        <w:rPr>
          <w:rFonts w:ascii="Cambria" w:hAnsi="Cambria" w:cs="Arial"/>
        </w:rPr>
      </w:pPr>
    </w:p>
    <w:p w:rsidR="00B03105" w:rsidRPr="00142D20" w:rsidRDefault="00B03105" w:rsidP="00221521">
      <w:pPr>
        <w:numPr>
          <w:ilvl w:val="0"/>
          <w:numId w:val="199"/>
        </w:numPr>
        <w:tabs>
          <w:tab w:val="left" w:pos="426"/>
        </w:tabs>
        <w:ind w:left="0" w:firstLine="0"/>
        <w:jc w:val="both"/>
        <w:rPr>
          <w:rFonts w:ascii="Cambria" w:hAnsi="Cambria" w:cs="Arial"/>
        </w:rPr>
      </w:pPr>
      <w:r w:rsidRPr="00E542AF">
        <w:rPr>
          <w:rFonts w:ascii="Cambria" w:hAnsi="Cambria" w:cs="Arial"/>
        </w:rPr>
        <w:t xml:space="preserve">uczeń odchodzący ze szkoły jest zobowiązany do zwrócenia wypożyczonych podręczników do biblioteki </w:t>
      </w:r>
      <w:r w:rsidRPr="00CE2251">
        <w:rPr>
          <w:rFonts w:ascii="Cambria" w:hAnsi="Cambria" w:cs="Arial"/>
        </w:rPr>
        <w:t>najpóźniej 7 dni przed zakończeniem zajęć dydaktyczno – wychowawczych lub w dniu przerwania nauki.</w:t>
      </w:r>
      <w:r w:rsidRPr="00DA7465">
        <w:rPr>
          <w:rFonts w:ascii="Cambria" w:hAnsi="Cambria" w:cs="Arial"/>
        </w:rPr>
        <w:t xml:space="preserve"> </w:t>
      </w:r>
      <w:r w:rsidRPr="00E542AF">
        <w:rPr>
          <w:rFonts w:ascii="Cambria" w:hAnsi="Cambria" w:cs="Arial"/>
        </w:rPr>
        <w:t>Zwrócone podręczniki i materiały edukacyjne stają się własnością organu prowadzącego;</w:t>
      </w:r>
    </w:p>
    <w:p w:rsidR="00B03105" w:rsidRPr="00E542AF" w:rsidRDefault="00B03105" w:rsidP="00221521">
      <w:pPr>
        <w:numPr>
          <w:ilvl w:val="0"/>
          <w:numId w:val="199"/>
        </w:numPr>
        <w:tabs>
          <w:tab w:val="left" w:pos="426"/>
        </w:tabs>
        <w:ind w:left="0" w:firstLine="0"/>
        <w:jc w:val="both"/>
        <w:rPr>
          <w:rFonts w:ascii="Cambria" w:hAnsi="Cambria" w:cs="Arial"/>
        </w:rPr>
      </w:pPr>
      <w:r w:rsidRPr="00E542AF">
        <w:rPr>
          <w:rFonts w:ascii="Cambria" w:hAnsi="Cambria"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E542AF" w:rsidRDefault="00B03105" w:rsidP="00B03105">
      <w:pPr>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lastRenderedPageBreak/>
        <w:t xml:space="preserve">Czytelnik ponosi pełną odpowiedzialność materialną za wszelkie uszkodzenia zbiorów biblioteki stwierdzone przy ich zwrocie. </w:t>
      </w:r>
    </w:p>
    <w:p w:rsidR="00B03105" w:rsidRPr="00E542AF" w:rsidRDefault="00B03105" w:rsidP="00B03105">
      <w:pPr>
        <w:ind w:firstLine="567"/>
        <w:jc w:val="both"/>
        <w:rPr>
          <w:rFonts w:ascii="Cambria" w:hAnsi="Cambria" w:cs="Arial"/>
        </w:rPr>
      </w:pPr>
    </w:p>
    <w:p w:rsidR="00B03105" w:rsidRPr="00E542AF" w:rsidRDefault="00B03105" w:rsidP="00221521">
      <w:pPr>
        <w:numPr>
          <w:ilvl w:val="0"/>
          <w:numId w:val="195"/>
        </w:numPr>
        <w:tabs>
          <w:tab w:val="left" w:pos="1134"/>
        </w:tabs>
        <w:ind w:left="0" w:firstLine="567"/>
        <w:jc w:val="both"/>
        <w:rPr>
          <w:rFonts w:ascii="Cambria" w:hAnsi="Cambria" w:cs="Arial"/>
        </w:rPr>
      </w:pPr>
      <w:r w:rsidRPr="00E542AF">
        <w:rPr>
          <w:rFonts w:ascii="Cambria" w:hAnsi="Cambria"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E542AF" w:rsidRDefault="00B03105" w:rsidP="00B03105">
      <w:pPr>
        <w:ind w:firstLine="567"/>
        <w:jc w:val="both"/>
        <w:rPr>
          <w:rFonts w:ascii="Cambria" w:hAnsi="Cambria" w:cs="Arial"/>
        </w:rPr>
      </w:pPr>
    </w:p>
    <w:p w:rsidR="00B03105" w:rsidRPr="00E542AF" w:rsidRDefault="00B03105" w:rsidP="00221521">
      <w:pPr>
        <w:numPr>
          <w:ilvl w:val="0"/>
          <w:numId w:val="195"/>
        </w:numPr>
        <w:tabs>
          <w:tab w:val="left" w:pos="993"/>
        </w:tabs>
        <w:ind w:left="0" w:firstLine="567"/>
        <w:jc w:val="both"/>
        <w:rPr>
          <w:rFonts w:ascii="Cambria" w:hAnsi="Cambria" w:cs="Arial"/>
        </w:rPr>
      </w:pPr>
      <w:r w:rsidRPr="00E542AF">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D65D96" w:rsidRDefault="00B03105" w:rsidP="00B03105">
      <w:pPr>
        <w:tabs>
          <w:tab w:val="left" w:pos="1134"/>
        </w:tabs>
        <w:ind w:left="567"/>
        <w:jc w:val="both"/>
        <w:rPr>
          <w:rFonts w:ascii="Cambria" w:hAnsi="Cambria" w:cs="Arial"/>
          <w:color w:val="007434"/>
        </w:rPr>
      </w:pPr>
    </w:p>
    <w:p w:rsidR="00B03105" w:rsidRPr="00D65D96" w:rsidRDefault="00B03105" w:rsidP="00B03105">
      <w:pPr>
        <w:tabs>
          <w:tab w:val="left" w:pos="567"/>
        </w:tabs>
        <w:jc w:val="both"/>
        <w:rPr>
          <w:rFonts w:ascii="Cambria" w:hAnsi="Cambria" w:cs="Arial"/>
        </w:rPr>
      </w:pPr>
      <w:r w:rsidRPr="00D65D96">
        <w:rPr>
          <w:rFonts w:ascii="Cambria" w:hAnsi="Cambria" w:cs="Arial"/>
          <w:b/>
        </w:rPr>
        <w:t xml:space="preserve">         § 12. 1.</w:t>
      </w:r>
      <w:r w:rsidR="00A14178">
        <w:rPr>
          <w:rFonts w:ascii="Cambria" w:hAnsi="Cambria" w:cs="Arial"/>
        </w:rPr>
        <w:t> Proces wychowawczo-opiekuńczy</w:t>
      </w:r>
      <w:r w:rsidRPr="00D65D96">
        <w:rPr>
          <w:rFonts w:ascii="Cambria" w:hAnsi="Cambria" w:cs="Arial"/>
        </w:rPr>
        <w:t xml:space="preserve"> prowadzony jest w szkole zgo</w:t>
      </w:r>
      <w:r w:rsidR="00081AFD">
        <w:rPr>
          <w:rFonts w:ascii="Cambria" w:hAnsi="Cambria" w:cs="Arial"/>
        </w:rPr>
        <w:t>dnie z Programem Wychowawczo – P</w:t>
      </w:r>
      <w:r w:rsidR="00A14178">
        <w:rPr>
          <w:rFonts w:ascii="Cambria" w:hAnsi="Cambria" w:cs="Arial"/>
        </w:rPr>
        <w:t>rofilaktycznym.</w:t>
      </w:r>
    </w:p>
    <w:p w:rsidR="00B03105" w:rsidRPr="00D65D96" w:rsidRDefault="00B03105" w:rsidP="00B03105">
      <w:pPr>
        <w:tabs>
          <w:tab w:val="left" w:pos="567"/>
        </w:tabs>
        <w:spacing w:before="240"/>
        <w:jc w:val="both"/>
        <w:rPr>
          <w:rFonts w:ascii="Cambria" w:hAnsi="Cambria" w:cs="Arial"/>
        </w:rPr>
      </w:pPr>
      <w:r w:rsidRPr="00D65D96">
        <w:rPr>
          <w:rFonts w:ascii="Cambria" w:hAnsi="Cambria" w:cs="Arial"/>
          <w:b/>
        </w:rPr>
        <w:t xml:space="preserve">         2.</w:t>
      </w:r>
      <w:r w:rsidR="008F5B08">
        <w:rPr>
          <w:rFonts w:ascii="Cambria" w:hAnsi="Cambria" w:cs="Arial"/>
        </w:rPr>
        <w:t xml:space="preserve"> Program Wychowawczo-Profilaktyczny </w:t>
      </w:r>
      <w:r w:rsidRPr="00D65D96">
        <w:rPr>
          <w:rFonts w:ascii="Cambria" w:hAnsi="Cambria" w:cs="Arial"/>
        </w:rPr>
        <w:t>opracowuje zespół składający się z  nauczycieli wskazanych przez dyrektora szkoły, pedagoga szkolnego</w:t>
      </w:r>
      <w:r>
        <w:rPr>
          <w:rFonts w:ascii="Cambria" w:hAnsi="Cambria" w:cs="Arial"/>
        </w:rPr>
        <w:t xml:space="preserve"> </w:t>
      </w:r>
      <w:r w:rsidRPr="00D65D96">
        <w:rPr>
          <w:rFonts w:ascii="Cambria" w:hAnsi="Cambria" w:cs="Arial"/>
        </w:rPr>
        <w:t>i delegowanych przez Radę Rodziców jej przedstawicieli.</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3.</w:t>
      </w:r>
      <w:r w:rsidR="00123C32">
        <w:rPr>
          <w:rFonts w:ascii="Cambria" w:hAnsi="Cambria" w:cs="Arial"/>
        </w:rPr>
        <w:t xml:space="preserve"> Program Wychowawczo -</w:t>
      </w:r>
      <w:r w:rsidR="008F5B08">
        <w:rPr>
          <w:rFonts w:ascii="Cambria" w:hAnsi="Cambria" w:cs="Arial"/>
        </w:rPr>
        <w:t xml:space="preserve"> P</w:t>
      </w:r>
      <w:r w:rsidR="00123C32">
        <w:rPr>
          <w:rFonts w:ascii="Cambria" w:hAnsi="Cambria" w:cs="Arial"/>
        </w:rPr>
        <w:t>rofilaktyczny</w:t>
      </w:r>
      <w:r w:rsidRPr="00D65D96">
        <w:rPr>
          <w:rFonts w:ascii="Cambria" w:hAnsi="Cambria" w:cs="Arial"/>
        </w:rPr>
        <w:t xml:space="preserve"> opracowuje się po dokonanej diagnozie sytuacji wychowawczej w szkole, zdiagnozowaniu potrzeb uczniów i rodziców na cykl edukacyjny, </w:t>
      </w:r>
      <w:r>
        <w:rPr>
          <w:rFonts w:ascii="Cambria" w:hAnsi="Cambria" w:cs="Arial"/>
        </w:rPr>
        <w:t xml:space="preserve">                    </w:t>
      </w:r>
      <w:r w:rsidRPr="00D65D96">
        <w:rPr>
          <w:rFonts w:ascii="Cambria" w:hAnsi="Cambria" w:cs="Arial"/>
        </w:rPr>
        <w:t>z uwzględnieniem dojrzałości psychofizycznej uczniów.</w:t>
      </w:r>
    </w:p>
    <w:p w:rsidR="00B03105" w:rsidRPr="00D65D96" w:rsidRDefault="005B235D" w:rsidP="00650428">
      <w:pPr>
        <w:numPr>
          <w:ilvl w:val="0"/>
          <w:numId w:val="6"/>
        </w:numPr>
        <w:tabs>
          <w:tab w:val="num" w:pos="426"/>
        </w:tabs>
        <w:spacing w:before="240" w:after="240"/>
        <w:ind w:left="0" w:firstLine="426"/>
        <w:jc w:val="both"/>
        <w:rPr>
          <w:rFonts w:ascii="Cambria" w:hAnsi="Cambria" w:cs="Arial"/>
        </w:rPr>
      </w:pPr>
      <w:r>
        <w:rPr>
          <w:rFonts w:ascii="Cambria" w:hAnsi="Cambria" w:cs="Arial"/>
        </w:rPr>
        <w:t>Program, o którym</w:t>
      </w:r>
      <w:r w:rsidR="00B03105">
        <w:rPr>
          <w:rFonts w:ascii="Cambria" w:hAnsi="Cambria" w:cs="Arial"/>
        </w:rPr>
        <w:t xml:space="preserve"> mowa w </w:t>
      </w:r>
      <w:r w:rsidR="00B03105" w:rsidRPr="00CE2251">
        <w:rPr>
          <w:rFonts w:ascii="Cambria" w:hAnsi="Cambria" w:cs="Arial"/>
        </w:rPr>
        <w:t xml:space="preserve">§ </w:t>
      </w:r>
      <w:r w:rsidR="00CE2251">
        <w:rPr>
          <w:rFonts w:ascii="Cambria" w:hAnsi="Cambria" w:cs="Arial"/>
        </w:rPr>
        <w:t>12</w:t>
      </w:r>
      <w:r w:rsidR="00B03105">
        <w:rPr>
          <w:rFonts w:ascii="Cambria" w:hAnsi="Cambria" w:cs="Arial"/>
        </w:rPr>
        <w:t xml:space="preserve"> ust. 1 </w:t>
      </w:r>
      <w:r w:rsidR="00B03105" w:rsidRPr="00D65D96">
        <w:rPr>
          <w:rFonts w:ascii="Cambria" w:hAnsi="Cambria" w:cs="Arial"/>
        </w:rPr>
        <w:t>Rada Rodziców uchwala w terminie 30 dni od rozpoczęcia roku szkolnego, po wcześniejszym uzyskaniu porozumienia z Radą Pedagogiczną.  Przez porozumienie rozumie się pozytywn</w:t>
      </w:r>
      <w:r w:rsidR="00123C32">
        <w:rPr>
          <w:rFonts w:ascii="Cambria" w:hAnsi="Cambria" w:cs="Arial"/>
        </w:rPr>
        <w:t>e opinie o Programie Wychowawczo-profilaktycznym</w:t>
      </w:r>
      <w:r w:rsidR="00B03105" w:rsidRPr="00D65D96">
        <w:rPr>
          <w:rFonts w:ascii="Cambria" w:hAnsi="Cambria" w:cs="Arial"/>
        </w:rPr>
        <w:t xml:space="preserve"> wyrażone przez Radę Pedagogiczna i Radę Rodziców. </w:t>
      </w:r>
    </w:p>
    <w:p w:rsidR="00B03105" w:rsidRPr="00D65D96" w:rsidRDefault="00B03105" w:rsidP="00650428">
      <w:pPr>
        <w:numPr>
          <w:ilvl w:val="0"/>
          <w:numId w:val="6"/>
        </w:numPr>
        <w:tabs>
          <w:tab w:val="num" w:pos="426"/>
        </w:tabs>
        <w:spacing w:after="240"/>
        <w:ind w:left="0" w:firstLine="426"/>
        <w:jc w:val="both"/>
        <w:rPr>
          <w:rFonts w:ascii="Cambria" w:hAnsi="Cambria" w:cs="Arial"/>
        </w:rPr>
      </w:pPr>
      <w:r w:rsidRPr="00D65D96">
        <w:rPr>
          <w:rFonts w:ascii="Cambria" w:hAnsi="Cambria" w:cs="Arial"/>
        </w:rPr>
        <w:t>W przypadku, gdy w terminie 30 dni od rozpoczęcia roku szkolnego Rada Rodziców nie uzyska porozumienia z Radą Ped</w:t>
      </w:r>
      <w:r w:rsidR="000804D8">
        <w:rPr>
          <w:rFonts w:ascii="Cambria" w:hAnsi="Cambria" w:cs="Arial"/>
        </w:rPr>
        <w:t>agogiczną w sprawie P</w:t>
      </w:r>
      <w:r w:rsidR="00123C32">
        <w:rPr>
          <w:rFonts w:ascii="Cambria" w:hAnsi="Cambria" w:cs="Arial"/>
        </w:rPr>
        <w:t>rogramu</w:t>
      </w:r>
      <w:r w:rsidR="000804D8">
        <w:rPr>
          <w:rFonts w:ascii="Cambria" w:hAnsi="Cambria" w:cs="Arial"/>
        </w:rPr>
        <w:t xml:space="preserve"> Wychowawcz</w:t>
      </w:r>
      <w:r w:rsidRPr="00D65D96">
        <w:rPr>
          <w:rFonts w:ascii="Cambria" w:hAnsi="Cambria" w:cs="Arial"/>
        </w:rPr>
        <w:t>o</w:t>
      </w:r>
      <w:r w:rsidR="008F5B08">
        <w:rPr>
          <w:rFonts w:ascii="Cambria" w:hAnsi="Cambria" w:cs="Arial"/>
        </w:rPr>
        <w:t xml:space="preserve">-  </w:t>
      </w:r>
      <w:r w:rsidR="008F5B08">
        <w:rPr>
          <w:rFonts w:ascii="Cambria" w:hAnsi="Cambria" w:cs="Arial"/>
        </w:rPr>
        <w:br/>
        <w:t>P</w:t>
      </w:r>
      <w:r w:rsidR="000804D8">
        <w:rPr>
          <w:rFonts w:ascii="Cambria" w:hAnsi="Cambria" w:cs="Arial"/>
        </w:rPr>
        <w:t>rofilaktycznym</w:t>
      </w:r>
      <w:r w:rsidRPr="00D65D96">
        <w:rPr>
          <w:rFonts w:ascii="Cambria" w:hAnsi="Cambria" w:cs="Arial"/>
        </w:rPr>
        <w:t>, r</w:t>
      </w:r>
      <w:r w:rsidR="00A10BD3">
        <w:rPr>
          <w:rFonts w:ascii="Cambria" w:hAnsi="Cambria" w:cs="Arial"/>
        </w:rPr>
        <w:t>ozumianą jak w ust. 3,  program</w:t>
      </w:r>
      <w:r w:rsidRPr="00D65D96">
        <w:rPr>
          <w:rFonts w:ascii="Cambria" w:hAnsi="Cambria" w:cs="Arial"/>
        </w:rPr>
        <w:t xml:space="preserve"> te</w:t>
      </w:r>
      <w:r w:rsidR="00A10BD3">
        <w:rPr>
          <w:rFonts w:ascii="Cambria" w:hAnsi="Cambria" w:cs="Arial"/>
        </w:rPr>
        <w:t>n</w:t>
      </w:r>
      <w:r w:rsidRPr="00D65D96">
        <w:rPr>
          <w:rFonts w:ascii="Cambria" w:hAnsi="Cambria" w:cs="Arial"/>
        </w:rPr>
        <w:t xml:space="preserve"> ustala Dyrektor szkoły w uzgodnieniu z organami sprawującym nadzór pedagogiczny. Program ustalony przez Dyrektora szkoły obowiązuje do czasu uchwalenia programu przez Radę Rodziców w porozumieniu z Radą Pedagogiczną.</w:t>
      </w:r>
    </w:p>
    <w:p w:rsidR="00B03105" w:rsidRPr="0040035B"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Wychowawcy klas na każdy rok szkolny opracowują plany pracy wychowawczej, z uwzględnieni</w:t>
      </w:r>
      <w:r w:rsidR="000804D8">
        <w:rPr>
          <w:rFonts w:ascii="Cambria" w:hAnsi="Cambria" w:cs="Arial"/>
        </w:rPr>
        <w:t>e</w:t>
      </w:r>
      <w:r w:rsidR="008F5B08">
        <w:rPr>
          <w:rFonts w:ascii="Cambria" w:hAnsi="Cambria" w:cs="Arial"/>
        </w:rPr>
        <w:t>m treści Programu Wychowawczo - P</w:t>
      </w:r>
      <w:r w:rsidR="000804D8">
        <w:rPr>
          <w:rFonts w:ascii="Cambria" w:hAnsi="Cambria" w:cs="Arial"/>
        </w:rPr>
        <w:t>rofilaktycznego</w:t>
      </w:r>
      <w:r w:rsidRPr="00D65D96">
        <w:rPr>
          <w:rFonts w:ascii="Cambria" w:hAnsi="Cambria" w:cs="Arial"/>
        </w:rPr>
        <w:t xml:space="preserve"> i przedstawią je do zaopiniowania na zebraniach rodziców. Pozytywną opinię kwitują przedstawiciele Oddziałowych Rad Rodziców w dzienniku lekcyjnym</w:t>
      </w:r>
      <w:r>
        <w:rPr>
          <w:rFonts w:ascii="Cambria" w:hAnsi="Cambria" w:cs="Arial"/>
        </w:rPr>
        <w:t xml:space="preserve"> </w:t>
      </w:r>
      <w:r w:rsidRPr="0040035B">
        <w:rPr>
          <w:rFonts w:ascii="Cambria" w:hAnsi="Cambria" w:cs="Arial"/>
        </w:rPr>
        <w:t>lub pod przedstawionym planem pracy wychowawczej danego oddziału.</w:t>
      </w:r>
    </w:p>
    <w:p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D65D96" w:rsidRDefault="00B03105" w:rsidP="00650428">
      <w:pPr>
        <w:numPr>
          <w:ilvl w:val="0"/>
          <w:numId w:val="6"/>
        </w:numPr>
        <w:tabs>
          <w:tab w:val="num" w:pos="426"/>
        </w:tabs>
        <w:spacing w:before="120" w:after="240"/>
        <w:ind w:left="0" w:firstLine="426"/>
        <w:jc w:val="both"/>
        <w:rPr>
          <w:rFonts w:ascii="Cambria" w:hAnsi="Cambria" w:cs="Arial"/>
        </w:rPr>
      </w:pPr>
      <w:r w:rsidRPr="00D65D96">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D65D96" w:rsidRDefault="00B03105" w:rsidP="00B03105">
      <w:pPr>
        <w:spacing w:before="240"/>
        <w:jc w:val="both"/>
        <w:rPr>
          <w:rFonts w:ascii="Cambria" w:hAnsi="Cambria" w:cs="Arial"/>
        </w:rPr>
      </w:pPr>
      <w:r w:rsidRPr="00D65D96">
        <w:rPr>
          <w:rFonts w:ascii="Cambria" w:hAnsi="Cambria" w:cs="Arial"/>
          <w:b/>
          <w:bCs/>
        </w:rPr>
        <w:t xml:space="preserve">      § 13. 1</w:t>
      </w:r>
      <w:r w:rsidRPr="00D65D96">
        <w:rPr>
          <w:rFonts w:ascii="Cambria" w:hAnsi="Cambria" w:cs="Arial"/>
          <w:bCs/>
        </w:rPr>
        <w:t xml:space="preserve">. Szkoła prowadzi szeroką działalność z zakresu profilaktyki poprzez: </w:t>
      </w:r>
    </w:p>
    <w:p w:rsidR="00B03105" w:rsidRPr="00D65D96" w:rsidRDefault="00B03105" w:rsidP="00B03105">
      <w:pPr>
        <w:ind w:left="-709" w:firstLine="709"/>
        <w:jc w:val="both"/>
        <w:rPr>
          <w:rFonts w:ascii="Cambria" w:hAnsi="Cambria" w:cs="Arial"/>
        </w:rPr>
      </w:pPr>
    </w:p>
    <w:p w:rsidR="00B03105" w:rsidRPr="00D65D96" w:rsidRDefault="0036655B" w:rsidP="00221521">
      <w:pPr>
        <w:numPr>
          <w:ilvl w:val="0"/>
          <w:numId w:val="209"/>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realizacje przyjętego w s</w:t>
      </w:r>
      <w:r w:rsidR="00B03105" w:rsidRPr="00D65D96">
        <w:rPr>
          <w:rFonts w:ascii="Cambria" w:hAnsi="Cambria" w:cs="Arial"/>
          <w:color w:val="000000"/>
        </w:rPr>
        <w:t xml:space="preserve">zkole </w:t>
      </w:r>
      <w:r w:rsidR="00B03105" w:rsidRPr="00D65D96">
        <w:rPr>
          <w:rFonts w:ascii="Cambria" w:hAnsi="Cambria" w:cs="Arial"/>
          <w:i/>
          <w:iCs/>
          <w:color w:val="000000"/>
        </w:rPr>
        <w:t xml:space="preserve">Programu </w:t>
      </w:r>
      <w:r w:rsidR="008F5B08">
        <w:rPr>
          <w:rFonts w:ascii="Cambria" w:hAnsi="Cambria" w:cs="Arial"/>
          <w:i/>
          <w:iCs/>
          <w:color w:val="000000"/>
        </w:rPr>
        <w:t>Wychowawczo-P</w:t>
      </w:r>
      <w:r>
        <w:rPr>
          <w:rFonts w:ascii="Cambria" w:hAnsi="Cambria" w:cs="Arial"/>
          <w:i/>
          <w:iCs/>
          <w:color w:val="000000"/>
        </w:rPr>
        <w:t>rofilaktycznego</w:t>
      </w:r>
      <w:r w:rsidR="00B03105" w:rsidRPr="00D65D96">
        <w:rPr>
          <w:rFonts w:ascii="Cambria" w:hAnsi="Cambria" w:cs="Arial"/>
          <w:i/>
          <w:iCs/>
          <w:color w:val="000000"/>
        </w:rPr>
        <w:t>;</w:t>
      </w:r>
      <w:r w:rsidR="00B03105" w:rsidRPr="00D65D96">
        <w:rPr>
          <w:rFonts w:ascii="Cambria" w:hAnsi="Cambria" w:cs="Arial"/>
          <w:color w:val="000000"/>
        </w:rPr>
        <w:t xml:space="preserve"> </w:t>
      </w:r>
    </w:p>
    <w:p w:rsidR="00B03105" w:rsidRPr="00D65D96" w:rsidRDefault="00B03105" w:rsidP="00221521">
      <w:pPr>
        <w:numPr>
          <w:ilvl w:val="0"/>
          <w:numId w:val="209"/>
        </w:numPr>
        <w:autoSpaceDE w:val="0"/>
        <w:autoSpaceDN w:val="0"/>
        <w:adjustRightInd w:val="0"/>
        <w:ind w:left="284" w:hanging="284"/>
        <w:jc w:val="left"/>
        <w:rPr>
          <w:rFonts w:ascii="Cambria" w:hAnsi="Cambria" w:cs="Arial"/>
          <w:color w:val="000000"/>
        </w:rPr>
      </w:pPr>
      <w:r w:rsidRPr="00D65D96">
        <w:rPr>
          <w:rFonts w:ascii="Cambria" w:hAnsi="Cambria" w:cs="Arial"/>
          <w:color w:val="000000"/>
        </w:rPr>
        <w:lastRenderedPageBreak/>
        <w:t xml:space="preserve">   rozpoznawanie i analizowanie indywidualnych potrzeb i problemów uczniów;</w:t>
      </w:r>
    </w:p>
    <w:p w:rsidR="00B03105" w:rsidRPr="00D65D96" w:rsidRDefault="00B03105" w:rsidP="00221521">
      <w:pPr>
        <w:numPr>
          <w:ilvl w:val="0"/>
          <w:numId w:val="209"/>
        </w:numPr>
        <w:autoSpaceDE w:val="0"/>
        <w:autoSpaceDN w:val="0"/>
        <w:adjustRightInd w:val="0"/>
        <w:ind w:left="284" w:hanging="284"/>
        <w:jc w:val="left"/>
        <w:rPr>
          <w:rFonts w:ascii="Cambria" w:hAnsi="Cambria" w:cs="Arial"/>
          <w:color w:val="000000"/>
        </w:rPr>
      </w:pPr>
      <w:r w:rsidRPr="00D65D96">
        <w:rPr>
          <w:rFonts w:ascii="Cambria" w:hAnsi="Cambria" w:cs="Arial"/>
          <w:color w:val="000000"/>
        </w:rPr>
        <w:t xml:space="preserve">   realizację określonej tematyki na godzinach do dyspozycji wychowawcy w  </w:t>
      </w:r>
    </w:p>
    <w:p w:rsidR="00B03105" w:rsidRDefault="00B03105" w:rsidP="00B03105">
      <w:pPr>
        <w:autoSpaceDE w:val="0"/>
        <w:autoSpaceDN w:val="0"/>
        <w:adjustRightInd w:val="0"/>
        <w:ind w:left="426" w:hanging="426"/>
        <w:jc w:val="both"/>
        <w:rPr>
          <w:rFonts w:ascii="Cambria" w:hAnsi="Cambria" w:cs="Arial"/>
          <w:color w:val="000000"/>
        </w:rPr>
      </w:pPr>
      <w:r w:rsidRPr="00D65D96">
        <w:rPr>
          <w:rFonts w:ascii="Cambria" w:hAnsi="Cambria" w:cs="Arial"/>
          <w:color w:val="000000"/>
        </w:rPr>
        <w:t xml:space="preserve">         współpracy z lekarzami, wolontariuszami organizacji dzia</w:t>
      </w:r>
      <w:r>
        <w:rPr>
          <w:rFonts w:ascii="Cambria" w:hAnsi="Cambria" w:cs="Arial"/>
          <w:color w:val="000000"/>
        </w:rPr>
        <w:t xml:space="preserve">łających na rzecz dziecka  </w:t>
      </w:r>
    </w:p>
    <w:p w:rsidR="00B03105" w:rsidRPr="00D65D96" w:rsidRDefault="00B03105" w:rsidP="00B03105">
      <w:pPr>
        <w:autoSpaceDE w:val="0"/>
        <w:autoSpaceDN w:val="0"/>
        <w:adjustRightInd w:val="0"/>
        <w:ind w:left="426" w:hanging="426"/>
        <w:jc w:val="both"/>
        <w:rPr>
          <w:rFonts w:ascii="Cambria" w:hAnsi="Cambria" w:cs="Arial"/>
          <w:color w:val="000000"/>
        </w:rPr>
      </w:pPr>
      <w:r>
        <w:rPr>
          <w:rFonts w:ascii="Cambria" w:hAnsi="Cambria" w:cs="Arial"/>
          <w:color w:val="000000"/>
        </w:rPr>
        <w:t xml:space="preserve">         i  </w:t>
      </w:r>
      <w:r w:rsidRPr="00D65D96">
        <w:rPr>
          <w:rFonts w:ascii="Cambria" w:hAnsi="Cambria" w:cs="Arial"/>
          <w:color w:val="000000"/>
        </w:rPr>
        <w:t>rodziny;</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działania opiekuńcze wychowawcy klasy, w tym rozpoznawanie relacji  między  </w:t>
      </w:r>
    </w:p>
    <w:p w:rsidR="00B03105" w:rsidRPr="00D65D96" w:rsidRDefault="00B03105" w:rsidP="00B03105">
      <w:pPr>
        <w:autoSpaceDE w:val="0"/>
        <w:autoSpaceDN w:val="0"/>
        <w:adjustRightInd w:val="0"/>
        <w:ind w:left="426" w:hanging="426"/>
        <w:jc w:val="both"/>
        <w:rPr>
          <w:rFonts w:ascii="Cambria" w:hAnsi="Cambria" w:cs="Arial"/>
          <w:color w:val="000000"/>
        </w:rPr>
      </w:pPr>
      <w:r w:rsidRPr="00D65D96">
        <w:rPr>
          <w:rFonts w:ascii="Cambria" w:hAnsi="Cambria" w:cs="Arial"/>
          <w:color w:val="000000"/>
        </w:rPr>
        <w:t xml:space="preserve">         rówieśnikami;</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promocję zdrowia, zasad poprawnego żywienia;</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stomatologicznej;</w:t>
      </w:r>
    </w:p>
    <w:p w:rsidR="00B03105" w:rsidRPr="00D65D96" w:rsidRDefault="00B03105" w:rsidP="00221521">
      <w:pPr>
        <w:numPr>
          <w:ilvl w:val="0"/>
          <w:numId w:val="209"/>
        </w:numPr>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   prowadzenie profilaktyki uzależnień.</w:t>
      </w:r>
    </w:p>
    <w:p w:rsidR="00B03105" w:rsidRPr="00D65D96" w:rsidRDefault="00B03105" w:rsidP="00B03105">
      <w:pPr>
        <w:autoSpaceDE w:val="0"/>
        <w:autoSpaceDN w:val="0"/>
        <w:adjustRightInd w:val="0"/>
        <w:ind w:left="720"/>
        <w:jc w:val="both"/>
        <w:rPr>
          <w:rFonts w:ascii="Cambria" w:hAnsi="Cambria" w:cs="Arial"/>
          <w:color w:val="000000"/>
        </w:rPr>
      </w:pP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
        </w:rPr>
        <w:t xml:space="preserve">       § 14. </w:t>
      </w:r>
      <w:r w:rsidRPr="00D65D96">
        <w:rPr>
          <w:rFonts w:ascii="Cambria" w:hAnsi="Cambria" w:cs="Arial"/>
          <w:b/>
          <w:color w:val="000000"/>
        </w:rPr>
        <w:t>1.</w:t>
      </w:r>
      <w:r w:rsidRPr="00D65D96">
        <w:rPr>
          <w:rFonts w:ascii="Cambria" w:hAnsi="Cambria" w:cs="Arial"/>
          <w:color w:val="000000"/>
        </w:rPr>
        <w:t xml:space="preserve"> Szkoła sprawuje indywidualną o</w:t>
      </w:r>
      <w:r w:rsidR="00D205DB">
        <w:rPr>
          <w:rFonts w:ascii="Cambria" w:hAnsi="Cambria" w:cs="Arial"/>
          <w:color w:val="000000"/>
        </w:rPr>
        <w:t>piekę wychowawczą, pedagogiczną</w:t>
      </w:r>
      <w:r w:rsidRPr="00D65D96">
        <w:rPr>
          <w:rFonts w:ascii="Cambria" w:hAnsi="Cambria" w:cs="Arial"/>
          <w:color w:val="000000"/>
        </w:rPr>
        <w:t xml:space="preserve">-psychologiczną: </w:t>
      </w: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Cs/>
          <w:color w:val="000000"/>
        </w:rPr>
        <w:t>1) nad uczniami rozpoczynającymi naukę w Szkole poprzez:</w:t>
      </w:r>
    </w:p>
    <w:p w:rsidR="00B03105" w:rsidRPr="00D65D96" w:rsidRDefault="00B03105" w:rsidP="00B03105">
      <w:pPr>
        <w:autoSpaceDE w:val="0"/>
        <w:autoSpaceDN w:val="0"/>
        <w:adjustRightInd w:val="0"/>
        <w:jc w:val="both"/>
        <w:rPr>
          <w:rFonts w:ascii="Cambria" w:hAnsi="Cambria" w:cs="Arial"/>
          <w:bCs/>
          <w:color w:val="000000"/>
        </w:rPr>
      </w:pP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organizowanie spotkań Dyrekcji Szkoły z nowo przyjętymi uczniami i ich rodzicami;</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rPr>
        <w:t xml:space="preserve">rozmowy indywidualne wychowawcy z uczniami i rodzicami na początku roku   szkolnego w celu   rozpoznania cech osobowościowych ucznia, stanu jego zdrowia, warunków rodzinnych i materialnych, </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organizację wycieczek integracyjnych,</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pomoc w adaptacji ucznia w nowym środowisku organizowana przez pedagoga lub psychologa szkolnego,</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 xml:space="preserve">udzielanie niezbędnej — doraźnej pomocy przez </w:t>
      </w:r>
      <w:r w:rsidRPr="00760DC9">
        <w:rPr>
          <w:rFonts w:ascii="Cambria" w:hAnsi="Cambria" w:cs="Arial"/>
          <w:color w:val="000000"/>
        </w:rPr>
        <w:t>pielęgniarkę szkolną</w:t>
      </w:r>
      <w:r w:rsidRPr="00D65D96">
        <w:rPr>
          <w:rFonts w:ascii="Cambria" w:hAnsi="Cambria" w:cs="Arial"/>
          <w:color w:val="000000"/>
        </w:rPr>
        <w:t>, wychowawcę lub  przedstawiciela  dyrekcji,</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współpracę z Poradnią Psychologiczno-pedagogiczną, w tym specjalistyczną,</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respektowanie zaleceń lekarza specjalisty oraz</w:t>
      </w:r>
      <w:r w:rsidR="00216C84">
        <w:rPr>
          <w:rFonts w:ascii="Cambria" w:hAnsi="Cambria" w:cs="Arial"/>
          <w:color w:val="000000"/>
        </w:rPr>
        <w:t xml:space="preserve"> opinii i</w:t>
      </w:r>
      <w:r w:rsidRPr="00D65D96">
        <w:rPr>
          <w:rFonts w:ascii="Cambria" w:hAnsi="Cambria" w:cs="Arial"/>
          <w:color w:val="000000"/>
        </w:rPr>
        <w:t xml:space="preserve"> orzeczeń poradni psychologiczno-pedagogicznej,</w:t>
      </w:r>
    </w:p>
    <w:p w:rsidR="00B03105" w:rsidRPr="00D65D96" w:rsidRDefault="00B03105" w:rsidP="00650428">
      <w:pPr>
        <w:numPr>
          <w:ilvl w:val="0"/>
          <w:numId w:val="7"/>
        </w:numPr>
        <w:autoSpaceDE w:val="0"/>
        <w:autoSpaceDN w:val="0"/>
        <w:adjustRightInd w:val="0"/>
        <w:jc w:val="both"/>
        <w:rPr>
          <w:rFonts w:ascii="Cambria" w:hAnsi="Cambria" w:cs="Arial"/>
          <w:color w:val="000000"/>
        </w:rPr>
      </w:pPr>
      <w:r w:rsidRPr="00D65D96">
        <w:rPr>
          <w:rFonts w:ascii="Cambria" w:hAnsi="Cambria" w:cs="Arial"/>
          <w:color w:val="000000"/>
        </w:rPr>
        <w:t xml:space="preserve">organizowanie w porozumieniu z organem prowadzanym nauczania indywidualnego na podstawie  orzeczenia o potrzebie takiej formy edukacji. </w:t>
      </w:r>
    </w:p>
    <w:p w:rsidR="00B03105" w:rsidRPr="00D65D96" w:rsidRDefault="00B03105" w:rsidP="00B03105">
      <w:pPr>
        <w:autoSpaceDE w:val="0"/>
        <w:autoSpaceDN w:val="0"/>
        <w:adjustRightInd w:val="0"/>
        <w:ind w:left="72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B03105">
      <w:pPr>
        <w:autoSpaceDE w:val="0"/>
        <w:autoSpaceDN w:val="0"/>
        <w:adjustRightInd w:val="0"/>
        <w:jc w:val="both"/>
        <w:rPr>
          <w:rFonts w:ascii="Cambria" w:hAnsi="Cambria" w:cs="Arial"/>
          <w:bCs/>
          <w:color w:val="000000"/>
        </w:rPr>
      </w:pPr>
      <w:r w:rsidRPr="00D65D96">
        <w:rPr>
          <w:rFonts w:ascii="Cambria" w:hAnsi="Cambria" w:cs="Arial"/>
          <w:bCs/>
          <w:color w:val="000000"/>
        </w:rPr>
        <w:t>2)</w:t>
      </w:r>
      <w:r w:rsidRPr="00D65D96">
        <w:rPr>
          <w:rFonts w:ascii="Cambria" w:hAnsi="Cambria" w:cs="Arial"/>
          <w:b/>
          <w:bCs/>
          <w:color w:val="000000"/>
        </w:rPr>
        <w:t xml:space="preserve"> </w:t>
      </w:r>
      <w:r w:rsidRPr="00D65D96">
        <w:rPr>
          <w:rFonts w:ascii="Cambria" w:hAnsi="Cambria" w:cs="Arial"/>
          <w:bCs/>
          <w:color w:val="000000"/>
        </w:rPr>
        <w:t>nad uczniami znajdującymi się w trudnej sytuacji materialnej z powodu warunków   rodzinnych i  losowych, zgodnie z zasadami o</w:t>
      </w:r>
      <w:r w:rsidRPr="00D65D96">
        <w:rPr>
          <w:rFonts w:ascii="Cambria" w:hAnsi="Cambria" w:cs="Arial"/>
          <w:color w:val="000000"/>
        </w:rPr>
        <w:t>kreślonymi przez organ prowadzący</w:t>
      </w:r>
      <w:r w:rsidRPr="00D65D96">
        <w:rPr>
          <w:rFonts w:ascii="Cambria" w:hAnsi="Cambria" w:cs="Arial"/>
          <w:b/>
          <w:bCs/>
          <w:color w:val="000000"/>
        </w:rPr>
        <w:t>.</w:t>
      </w:r>
    </w:p>
    <w:p w:rsidR="00B03105" w:rsidRPr="00D65D96" w:rsidRDefault="00B03105" w:rsidP="00B03105">
      <w:pPr>
        <w:autoSpaceDE w:val="0"/>
        <w:autoSpaceDN w:val="0"/>
        <w:adjustRightInd w:val="0"/>
        <w:ind w:left="284" w:hanging="284"/>
        <w:rPr>
          <w:rFonts w:ascii="Cambria" w:hAnsi="Cambria" w:cs="Arial"/>
          <w:b/>
          <w:bCs/>
          <w:color w:val="000000"/>
        </w:rPr>
      </w:pPr>
    </w:p>
    <w:p w:rsidR="00B03105" w:rsidRPr="00D65D96" w:rsidRDefault="00B03105" w:rsidP="00650428">
      <w:pPr>
        <w:numPr>
          <w:ilvl w:val="0"/>
          <w:numId w:val="8"/>
        </w:numPr>
        <w:autoSpaceDE w:val="0"/>
        <w:autoSpaceDN w:val="0"/>
        <w:adjustRightInd w:val="0"/>
        <w:ind w:left="284" w:hanging="284"/>
        <w:jc w:val="left"/>
        <w:rPr>
          <w:rFonts w:ascii="Cambria" w:hAnsi="Cambria" w:cs="Arial"/>
          <w:bCs/>
          <w:color w:val="000000"/>
        </w:rPr>
      </w:pPr>
      <w:r w:rsidRPr="00D65D96">
        <w:rPr>
          <w:rFonts w:ascii="Cambria" w:hAnsi="Cambria" w:cs="Arial"/>
          <w:bCs/>
          <w:color w:val="000000"/>
        </w:rPr>
        <w:t>nad uczniami szczególnie uzdolnionymi poprzez:</w:t>
      </w:r>
    </w:p>
    <w:p w:rsidR="00B03105" w:rsidRPr="00D65D96" w:rsidRDefault="00B03105" w:rsidP="00B03105">
      <w:pPr>
        <w:autoSpaceDE w:val="0"/>
        <w:autoSpaceDN w:val="0"/>
        <w:adjustRightInd w:val="0"/>
        <w:ind w:left="284"/>
        <w:rPr>
          <w:rFonts w:ascii="Cambria" w:hAnsi="Cambria" w:cs="Arial"/>
          <w:bCs/>
          <w:color w:val="000000"/>
        </w:rPr>
      </w:pP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umożliwianie uczniom realizację indywidualnego programu nauki lub toku nauki, zgodnie z odrębnymi przepisami,</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objęcie opieką psychologiczno-pedag</w:t>
      </w:r>
      <w:r>
        <w:rPr>
          <w:rFonts w:ascii="Cambria" w:hAnsi="Cambria" w:cs="Arial"/>
          <w:bCs/>
          <w:color w:val="000000"/>
        </w:rPr>
        <w:t>ogiczną, określoną w Dziale II Rozdziale 3</w:t>
      </w:r>
      <w:r w:rsidRPr="00D65D96">
        <w:rPr>
          <w:rFonts w:ascii="Cambria" w:hAnsi="Cambria" w:cs="Arial"/>
          <w:bCs/>
          <w:color w:val="000000"/>
        </w:rPr>
        <w:t>,</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dostosowanie wymagań edukacyjnych, metod, form pracy i tempa pracy do możliwości i potrzeb ucznia,</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pozalekcyjnych,</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wspieranie ucznia w przygotowaniach do olimpiad i konkursów,</w:t>
      </w:r>
    </w:p>
    <w:p w:rsidR="00B03105" w:rsidRPr="00D65D96" w:rsidRDefault="00B03105" w:rsidP="00650428">
      <w:pPr>
        <w:numPr>
          <w:ilvl w:val="0"/>
          <w:numId w:val="10"/>
        </w:numPr>
        <w:autoSpaceDE w:val="0"/>
        <w:autoSpaceDN w:val="0"/>
        <w:adjustRightInd w:val="0"/>
        <w:jc w:val="both"/>
        <w:rPr>
          <w:rFonts w:ascii="Cambria" w:hAnsi="Cambria" w:cs="Arial"/>
          <w:bCs/>
          <w:color w:val="000000"/>
        </w:rPr>
      </w:pPr>
      <w:r w:rsidRPr="00D65D96">
        <w:rPr>
          <w:rFonts w:ascii="Cambria" w:hAnsi="Cambria" w:cs="Arial"/>
          <w:bCs/>
          <w:color w:val="000000"/>
        </w:rPr>
        <w:t>indywidualizację procesu nauczania.</w:t>
      </w:r>
    </w:p>
    <w:p w:rsidR="00B03105" w:rsidRPr="00D65D96" w:rsidRDefault="00B03105" w:rsidP="00B03105">
      <w:pPr>
        <w:autoSpaceDE w:val="0"/>
        <w:autoSpaceDN w:val="0"/>
        <w:adjustRightInd w:val="0"/>
        <w:ind w:left="1004"/>
        <w:rPr>
          <w:rFonts w:ascii="Cambria" w:hAnsi="Cambria" w:cs="Arial"/>
          <w:bCs/>
          <w:color w:val="000000"/>
        </w:rPr>
      </w:pPr>
    </w:p>
    <w:p w:rsidR="00B03105" w:rsidRPr="00D65D96" w:rsidRDefault="00B03105" w:rsidP="00650428">
      <w:pPr>
        <w:numPr>
          <w:ilvl w:val="0"/>
          <w:numId w:val="8"/>
        </w:numPr>
        <w:tabs>
          <w:tab w:val="left" w:pos="284"/>
        </w:tabs>
        <w:autoSpaceDE w:val="0"/>
        <w:autoSpaceDN w:val="0"/>
        <w:adjustRightInd w:val="0"/>
        <w:ind w:left="0" w:firstLine="0"/>
        <w:jc w:val="both"/>
        <w:rPr>
          <w:rFonts w:ascii="Cambria" w:hAnsi="Cambria" w:cs="Arial"/>
          <w:b/>
          <w:bCs/>
          <w:color w:val="000000"/>
        </w:rPr>
      </w:pPr>
      <w:r w:rsidRPr="00D65D96">
        <w:rPr>
          <w:rFonts w:ascii="Cambria" w:hAnsi="Cambria" w:cs="Arial"/>
          <w:bCs/>
          <w:color w:val="000000"/>
        </w:rPr>
        <w:t>nad uczniami o specjalnych potrzebach edukacyjnych, zgodnie z zasadami okre</w:t>
      </w:r>
      <w:r>
        <w:rPr>
          <w:rFonts w:ascii="Cambria" w:hAnsi="Cambria" w:cs="Arial"/>
          <w:bCs/>
          <w:color w:val="000000"/>
        </w:rPr>
        <w:t>ślonymi          w   Dziale II Rozdziale 4</w:t>
      </w:r>
      <w:r w:rsidRPr="00D65D96">
        <w:rPr>
          <w:rFonts w:ascii="Cambria" w:hAnsi="Cambria" w:cs="Arial"/>
          <w:bCs/>
          <w:color w:val="000000"/>
        </w:rPr>
        <w:t xml:space="preserve"> statutu szkoły.</w:t>
      </w:r>
    </w:p>
    <w:p w:rsidR="00B03105" w:rsidRPr="00D65D96" w:rsidRDefault="00B03105" w:rsidP="00B03105">
      <w:pPr>
        <w:autoSpaceDE w:val="0"/>
        <w:autoSpaceDN w:val="0"/>
        <w:adjustRightInd w:val="0"/>
        <w:rPr>
          <w:rFonts w:ascii="Cambria" w:hAnsi="Cambria" w:cs="Arial"/>
          <w:color w:val="000000"/>
        </w:rPr>
      </w:pPr>
    </w:p>
    <w:p w:rsidR="00B03105" w:rsidRDefault="00B03105" w:rsidP="00B03105">
      <w:pPr>
        <w:autoSpaceDE w:val="0"/>
        <w:autoSpaceDN w:val="0"/>
        <w:adjustRightInd w:val="0"/>
        <w:jc w:val="both"/>
        <w:rPr>
          <w:rFonts w:ascii="Cambria" w:hAnsi="Cambria" w:cs="Arial"/>
        </w:rPr>
      </w:pPr>
      <w:r w:rsidRPr="00D65D96">
        <w:rPr>
          <w:rFonts w:ascii="Cambria" w:hAnsi="Cambria" w:cs="Arial"/>
          <w:b/>
        </w:rPr>
        <w:t xml:space="preserve">      </w:t>
      </w:r>
      <w:r w:rsidRPr="0040035B">
        <w:rPr>
          <w:rFonts w:ascii="Cambria" w:hAnsi="Cambria" w:cs="Arial"/>
          <w:b/>
        </w:rPr>
        <w:t xml:space="preserve">§ 15. 1. </w:t>
      </w:r>
      <w:r w:rsidRPr="00CE2251">
        <w:rPr>
          <w:rFonts w:ascii="Cambria" w:hAnsi="Cambria" w:cs="Arial"/>
        </w:rPr>
        <w:t>W szkole powołano koordynatora do spraw bezpieczeństwa.</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xml:space="preserve">  Do zadań koordynatora należy:</w:t>
      </w:r>
    </w:p>
    <w:p w:rsidR="00B03105" w:rsidRPr="00D65D96" w:rsidRDefault="00B03105" w:rsidP="00B03105">
      <w:pPr>
        <w:autoSpaceDE w:val="0"/>
        <w:autoSpaceDN w:val="0"/>
        <w:adjustRightInd w:val="0"/>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integrowanie planowanych działań wszystkich podmiotów szkoły (nauczycieli, uczniów, rodziców) w zakresie poprawy bezpieczeństwa w szkole;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lastRenderedPageBreak/>
        <w:t>współpraca ze środowiskiem lokalnym i instytucjami wspierającymi szkołę w działaniach  na rzecz bezpieczeństwa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popularyzowanie zasad bezpieczeństwa wśród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opracowywanie procedur postępowania w sytuacjach zagrożenia bezpieczeństwa                                  i naruszania bezpieczeństwa jednostki oraz zapoznawanie z nimi nauczycieli  i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prowadzenie stałego monitoringu bezpieczeństwa szkoły i uczniów;</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rozpoznawanie potencjalnych zagrożeń w szkole;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650428">
      <w:pPr>
        <w:numPr>
          <w:ilvl w:val="0"/>
          <w:numId w:val="9"/>
        </w:numPr>
        <w:tabs>
          <w:tab w:val="left" w:pos="426"/>
        </w:tabs>
        <w:autoSpaceDE w:val="0"/>
        <w:autoSpaceDN w:val="0"/>
        <w:adjustRightInd w:val="0"/>
        <w:ind w:left="0" w:firstLine="0"/>
        <w:jc w:val="both"/>
        <w:rPr>
          <w:rFonts w:ascii="Cambria" w:hAnsi="Cambria" w:cs="Arial"/>
        </w:rPr>
      </w:pPr>
      <w:r w:rsidRPr="00D65D96">
        <w:rPr>
          <w:rFonts w:ascii="Cambria" w:hAnsi="Cambria" w:cs="Arial"/>
        </w:rPr>
        <w:t>podejmowanie działań w sytuacjach kryzysowych</w:t>
      </w:r>
      <w:r w:rsidRPr="00D65D96">
        <w:rPr>
          <w:rFonts w:ascii="Cambria" w:hAnsi="Cambria" w:cs="Arial"/>
          <w:color w:val="00B050"/>
        </w:rPr>
        <w:t>.</w:t>
      </w:r>
    </w:p>
    <w:p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 16. 1. </w:t>
      </w:r>
      <w:r w:rsidRPr="00D65D96">
        <w:rPr>
          <w:rFonts w:ascii="Cambria" w:hAnsi="Cambria" w:cs="Arial"/>
        </w:rPr>
        <w:t>Szkoła zapewnia uczniom pełne bezpieczeństwo w czasie zajęć organizowanych przez szkołę, poprzez:</w:t>
      </w:r>
    </w:p>
    <w:p w:rsidR="00B03105" w:rsidRDefault="00B03105" w:rsidP="00B03105">
      <w:pPr>
        <w:tabs>
          <w:tab w:val="left" w:pos="426"/>
        </w:tabs>
        <w:jc w:val="both"/>
        <w:rPr>
          <w:rFonts w:ascii="Cambria" w:hAnsi="Cambria" w:cs="Arial"/>
        </w:rPr>
      </w:pPr>
    </w:p>
    <w:p w:rsidR="00EA4C08" w:rsidRPr="006C06E8" w:rsidRDefault="00EA4C08" w:rsidP="00EA4C08">
      <w:pPr>
        <w:jc w:val="both"/>
        <w:rPr>
          <w:rFonts w:ascii="Arial Narrow" w:eastAsia="Times New Roman" w:hAnsi="Arial Narrow"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realizację przez nauczycieli zadań zapisanych w </w:t>
      </w:r>
      <w:r w:rsidR="00BB26C8">
        <w:rPr>
          <w:rFonts w:ascii="Cambria" w:hAnsi="Cambria"/>
        </w:rPr>
        <w:t>statucie</w:t>
      </w:r>
      <w:r w:rsidRPr="00E46015">
        <w:rPr>
          <w:rFonts w:ascii="Cambria" w:eastAsia="Times New Roman" w:hAnsi="Cambria" w:cs="Arial"/>
          <w:lang w:eastAsia="pl-PL"/>
        </w:rPr>
        <w:t>;</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5928A0"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5928A0">
        <w:rPr>
          <w:rFonts w:ascii="Cambria" w:eastAsia="Times New Roman" w:hAnsi="Cambria" w:cs="Arial"/>
          <w:lang w:eastAsia="pl-PL"/>
        </w:rPr>
        <w:t xml:space="preserve">pełnienie dyżurów nauczycieli - zasady organizacyjno-porządkowe i  harmonogram pełnienia dyżurów ustala dyrektor szkoły. </w:t>
      </w: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przestrzeganie liczebności grup uczniowskich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obciążanie uczniów pracą domową zgodnie z zasadami higieny;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umożliwienie pozostawiania w szkole wyposażenia dydaktycznego ucznia;</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odpowiednie oświetlenie, wentylację i ogrzewanie pomieszczeń;</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oznakowanie ciągów komunikacyjnych zgodnie z przepisami;</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prowadzenie zajęć z wychowania komunikacyjnego, współdziałanie z organizacjami zajmującymi się ruchem drogowym;</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umieszczenie w widocznym miejscu planu ewakuacji;</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oznaczenie dróg ewakuacyjnych w sposób wyraźny i trwały;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szlaków komunikacyjnych wychodzących poza teren szkoły w sposób uniemożliwiający bezpośrednie wyjście na jezdnię;</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ogrodzenie terenu szkoły;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zabezpieczenie otworów kanalizacyjnych, studzienek i innych zagłębień;</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zabezpieczenie przed swobodnym dostępem uczniów do pomieszczeń kuchni </w:t>
      </w:r>
      <w:r w:rsidR="00E46015">
        <w:rPr>
          <w:rFonts w:ascii="Cambria" w:eastAsia="Times New Roman" w:hAnsi="Cambria" w:cs="Arial"/>
          <w:lang w:eastAsia="pl-PL"/>
        </w:rPr>
        <w:t xml:space="preserve">                                </w:t>
      </w:r>
      <w:r w:rsidRPr="00E46015">
        <w:rPr>
          <w:rFonts w:ascii="Cambria" w:eastAsia="Times New Roman" w:hAnsi="Cambria" w:cs="Arial"/>
          <w:lang w:eastAsia="pl-PL"/>
        </w:rPr>
        <w:t>i pomieszczeń gospodarczych;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wyposażenie schodów w balustrady z poręczami zabezpieczającymi przed ewentualnym zsuwaniem się po nich.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wyposażenie pomieszczeń szkoły, a w szczególności wytypowanych sal dydaktycznych </w:t>
      </w:r>
      <w:r w:rsidR="00E46015">
        <w:rPr>
          <w:rFonts w:ascii="Cambria" w:eastAsia="Times New Roman" w:hAnsi="Cambria" w:cs="Arial"/>
          <w:lang w:eastAsia="pl-PL"/>
        </w:rPr>
        <w:t xml:space="preserve">    </w:t>
      </w:r>
      <w:r w:rsidRPr="00E46015">
        <w:rPr>
          <w:rFonts w:ascii="Cambria" w:eastAsia="Times New Roman" w:hAnsi="Cambria" w:cs="Arial"/>
          <w:lang w:eastAsia="pl-PL"/>
        </w:rPr>
        <w:t xml:space="preserve">w apteczki zaopatrzone w niezbędne środki do udzielenia pierwszej pomocy i instrukcję </w:t>
      </w:r>
      <w:r w:rsidR="00E46015">
        <w:rPr>
          <w:rFonts w:ascii="Cambria" w:eastAsia="Times New Roman" w:hAnsi="Cambria" w:cs="Arial"/>
          <w:lang w:eastAsia="pl-PL"/>
        </w:rPr>
        <w:t xml:space="preserve">                        </w:t>
      </w:r>
      <w:r w:rsidRPr="00E46015">
        <w:rPr>
          <w:rFonts w:ascii="Cambria" w:eastAsia="Times New Roman" w:hAnsi="Cambria" w:cs="Arial"/>
          <w:lang w:eastAsia="pl-PL"/>
        </w:rPr>
        <w:t xml:space="preserve">o zasadach udzielania tej pomocy; </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dostosowanie mebli, krzesełek, szafek do warunków antropometrycznych uczniów, </w:t>
      </w:r>
      <w:r w:rsidR="00E46015">
        <w:rPr>
          <w:rFonts w:ascii="Cambria" w:eastAsia="Times New Roman" w:hAnsi="Cambria" w:cs="Arial"/>
          <w:lang w:eastAsia="pl-PL"/>
        </w:rPr>
        <w:t xml:space="preserve">                 </w:t>
      </w:r>
      <w:r w:rsidRPr="00E46015">
        <w:rPr>
          <w:rFonts w:ascii="Cambria" w:eastAsia="Times New Roman" w:hAnsi="Cambria" w:cs="Arial"/>
          <w:lang w:eastAsia="pl-PL"/>
        </w:rPr>
        <w:t>w tym uczniów niepełnosprawnych;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 xml:space="preserve">zapewnianie odpowiedniej liczby opiekunów nad uczniami uczestniczącymi </w:t>
      </w:r>
      <w:r w:rsidR="00E46015">
        <w:rPr>
          <w:rFonts w:ascii="Cambria" w:eastAsia="Times New Roman" w:hAnsi="Cambria" w:cs="Arial"/>
          <w:lang w:eastAsia="pl-PL"/>
        </w:rPr>
        <w:t xml:space="preserve">                              </w:t>
      </w:r>
      <w:r w:rsidRPr="00E46015">
        <w:rPr>
          <w:rFonts w:ascii="Cambria" w:eastAsia="Times New Roman" w:hAnsi="Cambria" w:cs="Arial"/>
          <w:lang w:eastAsia="pl-PL"/>
        </w:rPr>
        <w:t>w imprezach i wycieczkach poza teren szkoły;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przeszkolenie nauczycieli w zakresie udzielania pierwszej pomocy;</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46015" w:rsidRDefault="00EA4C08" w:rsidP="006E07B8">
      <w:pPr>
        <w:tabs>
          <w:tab w:val="num" w:pos="0"/>
        </w:tabs>
        <w:ind w:firstLine="142"/>
        <w:jc w:val="both"/>
        <w:rPr>
          <w:rFonts w:ascii="Cambria" w:eastAsia="Times New Roman" w:hAnsi="Cambria" w:cs="Arial"/>
          <w:lang w:eastAsia="pl-PL"/>
        </w:rPr>
      </w:pPr>
    </w:p>
    <w:p w:rsidR="00EA4C08" w:rsidRPr="00E46015"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46015">
        <w:rPr>
          <w:rFonts w:ascii="Cambria" w:eastAsia="Times New Roman" w:hAnsi="Cambria" w:cs="Arial"/>
          <w:lang w:eastAsia="pl-PL"/>
        </w:rPr>
        <w:t>objęcie budynku i terenu szkolnego nadzorem kamer.</w:t>
      </w:r>
    </w:p>
    <w:p w:rsidR="00EA4C08" w:rsidRPr="006C06E8" w:rsidRDefault="00EA4C08" w:rsidP="00EA4C08">
      <w:pPr>
        <w:jc w:val="both"/>
        <w:rPr>
          <w:rFonts w:ascii="Arial Narrow" w:eastAsia="Times New Roman" w:hAnsi="Arial Narrow" w:cs="Arial"/>
          <w:lang w:eastAsia="pl-PL"/>
        </w:rPr>
      </w:pPr>
    </w:p>
    <w:p w:rsidR="00EA4C08" w:rsidRPr="00E46015" w:rsidRDefault="008A084B"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17.</w:t>
      </w:r>
      <w:r w:rsidR="00EA4C08" w:rsidRPr="00E46015">
        <w:rPr>
          <w:rFonts w:ascii="Cambria" w:eastAsia="Times New Roman" w:hAnsi="Cambria" w:cs="Arial"/>
          <w:lang w:eastAsia="pl-PL"/>
        </w:rPr>
        <w:t xml:space="preserve">  Zasady sprawowania opieki podczas zajęć poza terenem szkoły oraz w trakcie wycieczek organizowanych przez nauczycieli określa </w:t>
      </w:r>
      <w:r w:rsidR="00EA4C08" w:rsidRPr="00E46015">
        <w:rPr>
          <w:rFonts w:ascii="Cambria" w:eastAsia="Times New Roman" w:hAnsi="Cambria" w:cs="Arial"/>
          <w:i/>
          <w:lang w:eastAsia="pl-PL"/>
        </w:rPr>
        <w:t>Regulamin wycieczek</w:t>
      </w:r>
      <w:r w:rsidR="00EA4C08" w:rsidRPr="00E46015">
        <w:rPr>
          <w:rFonts w:ascii="Cambria" w:eastAsia="Times New Roman" w:hAnsi="Cambria" w:cs="Arial"/>
          <w:lang w:eastAsia="pl-PL"/>
        </w:rPr>
        <w:t>.</w:t>
      </w:r>
    </w:p>
    <w:p w:rsidR="00EA4C08" w:rsidRPr="00E46015" w:rsidRDefault="00EA4C08" w:rsidP="00EA4C08">
      <w:pPr>
        <w:jc w:val="both"/>
        <w:rPr>
          <w:rFonts w:ascii="Cambria" w:eastAsia="Times New Roman" w:hAnsi="Cambria" w:cs="Arial"/>
          <w:lang w:eastAsia="pl-PL"/>
        </w:rPr>
      </w:pPr>
    </w:p>
    <w:p w:rsidR="00EA4C08" w:rsidRPr="00E46015" w:rsidRDefault="008A084B"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18.</w:t>
      </w:r>
      <w:r w:rsidR="00EA4C08" w:rsidRPr="00E46015">
        <w:rPr>
          <w:rFonts w:ascii="Cambria" w:eastAsia="Times New Roman" w:hAnsi="Cambria" w:cs="Arial"/>
          <w:lang w:eastAsia="pl-PL"/>
        </w:rPr>
        <w:t xml:space="preserve"> Zasady pełnienia dyżurów nauczycieli określa </w:t>
      </w:r>
      <w:r w:rsidR="00EA4C08" w:rsidRPr="008A084B">
        <w:rPr>
          <w:rFonts w:ascii="Cambria" w:eastAsia="Times New Roman" w:hAnsi="Cambria" w:cs="Arial"/>
          <w:i/>
          <w:lang w:eastAsia="pl-PL"/>
        </w:rPr>
        <w:t>Regulamin dyżurów nauczycieli.</w:t>
      </w:r>
    </w:p>
    <w:p w:rsidR="00EA4C08" w:rsidRPr="00E46015" w:rsidRDefault="00EA4C08" w:rsidP="00EA4C08">
      <w:pPr>
        <w:jc w:val="both"/>
        <w:rPr>
          <w:rFonts w:ascii="Cambria" w:eastAsia="Times New Roman" w:hAnsi="Cambria" w:cs="Arial"/>
          <w:lang w:eastAsia="pl-PL"/>
        </w:rPr>
      </w:pPr>
    </w:p>
    <w:p w:rsidR="00EA4C08" w:rsidRPr="00E46015" w:rsidRDefault="008A084B"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19.</w:t>
      </w:r>
      <w:r w:rsidR="00EA4C08" w:rsidRPr="00E46015">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46015" w:rsidRDefault="00EA4C08" w:rsidP="00EA4C08">
      <w:pPr>
        <w:jc w:val="both"/>
        <w:rPr>
          <w:rFonts w:ascii="Cambria" w:eastAsia="Times New Roman" w:hAnsi="Cambria" w:cs="Arial"/>
          <w:lang w:eastAsia="pl-PL"/>
        </w:rPr>
      </w:pPr>
    </w:p>
    <w:p w:rsidR="00EA4C08" w:rsidRPr="00E46015" w:rsidRDefault="008A084B"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20.</w:t>
      </w:r>
      <w:r w:rsidR="00EA4C08" w:rsidRPr="00E46015">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46015" w:rsidRDefault="00EA4C08" w:rsidP="00EA4C08">
      <w:pPr>
        <w:jc w:val="both"/>
        <w:rPr>
          <w:rFonts w:ascii="Cambria" w:eastAsia="Times New Roman" w:hAnsi="Cambria" w:cs="Arial"/>
          <w:lang w:eastAsia="pl-PL"/>
        </w:rPr>
      </w:pPr>
    </w:p>
    <w:p w:rsidR="00EA4C08" w:rsidRPr="00E46015" w:rsidRDefault="008A084B"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21.</w:t>
      </w:r>
      <w:r w:rsidR="00EA4C08" w:rsidRPr="00E46015">
        <w:rPr>
          <w:rFonts w:ascii="Cambria" w:eastAsia="Times New Roman" w:hAnsi="Cambria" w:cs="Arial"/>
          <w:lang w:eastAsia="pl-PL"/>
        </w:rPr>
        <w:t> Zasady sprawowania opieki nad uczniami w czasie obowiązkowych i nadobowiązkowych zajęć są następujące:</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46015" w:rsidRDefault="00EA4C08" w:rsidP="008A084B">
      <w:pPr>
        <w:ind w:firstLine="360"/>
        <w:jc w:val="both"/>
        <w:rPr>
          <w:rFonts w:ascii="Cambria" w:eastAsia="Times New Roman" w:hAnsi="Cambria" w:cs="Arial"/>
          <w:lang w:eastAsia="pl-PL"/>
        </w:rPr>
      </w:pPr>
    </w:p>
    <w:p w:rsidR="00EA4C08" w:rsidRPr="00E46015" w:rsidRDefault="00EA4C08" w:rsidP="00221521">
      <w:pPr>
        <w:numPr>
          <w:ilvl w:val="0"/>
          <w:numId w:val="326"/>
        </w:numPr>
        <w:tabs>
          <w:tab w:val="left" w:pos="284"/>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pracownicy, o których mowa wyżej, są zobowiązani do:</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przestrzegania zasad bezpieczeństwa uczniów na każdych zajęciach;</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pełnienia dyżurów na przerwach w wyznaczonych miejscach wg harmonogramu dyżurowania;</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wprowadzania uczniów do sal oraz pracowni i przestrzegania regulaminów obowiązujących w tych pomieszczeniach;</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 xml:space="preserve">sprowadzenia uczniów do szatni po ostatniej lekcji i dopilnowanie tam porządku </w:t>
      </w:r>
      <w:r w:rsidRPr="00E46015">
        <w:rPr>
          <w:rFonts w:ascii="Cambria" w:eastAsia="Times New Roman" w:hAnsi="Cambria" w:cs="Arial"/>
          <w:i/>
          <w:lang w:eastAsia="pl-PL"/>
        </w:rPr>
        <w:t>(w przypadku uczniów kl. I – III);</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t>udzielania pierwszej pomocy uczniom poszkodowanym, a w razie potrzeby wezwania pomocy medycznej;</w:t>
      </w:r>
    </w:p>
    <w:p w:rsidR="00EA4C08" w:rsidRPr="00E46015" w:rsidRDefault="00EA4C08" w:rsidP="00221521">
      <w:pPr>
        <w:numPr>
          <w:ilvl w:val="3"/>
          <w:numId w:val="325"/>
        </w:numPr>
        <w:tabs>
          <w:tab w:val="clear" w:pos="1440"/>
          <w:tab w:val="num" w:pos="851"/>
        </w:tabs>
        <w:jc w:val="both"/>
        <w:rPr>
          <w:rFonts w:ascii="Cambria" w:eastAsia="Times New Roman" w:hAnsi="Cambria" w:cs="Arial"/>
          <w:lang w:eastAsia="pl-PL"/>
        </w:rPr>
      </w:pPr>
      <w:r w:rsidRPr="00E46015">
        <w:rPr>
          <w:rFonts w:ascii="Cambria" w:eastAsia="Times New Roman" w:hAnsi="Cambria" w:cs="Arial"/>
          <w:lang w:eastAsia="pl-PL"/>
        </w:rPr>
        <w:lastRenderedPageBreak/>
        <w:t>zgłaszania Dyrektorowi szkoły dostrzeżonych zagrożeń dla zdrowia i bezpieczeństwa uczniów oraz zaistniałych podczas zajęć wypadków.</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opiekun sali lekcyjnej opracowuje jej regulamin i na początku roku szkolnego zapoznaje z nim uczniów;</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E46015">
        <w:rPr>
          <w:rFonts w:ascii="Cambria" w:eastAsia="Times New Roman" w:hAnsi="Cambria" w:cs="Arial"/>
          <w:i/>
          <w:lang w:eastAsia="pl-PL"/>
        </w:rPr>
        <w:t>Regulaminem Sali Gimnastycznej</w:t>
      </w:r>
      <w:r w:rsidRPr="00E46015">
        <w:rPr>
          <w:rFonts w:ascii="Cambria" w:eastAsia="Times New Roman" w:hAnsi="Cambria" w:cs="Arial"/>
          <w:lang w:eastAsia="pl-PL"/>
        </w:rPr>
        <w:t xml:space="preserve"> oraz </w:t>
      </w:r>
      <w:r w:rsidRPr="00E46015">
        <w:rPr>
          <w:rFonts w:ascii="Cambria" w:eastAsia="Times New Roman" w:hAnsi="Cambria" w:cs="Arial"/>
          <w:i/>
          <w:lang w:eastAsia="pl-PL"/>
        </w:rPr>
        <w:t>Regulaminem Korzystania z Boiska</w:t>
      </w:r>
      <w:r w:rsidRPr="00E46015">
        <w:rPr>
          <w:rFonts w:ascii="Cambria" w:eastAsia="Times New Roman" w:hAnsi="Cambria" w:cs="Arial"/>
          <w:lang w:eastAsia="pl-PL"/>
        </w:rPr>
        <w:t xml:space="preserve">; </w:t>
      </w:r>
    </w:p>
    <w:p w:rsidR="00EA4C08" w:rsidRPr="00E46015" w:rsidRDefault="00EA4C08" w:rsidP="00EA4C08">
      <w:pPr>
        <w:jc w:val="both"/>
        <w:rPr>
          <w:rFonts w:ascii="Cambria" w:eastAsia="Times New Roman" w:hAnsi="Cambria" w:cs="Arial"/>
          <w:lang w:eastAsia="pl-PL"/>
        </w:rPr>
      </w:pPr>
    </w:p>
    <w:p w:rsidR="00EA4C08" w:rsidRPr="00E46015" w:rsidRDefault="00EA4C08" w:rsidP="00221521">
      <w:pPr>
        <w:numPr>
          <w:ilvl w:val="0"/>
          <w:numId w:val="326"/>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bCs/>
          <w:lang w:eastAsia="pl-PL"/>
        </w:rPr>
        <w:t>szkoła, zapewniając uczniom dost</w:t>
      </w:r>
      <w:r w:rsidRPr="00E46015">
        <w:rPr>
          <w:rFonts w:ascii="Cambria" w:eastAsia="Times New Roman" w:hAnsi="Cambria" w:cs="Arial"/>
          <w:lang w:eastAsia="pl-PL"/>
        </w:rPr>
        <w:t>ę</w:t>
      </w:r>
      <w:r w:rsidRPr="00E46015">
        <w:rPr>
          <w:rFonts w:ascii="Cambria" w:eastAsia="Times New Roman" w:hAnsi="Cambria" w:cs="Arial"/>
          <w:bCs/>
          <w:lang w:eastAsia="pl-PL"/>
        </w:rPr>
        <w:t>p do Internetu, obowi</w:t>
      </w:r>
      <w:r w:rsidRPr="00E46015">
        <w:rPr>
          <w:rFonts w:ascii="Cambria" w:eastAsia="Times New Roman" w:hAnsi="Cambria" w:cs="Arial"/>
          <w:lang w:eastAsia="pl-PL"/>
        </w:rPr>
        <w:t>ą</w:t>
      </w:r>
      <w:r w:rsidRPr="00E46015">
        <w:rPr>
          <w:rFonts w:ascii="Cambria" w:eastAsia="Times New Roman" w:hAnsi="Cambria" w:cs="Arial"/>
          <w:bCs/>
          <w:lang w:eastAsia="pl-PL"/>
        </w:rPr>
        <w:t>zana jest podejmowa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działania zabezpieczaj</w:t>
      </w:r>
      <w:r w:rsidRPr="00E46015">
        <w:rPr>
          <w:rFonts w:ascii="Cambria" w:eastAsia="Times New Roman" w:hAnsi="Cambria" w:cs="Arial"/>
          <w:lang w:eastAsia="pl-PL"/>
        </w:rPr>
        <w:t>ą</w:t>
      </w:r>
      <w:r w:rsidRPr="00E46015">
        <w:rPr>
          <w:rFonts w:ascii="Cambria" w:eastAsia="Times New Roman" w:hAnsi="Cambria" w:cs="Arial"/>
          <w:bCs/>
          <w:lang w:eastAsia="pl-PL"/>
        </w:rPr>
        <w:t>ce uczniów przed dost</w:t>
      </w:r>
      <w:r w:rsidRPr="00E46015">
        <w:rPr>
          <w:rFonts w:ascii="Cambria" w:eastAsia="Times New Roman" w:hAnsi="Cambria" w:cs="Arial"/>
          <w:lang w:eastAsia="pl-PL"/>
        </w:rPr>
        <w:t>ę</w:t>
      </w:r>
      <w:r w:rsidRPr="00E46015">
        <w:rPr>
          <w:rFonts w:ascii="Cambria" w:eastAsia="Times New Roman" w:hAnsi="Cambria" w:cs="Arial"/>
          <w:bCs/>
          <w:lang w:eastAsia="pl-PL"/>
        </w:rPr>
        <w:t>pem do tre</w:t>
      </w:r>
      <w:r w:rsidRPr="00E46015">
        <w:rPr>
          <w:rFonts w:ascii="Cambria" w:eastAsia="Times New Roman" w:hAnsi="Cambria" w:cs="Arial"/>
          <w:lang w:eastAsia="pl-PL"/>
        </w:rPr>
        <w:t>ś</w:t>
      </w:r>
      <w:r w:rsidRPr="00E46015">
        <w:rPr>
          <w:rFonts w:ascii="Cambria" w:eastAsia="Times New Roman" w:hAnsi="Cambria" w:cs="Arial"/>
          <w:bCs/>
          <w:lang w:eastAsia="pl-PL"/>
        </w:rPr>
        <w:t>ci, które mog</w:t>
      </w:r>
      <w:r w:rsidRPr="00E46015">
        <w:rPr>
          <w:rFonts w:ascii="Cambria" w:eastAsia="Times New Roman" w:hAnsi="Cambria" w:cs="Arial"/>
          <w:lang w:eastAsia="pl-PL"/>
        </w:rPr>
        <w:t xml:space="preserve">ą </w:t>
      </w:r>
      <w:r w:rsidRPr="00E46015">
        <w:rPr>
          <w:rFonts w:ascii="Cambria" w:eastAsia="Times New Roman" w:hAnsi="Cambria" w:cs="Arial"/>
          <w:bCs/>
          <w:lang w:eastAsia="pl-PL"/>
        </w:rPr>
        <w:t>stanowi</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zagro</w:t>
      </w:r>
      <w:r w:rsidRPr="00E46015">
        <w:rPr>
          <w:rFonts w:ascii="Cambria" w:eastAsia="Times New Roman" w:hAnsi="Cambria" w:cs="Arial"/>
          <w:lang w:eastAsia="pl-PL"/>
        </w:rPr>
        <w:t>ż</w:t>
      </w:r>
      <w:r w:rsidRPr="00E46015">
        <w:rPr>
          <w:rFonts w:ascii="Cambria" w:eastAsia="Times New Roman" w:hAnsi="Cambria" w:cs="Arial"/>
          <w:bCs/>
          <w:lang w:eastAsia="pl-PL"/>
        </w:rPr>
        <w:t>enie dla ich prawidłowego rozwoju, w szczególno</w:t>
      </w:r>
      <w:r w:rsidRPr="00E46015">
        <w:rPr>
          <w:rFonts w:ascii="Cambria" w:eastAsia="Times New Roman" w:hAnsi="Cambria" w:cs="Arial"/>
          <w:lang w:eastAsia="pl-PL"/>
        </w:rPr>
        <w:t>ś</w:t>
      </w:r>
      <w:r w:rsidRPr="00E46015">
        <w:rPr>
          <w:rFonts w:ascii="Cambria" w:eastAsia="Times New Roman" w:hAnsi="Cambria" w:cs="Arial"/>
          <w:bCs/>
          <w:lang w:eastAsia="pl-PL"/>
        </w:rPr>
        <w:t>ci zainstalowa</w:t>
      </w:r>
      <w:r w:rsidRPr="00E46015">
        <w:rPr>
          <w:rFonts w:ascii="Cambria" w:eastAsia="Times New Roman" w:hAnsi="Cambria" w:cs="Arial"/>
          <w:lang w:eastAsia="pl-PL"/>
        </w:rPr>
        <w:t>ć</w:t>
      </w:r>
      <w:r w:rsidRPr="00E46015">
        <w:rPr>
          <w:rFonts w:ascii="Cambria" w:eastAsia="Times New Roman" w:hAnsi="Cambria" w:cs="Arial"/>
          <w:bCs/>
          <w:lang w:eastAsia="pl-PL"/>
        </w:rPr>
        <w:t xml:space="preserve"> i aktualizowa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oprogramowanie zabezpieczaj</w:t>
      </w:r>
      <w:r w:rsidRPr="00E46015">
        <w:rPr>
          <w:rFonts w:ascii="Cambria" w:eastAsia="Times New Roman" w:hAnsi="Cambria" w:cs="Arial"/>
          <w:lang w:eastAsia="pl-PL"/>
        </w:rPr>
        <w:t>ą</w:t>
      </w:r>
      <w:r w:rsidRPr="00E46015">
        <w:rPr>
          <w:rFonts w:ascii="Cambria" w:eastAsia="Times New Roman" w:hAnsi="Cambria" w:cs="Arial"/>
          <w:bCs/>
          <w:lang w:eastAsia="pl-PL"/>
        </w:rPr>
        <w:t>ce.</w:t>
      </w:r>
    </w:p>
    <w:p w:rsidR="00EA4C08" w:rsidRPr="00E46015" w:rsidRDefault="00EA4C08" w:rsidP="00EA4C08">
      <w:pPr>
        <w:jc w:val="both"/>
        <w:rPr>
          <w:rFonts w:ascii="Cambria" w:eastAsia="Times New Roman" w:hAnsi="Cambria" w:cs="Arial"/>
          <w:lang w:eastAsia="pl-PL"/>
        </w:rPr>
      </w:pPr>
    </w:p>
    <w:p w:rsidR="00EA4C08" w:rsidRPr="00E46015" w:rsidRDefault="00F5127C"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22.</w:t>
      </w:r>
      <w:r w:rsidR="00EA4C08" w:rsidRPr="00E46015">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Default="00EA4C08" w:rsidP="00B03105">
      <w:pPr>
        <w:tabs>
          <w:tab w:val="left" w:pos="426"/>
        </w:tabs>
        <w:jc w:val="both"/>
        <w:rPr>
          <w:rFonts w:ascii="Cambria" w:hAnsi="Cambria" w:cs="Arial"/>
        </w:rPr>
      </w:pPr>
    </w:p>
    <w:p w:rsidR="00EA4C08" w:rsidRPr="00E46015" w:rsidRDefault="00EA4C08" w:rsidP="00B03105">
      <w:pPr>
        <w:tabs>
          <w:tab w:val="left" w:pos="426"/>
        </w:tabs>
        <w:jc w:val="both"/>
        <w:rPr>
          <w:rFonts w:ascii="Cambria" w:hAnsi="Cambria" w:cs="Arial"/>
          <w:color w:val="7030A0"/>
        </w:rPr>
      </w:pPr>
    </w:p>
    <w:p w:rsidR="00D06B98" w:rsidRPr="00CE2251" w:rsidRDefault="00D06B98" w:rsidP="00A864D3">
      <w:pPr>
        <w:pStyle w:val="Nagwek2"/>
        <w:spacing w:before="0"/>
        <w:rPr>
          <w:rFonts w:cs="Arial"/>
          <w:b w:val="0"/>
          <w:bCs w:val="0"/>
          <w:color w:val="auto"/>
          <w:sz w:val="22"/>
          <w:szCs w:val="22"/>
        </w:rPr>
      </w:pPr>
      <w:bookmarkStart w:id="7" w:name="_Toc498418170"/>
      <w:r w:rsidRPr="00CE2251">
        <w:rPr>
          <w:rFonts w:cs="Arial"/>
          <w:color w:val="auto"/>
          <w:sz w:val="22"/>
          <w:szCs w:val="22"/>
        </w:rPr>
        <w:t>Rozdział 3</w:t>
      </w:r>
      <w:r w:rsidR="00A864D3" w:rsidRPr="00CE2251">
        <w:rPr>
          <w:rFonts w:cs="Arial"/>
          <w:b w:val="0"/>
          <w:bCs w:val="0"/>
          <w:color w:val="auto"/>
          <w:sz w:val="22"/>
          <w:szCs w:val="22"/>
        </w:rPr>
        <w:br/>
      </w:r>
      <w:r w:rsidRPr="00CE2251">
        <w:rPr>
          <w:rFonts w:cs="Arial"/>
          <w:color w:val="auto"/>
          <w:sz w:val="22"/>
          <w:szCs w:val="22"/>
        </w:rPr>
        <w:t xml:space="preserve">Organizacja </w:t>
      </w:r>
      <w:r w:rsidR="001F5773" w:rsidRPr="00CE2251">
        <w:rPr>
          <w:rFonts w:cs="Arial"/>
          <w:color w:val="auto"/>
          <w:sz w:val="22"/>
          <w:szCs w:val="22"/>
        </w:rPr>
        <w:t>, formy i sposoby świadczenia</w:t>
      </w:r>
      <w:r w:rsidRPr="00CE2251">
        <w:rPr>
          <w:rFonts w:cs="Arial"/>
          <w:color w:val="auto"/>
          <w:sz w:val="22"/>
          <w:szCs w:val="22"/>
        </w:rPr>
        <w:t xml:space="preserve"> pomocy psychologiczno–pedagogicznej</w:t>
      </w:r>
      <w:bookmarkEnd w:id="7"/>
    </w:p>
    <w:p w:rsidR="00D06B98" w:rsidRPr="0092455F" w:rsidRDefault="00D06B98" w:rsidP="00D06B98">
      <w:pPr>
        <w:rPr>
          <w:rFonts w:ascii="Cambria" w:hAnsi="Cambria" w:cs="Arial"/>
        </w:rPr>
      </w:pPr>
    </w:p>
    <w:p w:rsidR="00F649BC" w:rsidRPr="002146F7" w:rsidRDefault="005620B6" w:rsidP="005620B6">
      <w:pPr>
        <w:tabs>
          <w:tab w:val="left" w:pos="426"/>
        </w:tabs>
        <w:spacing w:before="240"/>
        <w:jc w:val="both"/>
        <w:rPr>
          <w:rFonts w:ascii="Cambria" w:hAnsi="Cambria" w:cs="Arial"/>
          <w:b/>
        </w:rPr>
      </w:pPr>
      <w:r>
        <w:rPr>
          <w:rFonts w:ascii="Cambria" w:hAnsi="Cambria" w:cs="Arial"/>
          <w:b/>
        </w:rPr>
        <w:t xml:space="preserve">        </w:t>
      </w:r>
      <w:r w:rsidR="00F5127C">
        <w:rPr>
          <w:rFonts w:ascii="Cambria" w:hAnsi="Cambria" w:cs="Arial"/>
          <w:b/>
        </w:rPr>
        <w:t>§ 23</w:t>
      </w:r>
      <w:r w:rsidR="00D06B98" w:rsidRPr="002146F7">
        <w:rPr>
          <w:rFonts w:ascii="Cambria" w:hAnsi="Cambria" w:cs="Arial"/>
          <w:b/>
        </w:rPr>
        <w:t>.  </w:t>
      </w:r>
      <w:r w:rsidR="00223D94">
        <w:rPr>
          <w:rFonts w:ascii="Cambria" w:hAnsi="Cambria" w:cs="Arial"/>
          <w:b/>
        </w:rPr>
        <w:t xml:space="preserve">Zasady </w:t>
      </w:r>
      <w:r w:rsidR="007300BE">
        <w:rPr>
          <w:rFonts w:ascii="Cambria" w:hAnsi="Cambria" w:cs="Arial"/>
          <w:b/>
        </w:rPr>
        <w:t xml:space="preserve">udzielania </w:t>
      </w:r>
      <w:r w:rsidR="00F649BC" w:rsidRPr="002146F7">
        <w:rPr>
          <w:rFonts w:ascii="Cambria" w:hAnsi="Cambria" w:cs="Arial"/>
          <w:b/>
        </w:rPr>
        <w:t>pomocy psychologiczno-pedagogicznej w szkole</w:t>
      </w:r>
    </w:p>
    <w:p w:rsidR="00D06B98" w:rsidRDefault="00D06B98" w:rsidP="00221521">
      <w:pPr>
        <w:pStyle w:val="Akapitzlist"/>
        <w:numPr>
          <w:ilvl w:val="0"/>
          <w:numId w:val="287"/>
        </w:numPr>
        <w:tabs>
          <w:tab w:val="left" w:pos="426"/>
        </w:tabs>
        <w:spacing w:before="240"/>
        <w:ind w:left="0" w:firstLine="360"/>
        <w:jc w:val="both"/>
        <w:rPr>
          <w:rFonts w:ascii="Cambria" w:hAnsi="Cambria" w:cs="Arial"/>
        </w:rPr>
      </w:pPr>
      <w:r w:rsidRPr="00F649BC">
        <w:rPr>
          <w:rFonts w:ascii="Cambria" w:hAnsi="Cambria" w:cs="Arial"/>
        </w:rPr>
        <w:t>W szkole organizuje się pomoc psychologiczno-pedagogiczną. Pomoc udzielana jest uczniom, rodzicom i nauczycielom.</w:t>
      </w:r>
    </w:p>
    <w:p w:rsidR="002146F7" w:rsidRDefault="002146F7" w:rsidP="002146F7">
      <w:pPr>
        <w:pStyle w:val="Akapitzlist"/>
        <w:tabs>
          <w:tab w:val="left" w:pos="426"/>
        </w:tabs>
        <w:spacing w:before="240"/>
        <w:ind w:left="360"/>
        <w:jc w:val="both"/>
        <w:rPr>
          <w:rFonts w:ascii="Cambria" w:hAnsi="Cambria" w:cs="Arial"/>
        </w:rPr>
      </w:pPr>
    </w:p>
    <w:p w:rsidR="00D06B98" w:rsidRDefault="00D06B98" w:rsidP="00221521">
      <w:pPr>
        <w:pStyle w:val="Akapitzlist"/>
        <w:numPr>
          <w:ilvl w:val="0"/>
          <w:numId w:val="287"/>
        </w:numPr>
        <w:tabs>
          <w:tab w:val="left" w:pos="426"/>
        </w:tabs>
        <w:spacing w:before="240"/>
        <w:ind w:left="0" w:firstLine="360"/>
        <w:jc w:val="both"/>
        <w:rPr>
          <w:rFonts w:ascii="Cambria" w:hAnsi="Cambria" w:cs="Arial"/>
        </w:rPr>
      </w:pPr>
      <w:r w:rsidRPr="002146F7">
        <w:rPr>
          <w:rFonts w:ascii="Cambria" w:hAnsi="Cambria" w:cs="Arial"/>
        </w:rPr>
        <w:t>Wszelkie formy świadczonej pomocy psychologiczno-pedagogicznej w szkole są bezpłatne, a udział ucznia w zaplanowanych zajęciach w ramach jej realizacji dobrowolny.</w:t>
      </w:r>
    </w:p>
    <w:p w:rsidR="002146F7" w:rsidRPr="002146F7" w:rsidRDefault="002146F7" w:rsidP="002146F7">
      <w:pPr>
        <w:pStyle w:val="Akapitzlist"/>
        <w:rPr>
          <w:rFonts w:ascii="Cambria" w:hAnsi="Cambria" w:cs="Arial"/>
        </w:rPr>
      </w:pPr>
    </w:p>
    <w:p w:rsidR="00D06B98" w:rsidRPr="002146F7" w:rsidRDefault="00D06B98" w:rsidP="00221521">
      <w:pPr>
        <w:pStyle w:val="Akapitzlist"/>
        <w:numPr>
          <w:ilvl w:val="0"/>
          <w:numId w:val="287"/>
        </w:numPr>
        <w:tabs>
          <w:tab w:val="left" w:pos="426"/>
        </w:tabs>
        <w:spacing w:before="240"/>
        <w:ind w:left="0" w:firstLine="360"/>
        <w:jc w:val="both"/>
        <w:rPr>
          <w:rFonts w:ascii="Cambria" w:hAnsi="Cambria" w:cs="Arial"/>
        </w:rPr>
      </w:pPr>
      <w:r w:rsidRPr="002146F7">
        <w:rPr>
          <w:rFonts w:ascii="Cambria" w:hAnsi="Cambria" w:cs="Arial"/>
        </w:rPr>
        <w:t>Pomoc psychologiczno–pedagogiczna polega na :</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 zaspakajaniu potrzeb rozwojowych i edukacyjnych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indywidualnych możliwości psychofizycznych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 xml:space="preserve">rozpoznawaniu czynników środowiskowych wpływających na funkcjonowanie ucznia </w:t>
      </w:r>
      <w:r>
        <w:rPr>
          <w:rFonts w:ascii="Cambria" w:hAnsi="Cambria" w:cs="Arial"/>
        </w:rPr>
        <w:t xml:space="preserve">                      </w:t>
      </w:r>
      <w:r w:rsidRPr="0092455F">
        <w:rPr>
          <w:rFonts w:ascii="Cambria" w:hAnsi="Cambria" w:cs="Arial"/>
        </w:rPr>
        <w:t>w szkole;</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stwarzaniu warunków do aktywnego i pełnego uczestnictwa ucznia w życiu szkoły i w życiu oraz w środowisku społecznym;</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rozpoznawaniu przyczyn trudności w opanowywaniu umiejętności i wiadomości przez ucznia;</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wspieraniu ucznia z wybitnymi uzdolnieniami;</w:t>
      </w:r>
    </w:p>
    <w:p w:rsidR="00D06B98" w:rsidRPr="0092455F" w:rsidRDefault="00D06B98" w:rsidP="00D06B98">
      <w:pPr>
        <w:numPr>
          <w:ilvl w:val="0"/>
          <w:numId w:val="11"/>
        </w:numPr>
        <w:tabs>
          <w:tab w:val="clear" w:pos="1506"/>
          <w:tab w:val="num" w:pos="284"/>
          <w:tab w:val="left" w:pos="567"/>
        </w:tabs>
        <w:ind w:left="0" w:firstLine="0"/>
        <w:jc w:val="both"/>
        <w:rPr>
          <w:rFonts w:ascii="Cambria" w:hAnsi="Cambria" w:cs="Arial"/>
        </w:rPr>
      </w:pPr>
      <w:r w:rsidRPr="0092455F">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prowadzeniu edukacji prozdrowotnej i promocji zdrowia wśród uczniów i rodziców;</w:t>
      </w:r>
    </w:p>
    <w:p w:rsidR="00D06B98" w:rsidRPr="0092455F" w:rsidRDefault="00D06B98" w:rsidP="00D06B98">
      <w:pPr>
        <w:numPr>
          <w:ilvl w:val="0"/>
          <w:numId w:val="11"/>
        </w:numPr>
        <w:tabs>
          <w:tab w:val="clear" w:pos="1506"/>
          <w:tab w:val="num" w:pos="284"/>
        </w:tabs>
        <w:ind w:left="0" w:firstLine="0"/>
        <w:jc w:val="both"/>
        <w:rPr>
          <w:rFonts w:ascii="Cambria" w:hAnsi="Cambria" w:cs="Arial"/>
        </w:rPr>
      </w:pPr>
      <w:r w:rsidRPr="0092455F">
        <w:rPr>
          <w:rFonts w:ascii="Cambria" w:hAnsi="Cambria" w:cs="Arial"/>
        </w:rPr>
        <w:t>podejmowaniu działań wychowawczych i profilaktycznych wynikających z programu wychowawczo-profilaktycznego oraz wspieraniu nauczycieli w tym zakresie;</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uczniów, metodami aktywnymi, w dokonywaniu wyboru kierunku dalszego kształcenia, zawodu i planowaniu kariery zawodowej oraz udzielaniu informacji w tym kierunku;</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lastRenderedPageBreak/>
        <w:t>wspieraniu nauczycieli i rodziców w działaniach wyrównujących szanse edukacyjne dzieci;</w:t>
      </w:r>
    </w:p>
    <w:p w:rsidR="00D06B98" w:rsidRPr="0092455F" w:rsidRDefault="00D06B98" w:rsidP="00D06B98">
      <w:pPr>
        <w:numPr>
          <w:ilvl w:val="0"/>
          <w:numId w:val="11"/>
        </w:numPr>
        <w:tabs>
          <w:tab w:val="clear" w:pos="1506"/>
          <w:tab w:val="num" w:pos="284"/>
          <w:tab w:val="left" w:pos="426"/>
        </w:tabs>
        <w:ind w:left="0" w:firstLine="0"/>
        <w:jc w:val="both"/>
        <w:rPr>
          <w:rFonts w:ascii="Cambria" w:hAnsi="Cambria" w:cs="Arial"/>
        </w:rPr>
      </w:pPr>
      <w:r w:rsidRPr="0092455F">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wspieraniu nauczycieli i rodziców w rozwiązywaniu problemów wychowawczych;</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umożliwianiu rozwijania umiejętności wychowawczych rodziców i nauczycieli;</w:t>
      </w:r>
    </w:p>
    <w:p w:rsidR="00D06B98" w:rsidRPr="0092455F" w:rsidRDefault="00D06B98" w:rsidP="00D06B98">
      <w:pPr>
        <w:numPr>
          <w:ilvl w:val="0"/>
          <w:numId w:val="11"/>
        </w:numPr>
        <w:tabs>
          <w:tab w:val="clear" w:pos="1506"/>
          <w:tab w:val="num" w:pos="426"/>
        </w:tabs>
        <w:ind w:left="0" w:firstLine="0"/>
        <w:jc w:val="both"/>
        <w:rPr>
          <w:rFonts w:ascii="Cambria" w:hAnsi="Cambria" w:cs="Arial"/>
        </w:rPr>
      </w:pPr>
      <w:r w:rsidRPr="0092455F">
        <w:rPr>
          <w:rFonts w:ascii="Cambria" w:hAnsi="Cambria" w:cs="Arial"/>
        </w:rPr>
        <w:t>podejmowaniu działań mediacyjnych i interwencyjnych w sytuacjach kryzysowych.</w:t>
      </w:r>
    </w:p>
    <w:p w:rsidR="00D06B98" w:rsidRPr="002146F7" w:rsidRDefault="00D06B98" w:rsidP="00221521">
      <w:pPr>
        <w:pStyle w:val="Akapitzlist"/>
        <w:numPr>
          <w:ilvl w:val="0"/>
          <w:numId w:val="287"/>
        </w:numPr>
        <w:tabs>
          <w:tab w:val="left" w:pos="851"/>
          <w:tab w:val="left" w:pos="1418"/>
        </w:tabs>
        <w:spacing w:before="240"/>
        <w:ind w:left="0" w:firstLine="567"/>
        <w:jc w:val="both"/>
        <w:rPr>
          <w:rFonts w:ascii="Cambria" w:hAnsi="Cambria" w:cs="Arial"/>
        </w:rPr>
      </w:pPr>
      <w:r w:rsidRPr="002146F7">
        <w:rPr>
          <w:rFonts w:ascii="Cambria" w:hAnsi="Cambria" w:cs="Arial"/>
        </w:rPr>
        <w:t xml:space="preserve">Pomoc psychologiczno-pedagogiczną świadczona jest uczniom, gdy jej potrzeba zorganizowania wynika w szczególności z: </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niepełnosprawności ucznia;</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niedostosowania społecznego;</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zagrożenia niedostosowaniem społecznym;</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zaburzeń zachowania i emocji;</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szczególnych uzdolnień;</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specyficznych trudności w uczeniu się;</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 deficytów kompetencji i zaburzeń sprawności językowych;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choroby przewlekłej;</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sytuacji kryzysowych lub traumatycznych;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niepowodzeń szkolnych;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zaniedbań środowiskowych;</w:t>
      </w:r>
    </w:p>
    <w:p w:rsidR="00D06B98" w:rsidRPr="0092455F" w:rsidRDefault="00D06B98" w:rsidP="00D06B98">
      <w:pPr>
        <w:numPr>
          <w:ilvl w:val="0"/>
          <w:numId w:val="12"/>
        </w:numPr>
        <w:tabs>
          <w:tab w:val="clear" w:pos="1620"/>
          <w:tab w:val="num" w:pos="426"/>
        </w:tabs>
        <w:ind w:left="1502" w:hanging="1502"/>
        <w:jc w:val="both"/>
        <w:rPr>
          <w:rFonts w:ascii="Cambria" w:hAnsi="Cambria" w:cs="Arial"/>
        </w:rPr>
      </w:pPr>
      <w:r w:rsidRPr="0092455F">
        <w:rPr>
          <w:rFonts w:ascii="Cambria" w:hAnsi="Cambria" w:cs="Arial"/>
        </w:rPr>
        <w:t>trudności adaptacyjnych;</w:t>
      </w:r>
    </w:p>
    <w:p w:rsidR="00D06B98" w:rsidRPr="0092455F" w:rsidRDefault="00D06B98" w:rsidP="00D06B98">
      <w:pPr>
        <w:ind w:left="1077"/>
        <w:jc w:val="both"/>
        <w:rPr>
          <w:rFonts w:ascii="Cambria" w:hAnsi="Cambria" w:cs="Arial"/>
        </w:rPr>
      </w:pPr>
    </w:p>
    <w:p w:rsidR="00D06B98" w:rsidRPr="009775A0" w:rsidRDefault="00D06B98" w:rsidP="00221521">
      <w:pPr>
        <w:pStyle w:val="Akapitzlist"/>
        <w:numPr>
          <w:ilvl w:val="0"/>
          <w:numId w:val="287"/>
        </w:numPr>
        <w:tabs>
          <w:tab w:val="left" w:pos="567"/>
          <w:tab w:val="left" w:pos="709"/>
          <w:tab w:val="left" w:pos="851"/>
        </w:tabs>
        <w:autoSpaceDE w:val="0"/>
        <w:autoSpaceDN w:val="0"/>
        <w:adjustRightInd w:val="0"/>
        <w:ind w:left="709" w:hanging="153"/>
        <w:jc w:val="both"/>
        <w:rPr>
          <w:rFonts w:ascii="Cambria" w:hAnsi="Cambria" w:cs="Arial"/>
        </w:rPr>
      </w:pPr>
      <w:r w:rsidRPr="009775A0">
        <w:rPr>
          <w:rFonts w:ascii="Cambria" w:hAnsi="Cambria" w:cs="Arial"/>
        </w:rPr>
        <w:t>O udzielanie pomocy psychologiczno–pedagogicznej mogą wnioskować:</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rodzice ucznia/prawni opiekunowie;</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uczeń;</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dyrektor szkoły/przedszkola;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nauczyciele prowadzący zajęcia z uczniem oraz zatrudnieni w szkole specjaliści;</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pielęgniarka środowiska nauczania i wychowania lub higienistka szkolna;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poradnia psychologiczno-pedagogiczna;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asystent edukacji romskiej;</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pomoc nauczyciela i asystent nauczyciela/ wychowawcy świetlicy  lub ucznia;</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pracownik socjalny;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asystent rodziny;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kurator sądowy;</w:t>
      </w:r>
    </w:p>
    <w:p w:rsidR="00D06B98" w:rsidRPr="0092455F" w:rsidRDefault="00D06B98" w:rsidP="00B33A5B">
      <w:pPr>
        <w:numPr>
          <w:ilvl w:val="0"/>
          <w:numId w:val="16"/>
        </w:numPr>
        <w:ind w:left="426" w:hanging="426"/>
        <w:jc w:val="left"/>
        <w:rPr>
          <w:rFonts w:ascii="Cambria" w:hAnsi="Cambria" w:cs="Arial"/>
        </w:rPr>
      </w:pPr>
      <w:r w:rsidRPr="0092455F">
        <w:rPr>
          <w:rFonts w:ascii="Cambria" w:hAnsi="Cambria" w:cs="Arial"/>
        </w:rPr>
        <w:t>organizacje pozarządowe lub instytucje działające na rzecz rodziny, dzieci i młodzieży.</w:t>
      </w:r>
    </w:p>
    <w:p w:rsidR="00D06B98" w:rsidRPr="0092455F" w:rsidRDefault="00D06B98" w:rsidP="00D06B98">
      <w:pPr>
        <w:ind w:left="765"/>
        <w:rPr>
          <w:rFonts w:ascii="Cambria" w:hAnsi="Cambria" w:cs="Arial"/>
        </w:rPr>
      </w:pPr>
    </w:p>
    <w:p w:rsidR="00D06B98" w:rsidRDefault="00CD3D88" w:rsidP="00221521">
      <w:pPr>
        <w:pStyle w:val="Akapitzlist"/>
        <w:numPr>
          <w:ilvl w:val="0"/>
          <w:numId w:val="287"/>
        </w:numPr>
        <w:tabs>
          <w:tab w:val="left" w:pos="567"/>
        </w:tabs>
        <w:ind w:left="0" w:firstLine="360"/>
        <w:jc w:val="both"/>
        <w:rPr>
          <w:rFonts w:ascii="Cambria" w:hAnsi="Cambria" w:cs="Arial"/>
        </w:rPr>
      </w:pPr>
      <w:r>
        <w:rPr>
          <w:rFonts w:ascii="Cambria" w:hAnsi="Cambria" w:cs="Arial"/>
        </w:rPr>
        <w:t xml:space="preserve"> </w:t>
      </w:r>
      <w:r w:rsidR="00D06B98" w:rsidRPr="009775A0">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Default="00CD3D88" w:rsidP="00CD3D88">
      <w:pPr>
        <w:pStyle w:val="Akapitzlist"/>
        <w:tabs>
          <w:tab w:val="left" w:pos="567"/>
        </w:tabs>
        <w:ind w:left="360"/>
        <w:jc w:val="both"/>
        <w:rPr>
          <w:rFonts w:ascii="Cambria" w:hAnsi="Cambria" w:cs="Arial"/>
        </w:rPr>
      </w:pPr>
    </w:p>
    <w:p w:rsidR="00D06B98" w:rsidRPr="00CD3D88" w:rsidRDefault="00CD3D88" w:rsidP="00221521">
      <w:pPr>
        <w:pStyle w:val="Akapitzlist"/>
        <w:numPr>
          <w:ilvl w:val="0"/>
          <w:numId w:val="287"/>
        </w:numPr>
        <w:tabs>
          <w:tab w:val="left" w:pos="567"/>
        </w:tabs>
        <w:ind w:left="0" w:firstLine="360"/>
        <w:jc w:val="both"/>
        <w:rPr>
          <w:rFonts w:ascii="Cambria" w:hAnsi="Cambria" w:cs="Arial"/>
        </w:rPr>
      </w:pPr>
      <w:r>
        <w:rPr>
          <w:rFonts w:ascii="Cambria" w:hAnsi="Cambria" w:cs="Arial"/>
        </w:rPr>
        <w:t xml:space="preserve"> </w:t>
      </w:r>
      <w:r w:rsidR="00D06B98" w:rsidRPr="00CD3D88">
        <w:rPr>
          <w:rFonts w:ascii="Cambria" w:hAnsi="Cambria" w:cs="Arial"/>
        </w:rPr>
        <w:t xml:space="preserve">Pomocy psychologiczno-pedagogicznej </w:t>
      </w:r>
      <w:r w:rsidR="00D06B98" w:rsidRPr="00CD3D88">
        <w:rPr>
          <w:rFonts w:ascii="Cambria" w:hAnsi="Cambria" w:cs="Arial"/>
          <w:bCs/>
        </w:rPr>
        <w:t>udzielaj</w:t>
      </w:r>
      <w:r w:rsidR="00D06B98" w:rsidRPr="00CD3D88">
        <w:rPr>
          <w:rFonts w:ascii="Cambria" w:eastAsia="Arial,Bold" w:hAnsi="Cambria" w:cs="Arial"/>
          <w:bCs/>
        </w:rPr>
        <w:t>ą</w:t>
      </w:r>
      <w:r w:rsidR="00D06B98" w:rsidRPr="00CD3D88">
        <w:rPr>
          <w:rFonts w:ascii="Cambria" w:hAnsi="Cambria" w:cs="Arial"/>
          <w:bCs/>
        </w:rPr>
        <w:t>:</w:t>
      </w:r>
    </w:p>
    <w:p w:rsidR="00D06B98" w:rsidRPr="0092455F" w:rsidRDefault="00D06B98" w:rsidP="00B33A5B">
      <w:pPr>
        <w:numPr>
          <w:ilvl w:val="0"/>
          <w:numId w:val="15"/>
        </w:numPr>
        <w:autoSpaceDE w:val="0"/>
        <w:autoSpaceDN w:val="0"/>
        <w:adjustRightInd w:val="0"/>
        <w:ind w:left="426" w:hanging="426"/>
        <w:jc w:val="both"/>
        <w:rPr>
          <w:rFonts w:ascii="Cambria" w:hAnsi="Cambria" w:cs="Arial"/>
        </w:rPr>
      </w:pPr>
      <w:r w:rsidRPr="0092455F">
        <w:rPr>
          <w:rFonts w:ascii="Cambria" w:hAnsi="Cambria" w:cs="Arial"/>
        </w:rPr>
        <w:t>nauczyciele w bieżącej pracy z uczniem na zajęciach;</w:t>
      </w:r>
    </w:p>
    <w:p w:rsidR="00D06B98" w:rsidRPr="0092455F" w:rsidRDefault="00D06B98" w:rsidP="00B33A5B">
      <w:pPr>
        <w:numPr>
          <w:ilvl w:val="0"/>
          <w:numId w:val="15"/>
        </w:numPr>
        <w:tabs>
          <w:tab w:val="left" w:pos="426"/>
        </w:tabs>
        <w:autoSpaceDE w:val="0"/>
        <w:autoSpaceDN w:val="0"/>
        <w:adjustRightInd w:val="0"/>
        <w:ind w:left="0" w:firstLine="0"/>
        <w:jc w:val="both"/>
        <w:rPr>
          <w:rFonts w:ascii="Cambria" w:hAnsi="Cambria" w:cs="Arial"/>
        </w:rPr>
      </w:pPr>
      <w:r w:rsidRPr="0092455F">
        <w:rPr>
          <w:rFonts w:ascii="Cambria" w:hAnsi="Cambria" w:cs="Arial"/>
        </w:rPr>
        <w:t>specjaliści wykonujący w szkole zadania z zakresu pomocy psychologiczno- pedagogicznej, w szczególności:</w:t>
      </w:r>
    </w:p>
    <w:p w:rsidR="00D06B98" w:rsidRPr="00CE2251"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CE2251">
        <w:rPr>
          <w:rFonts w:ascii="Cambria" w:hAnsi="Cambria" w:cs="Arial"/>
        </w:rPr>
        <w:t>pedagog,</w:t>
      </w:r>
    </w:p>
    <w:p w:rsidR="00D06B98" w:rsidRPr="00CE2251" w:rsidRDefault="00D06B98" w:rsidP="00DF7295">
      <w:pPr>
        <w:numPr>
          <w:ilvl w:val="0"/>
          <w:numId w:val="14"/>
        </w:numPr>
        <w:shd w:val="clear" w:color="auto" w:fill="E7E6E6"/>
        <w:autoSpaceDE w:val="0"/>
        <w:autoSpaceDN w:val="0"/>
        <w:adjustRightInd w:val="0"/>
        <w:ind w:left="1208" w:hanging="357"/>
        <w:jc w:val="both"/>
        <w:rPr>
          <w:rFonts w:ascii="Cambria" w:hAnsi="Cambria" w:cs="Arial"/>
        </w:rPr>
      </w:pPr>
      <w:r w:rsidRPr="00CE2251">
        <w:rPr>
          <w:rFonts w:ascii="Cambria" w:hAnsi="Cambria" w:cs="Arial"/>
        </w:rPr>
        <w:t xml:space="preserve">psycholog,                                              </w:t>
      </w:r>
    </w:p>
    <w:p w:rsidR="00D06B98" w:rsidRPr="00CE2251" w:rsidRDefault="00D06B98" w:rsidP="00B33A5B">
      <w:pPr>
        <w:numPr>
          <w:ilvl w:val="0"/>
          <w:numId w:val="14"/>
        </w:numPr>
        <w:shd w:val="clear" w:color="auto" w:fill="E7E6E6"/>
        <w:autoSpaceDE w:val="0"/>
        <w:autoSpaceDN w:val="0"/>
        <w:adjustRightInd w:val="0"/>
        <w:ind w:left="1208" w:hanging="357"/>
        <w:jc w:val="both"/>
        <w:rPr>
          <w:rFonts w:ascii="Cambria" w:hAnsi="Cambria" w:cs="Arial"/>
        </w:rPr>
      </w:pPr>
      <w:r w:rsidRPr="00CE2251">
        <w:rPr>
          <w:rFonts w:ascii="Cambria" w:hAnsi="Cambria" w:cs="Arial"/>
        </w:rPr>
        <w:t>terapeuta pedagogiczny</w:t>
      </w:r>
    </w:p>
    <w:p w:rsidR="00D06B98" w:rsidRDefault="00D06B98" w:rsidP="00B33A5B">
      <w:pPr>
        <w:numPr>
          <w:ilvl w:val="0"/>
          <w:numId w:val="15"/>
        </w:numPr>
        <w:spacing w:after="160" w:line="259" w:lineRule="auto"/>
        <w:ind w:left="426" w:hanging="426"/>
        <w:jc w:val="both"/>
        <w:rPr>
          <w:rFonts w:ascii="Cambria" w:hAnsi="Cambria" w:cs="Arial"/>
        </w:rPr>
      </w:pPr>
      <w:r w:rsidRPr="0092455F">
        <w:rPr>
          <w:rFonts w:ascii="Cambria" w:hAnsi="Cambria" w:cs="Arial"/>
        </w:rPr>
        <w:t>pracownicy szkoły poprzez zintegrowane oddziaływanie na ucznia.</w:t>
      </w:r>
    </w:p>
    <w:p w:rsidR="00E459FA" w:rsidRPr="00E459FA" w:rsidRDefault="00E459FA" w:rsidP="00E459FA">
      <w:pPr>
        <w:tabs>
          <w:tab w:val="left" w:pos="567"/>
        </w:tabs>
        <w:jc w:val="both"/>
        <w:rPr>
          <w:rFonts w:ascii="Cambria" w:hAnsi="Cambria" w:cs="Arial"/>
        </w:rPr>
      </w:pPr>
    </w:p>
    <w:p w:rsidR="00E459FA" w:rsidRPr="00E459FA" w:rsidRDefault="00F5127C" w:rsidP="00E459FA">
      <w:pPr>
        <w:tabs>
          <w:tab w:val="left" w:pos="567"/>
          <w:tab w:val="left" w:pos="709"/>
        </w:tabs>
        <w:autoSpaceDE w:val="0"/>
        <w:autoSpaceDN w:val="0"/>
        <w:adjustRightInd w:val="0"/>
        <w:ind w:left="426"/>
        <w:jc w:val="both"/>
        <w:rPr>
          <w:rFonts w:ascii="Cambria" w:hAnsi="Cambria" w:cs="Arial"/>
          <w:b/>
        </w:rPr>
      </w:pPr>
      <w:r>
        <w:rPr>
          <w:rFonts w:ascii="Cambria" w:hAnsi="Cambria" w:cs="Arial"/>
          <w:b/>
        </w:rPr>
        <w:t>§ 24</w:t>
      </w:r>
      <w:r w:rsidR="00E459FA" w:rsidRPr="00E459FA">
        <w:rPr>
          <w:rFonts w:ascii="Cambria" w:hAnsi="Cambria" w:cs="Arial"/>
          <w:b/>
        </w:rPr>
        <w:t xml:space="preserve">.  Formy pomocy psychologiczno-pedagogicznej w szkole. </w:t>
      </w:r>
    </w:p>
    <w:p w:rsidR="00E459FA" w:rsidRPr="0092455F" w:rsidRDefault="00E459FA" w:rsidP="00E459FA">
      <w:pPr>
        <w:spacing w:after="160" w:line="259" w:lineRule="auto"/>
        <w:ind w:left="426"/>
        <w:jc w:val="both"/>
        <w:rPr>
          <w:rFonts w:ascii="Cambria" w:hAnsi="Cambria" w:cs="Arial"/>
        </w:rPr>
      </w:pPr>
    </w:p>
    <w:p w:rsidR="00D06B98" w:rsidRPr="001208CD" w:rsidRDefault="00D06B98" w:rsidP="00221521">
      <w:pPr>
        <w:pStyle w:val="Akapitzlist"/>
        <w:numPr>
          <w:ilvl w:val="0"/>
          <w:numId w:val="288"/>
        </w:numPr>
        <w:tabs>
          <w:tab w:val="left" w:pos="0"/>
        </w:tabs>
        <w:ind w:left="0" w:firstLine="426"/>
        <w:jc w:val="both"/>
        <w:rPr>
          <w:rFonts w:ascii="Cambria" w:hAnsi="Cambria" w:cs="Arial"/>
        </w:rPr>
      </w:pPr>
      <w:r w:rsidRPr="001208CD">
        <w:rPr>
          <w:rFonts w:ascii="Cambria" w:hAnsi="Cambria" w:cs="Arial"/>
        </w:rPr>
        <w:t>Pomoc psychologiczno – pedagogiczna w szkole realizowana przez każdego nauczyciela w bieżącej pracy z uczniem polega w szczególności na:</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dostosowaniu wymagań edukacyjnych do możliwości psychofizycznych ucznia i jego potrzeb;</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rozpoznawaniu sposobu uczenia się ucznia i stosowanie skutecznej metodyki nauczania;</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indywidualizacji pracy na zajęciach obowiązkowych i dodatkowych;</w:t>
      </w:r>
    </w:p>
    <w:p w:rsidR="00D06B98" w:rsidRPr="0092455F" w:rsidRDefault="00D06B98" w:rsidP="00B33A5B">
      <w:pPr>
        <w:numPr>
          <w:ilvl w:val="0"/>
          <w:numId w:val="51"/>
        </w:numPr>
        <w:tabs>
          <w:tab w:val="left" w:pos="426"/>
        </w:tabs>
        <w:ind w:left="0" w:firstLine="0"/>
        <w:jc w:val="both"/>
        <w:rPr>
          <w:rFonts w:ascii="Cambria" w:hAnsi="Cambria" w:cs="Arial"/>
        </w:rPr>
      </w:pPr>
      <w:r w:rsidRPr="0092455F">
        <w:rPr>
          <w:rFonts w:ascii="Cambria" w:hAnsi="Cambria" w:cs="Arial"/>
        </w:rPr>
        <w:t>dostosowanie warunków  nauki do potrzeb psychofizycznych ucznia;</w:t>
      </w:r>
    </w:p>
    <w:p w:rsidR="00D06B98" w:rsidRPr="0092455F" w:rsidRDefault="00D06B98" w:rsidP="00D06B98">
      <w:pPr>
        <w:tabs>
          <w:tab w:val="left" w:pos="426"/>
        </w:tabs>
        <w:jc w:val="both"/>
        <w:rPr>
          <w:rFonts w:ascii="Cambria" w:hAnsi="Cambria" w:cs="Arial"/>
        </w:rPr>
      </w:pPr>
    </w:p>
    <w:p w:rsidR="00D06B98" w:rsidRPr="006C5B42" w:rsidRDefault="00A46726" w:rsidP="00221521">
      <w:pPr>
        <w:numPr>
          <w:ilvl w:val="0"/>
          <w:numId w:val="289"/>
        </w:numPr>
        <w:tabs>
          <w:tab w:val="left" w:pos="360"/>
        </w:tabs>
        <w:ind w:left="0" w:firstLine="426"/>
        <w:jc w:val="both"/>
        <w:rPr>
          <w:rFonts w:ascii="Times New Roman" w:hAnsi="Times New Roman"/>
        </w:rPr>
      </w:pPr>
      <w:r w:rsidRPr="006C5B42">
        <w:t xml:space="preserve"> </w:t>
      </w:r>
      <w:r w:rsidR="00D06B98" w:rsidRPr="006C5B42">
        <w:rPr>
          <w:rFonts w:ascii="Times New Roman" w:hAnsi="Times New Roman"/>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rsidR="00D06B98" w:rsidRPr="0092455F" w:rsidRDefault="00D06B98" w:rsidP="00D06B98">
      <w:pPr>
        <w:ind w:left="284"/>
        <w:jc w:val="both"/>
        <w:rPr>
          <w:rFonts w:ascii="Cambria" w:hAnsi="Cambria" w:cs="Arial"/>
        </w:rPr>
      </w:pPr>
    </w:p>
    <w:p w:rsidR="00D06B98" w:rsidRPr="00264F40" w:rsidRDefault="00D06B98" w:rsidP="00D06B98">
      <w:pPr>
        <w:ind w:left="284" w:hanging="284"/>
        <w:jc w:val="both"/>
        <w:rPr>
          <w:rFonts w:ascii="Cambria" w:hAnsi="Cambria" w:cs="Arial"/>
        </w:rPr>
      </w:pPr>
      <w:r w:rsidRPr="00264F40">
        <w:rPr>
          <w:rFonts w:ascii="Cambria" w:hAnsi="Cambria" w:cs="Arial"/>
        </w:rPr>
        <w:t>1) zajęcia dydaktyczno – wyrównawcze:</w:t>
      </w:r>
    </w:p>
    <w:p w:rsidR="00D06B98" w:rsidRPr="0092455F" w:rsidRDefault="00D06B98" w:rsidP="00D06B98">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przejawiający trudności w nauce, w szczególności w spełnieniu wymagań edukacyjnych wynikających z podstawy programowej kształcenia ogólnego dla danego etapu edukacyjnego </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Pomoc uczniom w nabywaniu wiedzy i umiejętności określonych w podstawie programowej kształcenia ogólnego</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705D5">
            <w:pPr>
              <w:ind w:hanging="26"/>
              <w:jc w:val="left"/>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Pr="004E6688" w:rsidRDefault="004E6688" w:rsidP="004E6688">
      <w:pPr>
        <w:jc w:val="left"/>
        <w:rPr>
          <w:rFonts w:ascii="Cambria" w:hAnsi="Cambria"/>
        </w:rPr>
      </w:pPr>
    </w:p>
    <w:p w:rsidR="00D06B98" w:rsidRPr="004E6688" w:rsidRDefault="00D06B98" w:rsidP="004E6688">
      <w:pPr>
        <w:jc w:val="left"/>
        <w:rPr>
          <w:rFonts w:ascii="Cambria" w:hAnsi="Cambria"/>
        </w:rPr>
      </w:pPr>
      <w:r w:rsidRPr="004E6688">
        <w:rPr>
          <w:rFonts w:ascii="Cambria" w:hAnsi="Cambria"/>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szczególnie uzdolnieni</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 xml:space="preserve">Rozwijanie zainteresowań i talentów uczniów. </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Na wniosek wychowawcy lub innego nauczyciela przedmiotu, wniosek ucznia, rodzica, opinii PP o szczególnych uzdolnieniach</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705D5">
            <w:pPr>
              <w:ind w:hanging="26"/>
              <w:jc w:val="left"/>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Default="004E6688" w:rsidP="004E6688">
      <w:pPr>
        <w:jc w:val="left"/>
        <w:rPr>
          <w:rFonts w:ascii="Cambria" w:hAnsi="Cambria"/>
        </w:rPr>
      </w:pPr>
    </w:p>
    <w:p w:rsidR="00D06B98" w:rsidRPr="004E6688" w:rsidRDefault="00D06B98" w:rsidP="004E6688">
      <w:pPr>
        <w:jc w:val="left"/>
        <w:rPr>
          <w:rFonts w:ascii="Cambria" w:hAnsi="Cambria"/>
        </w:rPr>
      </w:pPr>
      <w:r w:rsidRPr="004E6688">
        <w:rPr>
          <w:rFonts w:ascii="Cambria" w:hAnsi="Cambria"/>
        </w:rPr>
        <w:t>3) zaj</w:t>
      </w:r>
      <w:r w:rsidR="004E6688">
        <w:rPr>
          <w:rFonts w:ascii="Cambria" w:hAnsi="Cambria"/>
        </w:rPr>
        <w:t>ęcia korekcyjno – kompensacyjne</w:t>
      </w:r>
      <w:r w:rsidRPr="004E6688">
        <w:rPr>
          <w:rFonts w:ascii="Cambria" w:hAnsi="Cambria"/>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autoSpaceDE w:val="0"/>
              <w:autoSpaceDN w:val="0"/>
              <w:adjustRightInd w:val="0"/>
              <w:rPr>
                <w:rFonts w:ascii="Cambria" w:hAnsi="Cambria"/>
              </w:rPr>
            </w:pPr>
            <w:r w:rsidRPr="0092455F">
              <w:rPr>
                <w:rFonts w:ascii="Cambria" w:hAnsi="Cambria"/>
              </w:rPr>
              <w:t>dla uczniów z zaburzeniami i odchyleniami rozwojowymi lub specyficznymi trudno</w:t>
            </w:r>
            <w:r w:rsidRPr="0092455F">
              <w:rPr>
                <w:rFonts w:ascii="Cambria" w:hAnsi="Cambria" w:cs="TimesNewRoman"/>
              </w:rPr>
              <w:t>ś</w:t>
            </w:r>
            <w:r w:rsidRPr="0092455F">
              <w:rPr>
                <w:rFonts w:ascii="Cambria" w:hAnsi="Cambria"/>
              </w:rPr>
              <w:t>ciami w uczeniu si</w:t>
            </w:r>
            <w:r w:rsidRPr="0092455F">
              <w:rPr>
                <w:rFonts w:ascii="Cambria" w:hAnsi="Cambria" w:cs="TimesNewRoman"/>
              </w:rPr>
              <w:t>ę</w:t>
            </w:r>
            <w:r w:rsidRPr="0092455F">
              <w:rPr>
                <w:rFonts w:ascii="Cambria" w:hAnsi="Cambria"/>
              </w:rPr>
              <w:t xml:space="preserve"> </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autoSpaceDE w:val="0"/>
              <w:autoSpaceDN w:val="0"/>
              <w:adjustRightInd w:val="0"/>
              <w:rPr>
                <w:rFonts w:ascii="Cambria" w:hAnsi="Cambria"/>
              </w:rPr>
            </w:pPr>
            <w:r w:rsidRPr="0092455F">
              <w:rPr>
                <w:rFonts w:ascii="Cambria" w:hAnsi="Cambria"/>
              </w:rPr>
              <w:t>Do zlikwidowania opó</w:t>
            </w:r>
            <w:r w:rsidRPr="0092455F">
              <w:rPr>
                <w:rFonts w:ascii="Cambria" w:hAnsi="Cambria" w:cs="TimesNewRoman"/>
              </w:rPr>
              <w:t>ź</w:t>
            </w:r>
            <w:r w:rsidRPr="0092455F">
              <w:rPr>
                <w:rFonts w:ascii="Cambria" w:hAnsi="Cambria"/>
              </w:rPr>
              <w:t>nie</w:t>
            </w:r>
            <w:r w:rsidRPr="0092455F">
              <w:rPr>
                <w:rFonts w:ascii="Cambria" w:hAnsi="Cambria" w:cs="TimesNewRoman"/>
              </w:rPr>
              <w:t xml:space="preserve">ń </w:t>
            </w:r>
            <w:r w:rsidRPr="0092455F">
              <w:rPr>
                <w:rFonts w:ascii="Cambria" w:hAnsi="Cambria"/>
              </w:rPr>
              <w:t>w uzyskaniu osi</w:t>
            </w:r>
            <w:r w:rsidRPr="0092455F">
              <w:rPr>
                <w:rFonts w:ascii="Cambria" w:hAnsi="Cambria" w:cs="TimesNewRoman"/>
              </w:rPr>
              <w:t>ą</w:t>
            </w:r>
            <w:r w:rsidRPr="0092455F">
              <w:rPr>
                <w:rFonts w:ascii="Cambria" w:hAnsi="Cambria"/>
              </w:rPr>
              <w:t>gni</w:t>
            </w:r>
            <w:r w:rsidRPr="0092455F">
              <w:rPr>
                <w:rFonts w:ascii="Cambria" w:hAnsi="Cambria" w:cs="TimesNewRoman"/>
              </w:rPr>
              <w:t xml:space="preserve">ęć </w:t>
            </w:r>
            <w:r w:rsidRPr="0092455F">
              <w:rPr>
                <w:rFonts w:ascii="Cambria" w:hAnsi="Cambria"/>
              </w:rPr>
              <w:t>edukacyjnych</w:t>
            </w:r>
          </w:p>
          <w:p w:rsidR="00D06B98" w:rsidRPr="0092455F" w:rsidRDefault="00D06B98" w:rsidP="00F55592">
            <w:pPr>
              <w:autoSpaceDE w:val="0"/>
              <w:autoSpaceDN w:val="0"/>
              <w:adjustRightInd w:val="0"/>
              <w:rPr>
                <w:rFonts w:ascii="Cambria" w:hAnsi="Cambria"/>
              </w:rPr>
            </w:pPr>
            <w:r w:rsidRPr="0092455F">
              <w:rPr>
                <w:rFonts w:ascii="Cambria" w:hAnsi="Cambria"/>
              </w:rPr>
              <w:lastRenderedPageBreak/>
              <w:t>wynikaj</w:t>
            </w:r>
            <w:r w:rsidRPr="0092455F">
              <w:rPr>
                <w:rFonts w:ascii="Cambria" w:hAnsi="Cambria" w:cs="TimesNewRoman"/>
              </w:rPr>
              <w:t>ą</w:t>
            </w:r>
            <w:r w:rsidRPr="0092455F">
              <w:rPr>
                <w:rFonts w:ascii="Cambria" w:hAnsi="Cambria"/>
              </w:rPr>
              <w:t>cych z podstawy programowej kształcenia lub złagodzenia albo wyeliminowania zaburze</w:t>
            </w:r>
            <w:r w:rsidRPr="0092455F">
              <w:rPr>
                <w:rFonts w:ascii="Cambria" w:hAnsi="Cambria" w:cs="TimesNewRoman"/>
              </w:rPr>
              <w:t xml:space="preserve">ń </w:t>
            </w:r>
            <w:r w:rsidRPr="0092455F">
              <w:rPr>
                <w:rFonts w:ascii="Cambria" w:hAnsi="Cambria"/>
              </w:rPr>
              <w:t>stanowi</w:t>
            </w:r>
            <w:r w:rsidRPr="0092455F">
              <w:rPr>
                <w:rFonts w:ascii="Cambria" w:hAnsi="Cambria" w:cs="TimesNewRoman"/>
              </w:rPr>
              <w:t>ą</w:t>
            </w:r>
            <w:r w:rsidRPr="0092455F">
              <w:rPr>
                <w:rFonts w:ascii="Cambria" w:hAnsi="Cambria"/>
              </w:rPr>
              <w:t>cych powód obj</w:t>
            </w:r>
            <w:r w:rsidRPr="0092455F">
              <w:rPr>
                <w:rFonts w:ascii="Cambria" w:hAnsi="Cambria" w:cs="TimesNewRoman"/>
              </w:rPr>
              <w:t>ę</w:t>
            </w:r>
            <w:r w:rsidRPr="0092455F">
              <w:rPr>
                <w:rFonts w:ascii="Cambria" w:hAnsi="Cambria"/>
              </w:rPr>
              <w:t>cia</w:t>
            </w:r>
          </w:p>
          <w:p w:rsidR="00D06B98" w:rsidRPr="0092455F" w:rsidRDefault="00D06B98" w:rsidP="00F55592">
            <w:pPr>
              <w:autoSpaceDE w:val="0"/>
              <w:autoSpaceDN w:val="0"/>
              <w:adjustRightInd w:val="0"/>
              <w:rPr>
                <w:rFonts w:ascii="Cambria" w:hAnsi="Cambria"/>
              </w:rPr>
            </w:pPr>
            <w:r w:rsidRPr="0092455F">
              <w:rPr>
                <w:rFonts w:ascii="Cambria" w:hAnsi="Cambria"/>
              </w:rPr>
              <w:t>ucznia dan</w:t>
            </w:r>
            <w:r w:rsidRPr="0092455F">
              <w:rPr>
                <w:rFonts w:ascii="Cambria" w:hAnsi="Cambria" w:cs="TimesNewRoman"/>
              </w:rPr>
              <w:t xml:space="preserve">ą </w:t>
            </w:r>
            <w:r w:rsidRPr="0092455F">
              <w:rPr>
                <w:rFonts w:ascii="Cambria" w:hAnsi="Cambria"/>
              </w:rPr>
              <w:t>form</w:t>
            </w:r>
            <w:r w:rsidRPr="0092455F">
              <w:rPr>
                <w:rFonts w:ascii="Cambria" w:hAnsi="Cambria" w:cs="TimesNewRoman"/>
              </w:rPr>
              <w:t xml:space="preserve">ą </w:t>
            </w:r>
            <w:r w:rsidRPr="0092455F">
              <w:rPr>
                <w:rFonts w:ascii="Cambria" w:hAnsi="Cambria"/>
              </w:rPr>
              <w:t xml:space="preserve">pomocy psychologiczno -pedagogicznej. </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lastRenderedPageBreak/>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 pedagogicznej lub opinia PPP.</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705D5">
            <w:pPr>
              <w:ind w:hanging="26"/>
              <w:jc w:val="left"/>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5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ze wskazaniami w orzeczeniu</w:t>
            </w:r>
          </w:p>
        </w:tc>
      </w:tr>
    </w:tbl>
    <w:p w:rsidR="004E6688" w:rsidRDefault="004E6688" w:rsidP="004E6688"/>
    <w:p w:rsidR="004E6688" w:rsidRPr="004E6688" w:rsidRDefault="00D06B98" w:rsidP="004E6688">
      <w:pPr>
        <w:jc w:val="left"/>
        <w:rPr>
          <w:rFonts w:ascii="Cambria" w:hAnsi="Cambria"/>
        </w:rPr>
      </w:pPr>
      <w:r w:rsidRPr="004E6688">
        <w:rPr>
          <w:rFonts w:ascii="Cambria" w:hAnsi="Cambria"/>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z dysfunkcjami i zaburzeniami utrudniającymi funkcjonowanie społeczne</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Eliminowanie zaburzeń funkcjonowania społecznego</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–pedagogicznej lub opinia PP</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705D5">
            <w:pPr>
              <w:ind w:hanging="26"/>
              <w:jc w:val="left"/>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10 osób</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D06B98" w:rsidRPr="004E6688" w:rsidRDefault="00D06B98" w:rsidP="004E6688">
      <w:pPr>
        <w:jc w:val="left"/>
        <w:rPr>
          <w:rFonts w:ascii="Cambria" w:hAnsi="Cambria"/>
        </w:rPr>
      </w:pPr>
      <w:r w:rsidRPr="004E6688">
        <w:rPr>
          <w:rFonts w:ascii="Cambria" w:hAnsi="Cambria"/>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adresaci</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Uczniowie z deficytami kompetencji i zaburzeniami sprawności językowej</w:t>
            </w:r>
          </w:p>
        </w:tc>
      </w:tr>
      <w:tr w:rsidR="00D06B98" w:rsidRPr="0092455F" w:rsidTr="00F55592">
        <w:trPr>
          <w:trHeight w:val="12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zadania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Eliminowanie zaburzeń funkcjonowania narządów mowy, na wniosek specjalistów po badaniach przesiewowych</w:t>
            </w:r>
          </w:p>
        </w:tc>
      </w:tr>
      <w:tr w:rsidR="00D06B98" w:rsidRPr="0092455F" w:rsidTr="00F55592">
        <w:trPr>
          <w:trHeight w:val="21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podstawa udzielania</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Orzeczenie poradni psychologiczno –pedagogicznej lub opinia PP, wniosek nauczyciela,</w:t>
            </w:r>
          </w:p>
        </w:tc>
      </w:tr>
      <w:tr w:rsidR="00D06B98" w:rsidRPr="0092455F" w:rsidTr="00F55592">
        <w:trPr>
          <w:trHeight w:val="90"/>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prowadzący</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05"/>
        </w:trPr>
        <w:tc>
          <w:tcPr>
            <w:tcW w:w="1888" w:type="dxa"/>
          </w:tcPr>
          <w:p w:rsidR="00D06B98" w:rsidRPr="0092455F" w:rsidRDefault="00D06B98" w:rsidP="00F55592">
            <w:pPr>
              <w:ind w:hanging="26"/>
              <w:rPr>
                <w:rFonts w:ascii="Cambria" w:hAnsi="Cambria" w:cs="Arial"/>
              </w:rPr>
            </w:pPr>
            <w:r w:rsidRPr="0092455F">
              <w:rPr>
                <w:rFonts w:ascii="Cambria" w:hAnsi="Cambria" w:cs="Arial"/>
              </w:rPr>
              <w:t>czas trwania jednostki zajęć</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liczba uczestników</w:t>
            </w:r>
          </w:p>
        </w:tc>
        <w:tc>
          <w:tcPr>
            <w:tcW w:w="7299" w:type="dxa"/>
          </w:tcPr>
          <w:p w:rsidR="00D06B98" w:rsidRPr="0092455F" w:rsidRDefault="00D06B98" w:rsidP="00F55592">
            <w:pPr>
              <w:ind w:hanging="26"/>
              <w:jc w:val="both"/>
              <w:rPr>
                <w:rFonts w:ascii="Cambria" w:hAnsi="Cambria" w:cs="Arial"/>
              </w:rPr>
            </w:pPr>
            <w:r w:rsidRPr="0092455F">
              <w:rPr>
                <w:rFonts w:ascii="Cambria" w:hAnsi="Cambria"/>
              </w:rPr>
              <w:t>maksimum 4 osoby</w:t>
            </w:r>
          </w:p>
        </w:tc>
      </w:tr>
      <w:tr w:rsidR="00D06B98" w:rsidRPr="0092455F" w:rsidTr="00F55592">
        <w:trPr>
          <w:trHeight w:val="135"/>
        </w:trPr>
        <w:tc>
          <w:tcPr>
            <w:tcW w:w="1888" w:type="dxa"/>
          </w:tcPr>
          <w:p w:rsidR="00D06B98" w:rsidRPr="0092455F" w:rsidRDefault="00D06B98" w:rsidP="00F55592">
            <w:pPr>
              <w:ind w:hanging="26"/>
              <w:jc w:val="both"/>
              <w:rPr>
                <w:rFonts w:ascii="Cambria" w:hAnsi="Cambria" w:cs="Arial"/>
              </w:rPr>
            </w:pPr>
            <w:r w:rsidRPr="0092455F">
              <w:rPr>
                <w:rFonts w:ascii="Cambria" w:hAnsi="Cambria" w:cs="Arial"/>
              </w:rPr>
              <w:t>okres udzielania pp</w:t>
            </w:r>
          </w:p>
        </w:tc>
        <w:tc>
          <w:tcPr>
            <w:tcW w:w="7299" w:type="dxa"/>
          </w:tcPr>
          <w:p w:rsidR="00D06B98" w:rsidRPr="0092455F" w:rsidRDefault="00D06B98" w:rsidP="00F55592">
            <w:pPr>
              <w:ind w:hanging="26"/>
              <w:jc w:val="both"/>
              <w:rPr>
                <w:rFonts w:ascii="Cambria" w:hAnsi="Cambria" w:cs="Arial"/>
              </w:rPr>
            </w:pPr>
            <w:r w:rsidRPr="0092455F">
              <w:rPr>
                <w:rFonts w:ascii="Cambria" w:hAnsi="Cambria" w:cs="Arial"/>
              </w:rPr>
              <w:t>zgodnie z decyzją dyrektora,</w:t>
            </w:r>
          </w:p>
        </w:tc>
      </w:tr>
    </w:tbl>
    <w:p w:rsidR="004E6688" w:rsidRPr="004E6688" w:rsidRDefault="004E6688" w:rsidP="004E6688">
      <w:pPr>
        <w:rPr>
          <w:rFonts w:ascii="Cambria" w:hAnsi="Cambria" w:cstheme="minorHAnsi"/>
        </w:rPr>
      </w:pPr>
    </w:p>
    <w:p w:rsidR="00D06B98" w:rsidRPr="004E6688" w:rsidRDefault="004E6688" w:rsidP="004E6688">
      <w:pPr>
        <w:jc w:val="left"/>
        <w:rPr>
          <w:rFonts w:ascii="Cambria" w:hAnsi="Cambria" w:cstheme="minorHAnsi"/>
        </w:rPr>
      </w:pPr>
      <w:r w:rsidRPr="004E6688">
        <w:rPr>
          <w:rFonts w:ascii="Cambria" w:hAnsi="Cambria" w:cstheme="minorHAnsi"/>
        </w:rPr>
        <w:t xml:space="preserve">6)  </w:t>
      </w:r>
      <w:r w:rsidR="00D06B98" w:rsidRPr="004E6688">
        <w:rPr>
          <w:rFonts w:ascii="Cambria" w:hAnsi="Cambria" w:cstheme="minorHAnsi"/>
        </w:rPr>
        <w:t>zajęcia związane z wybore</w:t>
      </w:r>
      <w:r w:rsidRPr="004E6688">
        <w:rPr>
          <w:rFonts w:ascii="Cambria" w:hAnsi="Cambria" w:cstheme="minorHAnsi"/>
        </w:rPr>
        <w:t>m kierunku kształcenia i zawodu.</w:t>
      </w:r>
    </w:p>
    <w:p w:rsidR="004E6688" w:rsidRDefault="004E6688" w:rsidP="004E6688">
      <w:pPr>
        <w:rPr>
          <w:b/>
          <w:bCs/>
          <w:kern w:val="36"/>
        </w:rPr>
      </w:pPr>
    </w:p>
    <w:p w:rsidR="00D06B98" w:rsidRPr="004E6688" w:rsidRDefault="004E6688" w:rsidP="004E6688">
      <w:pPr>
        <w:jc w:val="left"/>
        <w:rPr>
          <w:rFonts w:ascii="Cambria" w:hAnsi="Cambria"/>
          <w:b/>
          <w:bCs/>
          <w:kern w:val="36"/>
        </w:rPr>
      </w:pPr>
      <w:r w:rsidRPr="004E6688">
        <w:rPr>
          <w:rFonts w:ascii="Cambria" w:hAnsi="Cambria"/>
          <w:b/>
          <w:bCs/>
          <w:kern w:val="36"/>
        </w:rPr>
        <w:t xml:space="preserve">         </w:t>
      </w:r>
      <w:r w:rsidR="00264F40" w:rsidRPr="004E6688">
        <w:rPr>
          <w:rFonts w:ascii="Cambria" w:hAnsi="Cambria"/>
          <w:b/>
          <w:bCs/>
          <w:kern w:val="36"/>
        </w:rPr>
        <w:t xml:space="preserve"> </w:t>
      </w:r>
      <w:r w:rsidR="00D06B98" w:rsidRPr="004E6688">
        <w:rPr>
          <w:rFonts w:ascii="Cambria" w:hAnsi="Cambria"/>
          <w:b/>
          <w:bCs/>
          <w:kern w:val="36"/>
        </w:rPr>
        <w:t xml:space="preserve">4.  </w:t>
      </w:r>
      <w:r w:rsidR="00D06B98" w:rsidRPr="004E6688">
        <w:rPr>
          <w:rFonts w:ascii="Cambria" w:hAnsi="Cambria"/>
        </w:rPr>
        <w:t>Inne formy pomocy psychologiczno–pedagogicznej, to:</w:t>
      </w:r>
    </w:p>
    <w:p w:rsidR="00D06B98" w:rsidRPr="0092455F" w:rsidRDefault="00D06B98" w:rsidP="00B33A5B">
      <w:pPr>
        <w:numPr>
          <w:ilvl w:val="1"/>
          <w:numId w:val="50"/>
        </w:numPr>
        <w:tabs>
          <w:tab w:val="left" w:pos="426"/>
        </w:tabs>
        <w:spacing w:before="100" w:beforeAutospacing="1"/>
        <w:ind w:left="0" w:firstLine="0"/>
        <w:jc w:val="both"/>
        <w:rPr>
          <w:rFonts w:ascii="Cambria" w:hAnsi="Cambria" w:cs="Arial"/>
        </w:rPr>
      </w:pPr>
      <w:r w:rsidRPr="004E6688">
        <w:rPr>
          <w:rFonts w:ascii="Cambria" w:hAnsi="Cambria" w:cs="Arial"/>
        </w:rPr>
        <w:t>porady i konsultacje dla uczniów – udzielane  i prowadzone</w:t>
      </w:r>
      <w:r w:rsidRPr="0092455F">
        <w:rPr>
          <w:rFonts w:ascii="Cambria" w:hAnsi="Cambria" w:cs="Arial"/>
        </w:rPr>
        <w:t xml:space="preserve"> przez pedagoga i psychologa</w:t>
      </w:r>
      <w:r w:rsidRPr="0092455F">
        <w:rPr>
          <w:rFonts w:ascii="Cambria" w:hAnsi="Cambria" w:cs="Arial"/>
          <w:b/>
          <w:color w:val="C00000"/>
        </w:rPr>
        <w:t xml:space="preserve"> </w:t>
      </w:r>
      <w:r w:rsidRPr="0092455F">
        <w:rPr>
          <w:rFonts w:ascii="Cambria" w:hAnsi="Cambria" w:cs="Arial"/>
        </w:rPr>
        <w:t>szkolnego, w godzinach podanych na drzwiach gabinetu;</w:t>
      </w:r>
    </w:p>
    <w:p w:rsidR="00D06B98" w:rsidRPr="0092455F" w:rsidRDefault="00D06B98" w:rsidP="00D06B98">
      <w:pPr>
        <w:tabs>
          <w:tab w:val="left" w:pos="426"/>
        </w:tabs>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warsztaty dla uczniów szkoły podstawowej w zakresie rozwijania umiejętności uczenia się;</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1"/>
          <w:numId w:val="50"/>
        </w:numPr>
        <w:tabs>
          <w:tab w:val="left" w:pos="426"/>
        </w:tabs>
        <w:ind w:left="0" w:firstLine="0"/>
        <w:jc w:val="both"/>
        <w:rPr>
          <w:rFonts w:ascii="Cambria" w:hAnsi="Cambria" w:cs="Arial"/>
        </w:rPr>
      </w:pPr>
      <w:r w:rsidRPr="0092455F">
        <w:rPr>
          <w:rFonts w:ascii="Cambria" w:hAnsi="Cambria"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Default="00D06B98" w:rsidP="00D06B98">
      <w:pPr>
        <w:tabs>
          <w:tab w:val="left" w:pos="426"/>
        </w:tabs>
        <w:jc w:val="both"/>
        <w:rPr>
          <w:rFonts w:ascii="Cambria" w:hAnsi="Cambria" w:cs="Arial"/>
        </w:rPr>
      </w:pPr>
    </w:p>
    <w:p w:rsidR="00C527A8" w:rsidRDefault="00A46726" w:rsidP="00C527A8">
      <w:pPr>
        <w:pStyle w:val="Tekstpodstawowy"/>
        <w:suppressAutoHyphens/>
        <w:ind w:firstLine="567"/>
        <w:rPr>
          <w:rFonts w:ascii="Cambria" w:hAnsi="Cambria" w:cs="Arial"/>
          <w:sz w:val="22"/>
          <w:szCs w:val="22"/>
        </w:rPr>
      </w:pPr>
      <w:r>
        <w:rPr>
          <w:rFonts w:ascii="Cambria" w:hAnsi="Cambria" w:cs="Arial"/>
          <w:b/>
          <w:sz w:val="22"/>
          <w:szCs w:val="22"/>
        </w:rPr>
        <w:t>§ 25</w:t>
      </w:r>
      <w:r w:rsidR="00C527A8" w:rsidRPr="003C67D9">
        <w:rPr>
          <w:rFonts w:ascii="Cambria" w:hAnsi="Cambria" w:cs="Arial"/>
          <w:b/>
          <w:sz w:val="22"/>
          <w:szCs w:val="22"/>
        </w:rPr>
        <w:t xml:space="preserve">.  </w:t>
      </w:r>
      <w:r w:rsidR="003C67D9" w:rsidRPr="003C67D9">
        <w:rPr>
          <w:rFonts w:ascii="Cambria" w:hAnsi="Cambria" w:cs="Arial"/>
          <w:b/>
          <w:sz w:val="22"/>
          <w:szCs w:val="22"/>
        </w:rPr>
        <w:t>Pomoc psychologiczno-pedagogiczna uczniowi zdolnemu.</w:t>
      </w:r>
    </w:p>
    <w:p w:rsidR="00C527A8" w:rsidRDefault="00C527A8" w:rsidP="00C527A8">
      <w:pPr>
        <w:pStyle w:val="Tekstpodstawowy"/>
        <w:suppressAutoHyphens/>
        <w:ind w:firstLine="567"/>
        <w:rPr>
          <w:rFonts w:ascii="Cambria" w:hAnsi="Cambria" w:cs="Arial"/>
          <w:sz w:val="22"/>
          <w:szCs w:val="22"/>
        </w:rPr>
      </w:pPr>
    </w:p>
    <w:p w:rsidR="00C527A8" w:rsidRDefault="00C527A8" w:rsidP="00C527A8">
      <w:pPr>
        <w:pStyle w:val="Tekstpodstawowy"/>
        <w:suppressAutoHyphens/>
        <w:ind w:firstLine="567"/>
        <w:rPr>
          <w:rFonts w:ascii="Cambria" w:hAnsi="Cambria" w:cs="Arial"/>
          <w:sz w:val="22"/>
          <w:szCs w:val="22"/>
        </w:rPr>
      </w:pPr>
      <w:r w:rsidRPr="00D65D96">
        <w:rPr>
          <w:rFonts w:ascii="Cambria" w:hAnsi="Cambria" w:cs="Arial"/>
          <w:b/>
          <w:sz w:val="22"/>
          <w:szCs w:val="22"/>
        </w:rPr>
        <w:t>1.</w:t>
      </w:r>
      <w:r w:rsidRPr="00D65D96">
        <w:rPr>
          <w:rFonts w:ascii="Cambria" w:hAnsi="Cambria" w:cs="Arial"/>
          <w:sz w:val="22"/>
          <w:szCs w:val="22"/>
        </w:rPr>
        <w:t xml:space="preserve">  Szkoła wspiera ucznia zdolnego poprzez:</w:t>
      </w:r>
    </w:p>
    <w:p w:rsidR="00C527A8" w:rsidRPr="009A5267" w:rsidRDefault="00C527A8" w:rsidP="00C527A8">
      <w:pPr>
        <w:pStyle w:val="Tekstpodstawowy"/>
        <w:suppressAutoHyphens/>
        <w:ind w:firstLine="567"/>
        <w:rPr>
          <w:rFonts w:ascii="Cambria" w:hAnsi="Cambria" w:cs="Arial"/>
          <w:sz w:val="22"/>
          <w:szCs w:val="22"/>
        </w:rPr>
      </w:pP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udzielanie uczniom pomocy w odkrywaniu ich predyspozycji, zainteresowań  i uzdolnień,</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wspieranie emocjonalne uczniów, kształtowanie w wychowankach adekwatnej samooceny </w:t>
      </w:r>
      <w:r w:rsidRPr="00D65D96">
        <w:rPr>
          <w:rFonts w:ascii="Cambria" w:hAnsi="Cambria" w:cs="Arial"/>
          <w:sz w:val="22"/>
          <w:szCs w:val="22"/>
        </w:rPr>
        <w:br/>
        <w:t>i wiary w siebie,</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stymulowanie rozwoju, uzdolnień i zainteresowań oraz wyzwalanie potencjału twórczego uczniów,</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prospołecznych,</w:t>
      </w:r>
    </w:p>
    <w:p w:rsidR="00C527A8" w:rsidRPr="00D65D96" w:rsidRDefault="00C527A8" w:rsidP="00221521">
      <w:pPr>
        <w:pStyle w:val="Nagwek11"/>
        <w:numPr>
          <w:ilvl w:val="0"/>
          <w:numId w:val="118"/>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promocja ucznia zdolnego, nauczyciela opiekuna i szkoły.</w:t>
      </w:r>
    </w:p>
    <w:p w:rsidR="00C527A8" w:rsidRPr="00D65D96" w:rsidRDefault="00C527A8" w:rsidP="00C527A8">
      <w:pPr>
        <w:pStyle w:val="Tekstpodstawowy"/>
        <w:suppressAutoHyphens/>
        <w:rPr>
          <w:rFonts w:ascii="Cambria" w:hAnsi="Cambria" w:cs="Arial"/>
          <w:b/>
          <w:sz w:val="22"/>
          <w:szCs w:val="22"/>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na lekcji,</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lekcjami,</w:t>
      </w:r>
    </w:p>
    <w:p w:rsidR="00C527A8" w:rsidRPr="00D65D96" w:rsidRDefault="00C527A8"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szkołą,</w:t>
      </w:r>
    </w:p>
    <w:p w:rsidR="00C527A8" w:rsidRPr="00D65D96" w:rsidRDefault="00DE76CF" w:rsidP="00221521">
      <w:pPr>
        <w:pStyle w:val="Nagwek11"/>
        <w:numPr>
          <w:ilvl w:val="0"/>
          <w:numId w:val="119"/>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inne formy.</w:t>
      </w:r>
    </w:p>
    <w:p w:rsidR="00C527A8" w:rsidRPr="00D65D96" w:rsidRDefault="00C527A8" w:rsidP="00C527A8">
      <w:pPr>
        <w:pStyle w:val="Tekstpodstawowy"/>
        <w:suppressAutoHyphens/>
        <w:rPr>
          <w:rFonts w:ascii="Cambria" w:hAnsi="Cambria" w:cs="Arial"/>
          <w:sz w:val="22"/>
          <w:szCs w:val="22"/>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Uczeń zdolny ma możliwość:</w:t>
      </w:r>
    </w:p>
    <w:p w:rsidR="00C527A8" w:rsidRPr="00D65D96" w:rsidRDefault="00C527A8" w:rsidP="00C527A8">
      <w:pPr>
        <w:pStyle w:val="Tekstpodstawowy"/>
        <w:suppressAutoHyphens/>
        <w:ind w:left="567"/>
        <w:rPr>
          <w:rFonts w:ascii="Cambria" w:hAnsi="Cambria" w:cs="Arial"/>
          <w:sz w:val="22"/>
          <w:szCs w:val="22"/>
        </w:rPr>
      </w:pP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rozwijania zainteresowań w ramach zajęć lekcyjnych i pozalekcyjnych,</w:t>
      </w: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uzyskania od nauczyciela pomocy w przygotowaniu się do konkursów i olimpiad,</w:t>
      </w:r>
    </w:p>
    <w:p w:rsidR="00C527A8" w:rsidRPr="00D65D96" w:rsidRDefault="00C527A8" w:rsidP="00221521">
      <w:pPr>
        <w:pStyle w:val="Nagwek11"/>
        <w:numPr>
          <w:ilvl w:val="0"/>
          <w:numId w:val="120"/>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indywidualnej pracy, dostosowania stopnia trudności , poziomu i ilości zadań lekcyjnych i w domu,</w:t>
      </w:r>
    </w:p>
    <w:p w:rsidR="00C527A8" w:rsidRPr="00D65D96" w:rsidRDefault="00C527A8" w:rsidP="00221521">
      <w:pPr>
        <w:pStyle w:val="Nagwek11"/>
        <w:numPr>
          <w:ilvl w:val="0"/>
          <w:numId w:val="120"/>
        </w:numPr>
        <w:tabs>
          <w:tab w:val="clear" w:pos="1304"/>
          <w:tab w:val="left" w:pos="0"/>
          <w:tab w:val="left" w:pos="284"/>
        </w:tabs>
        <w:suppressAutoHyphens/>
        <w:spacing w:before="0"/>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C527A8" w:rsidRPr="00D65D96" w:rsidRDefault="00C527A8" w:rsidP="00C527A8">
      <w:pPr>
        <w:rPr>
          <w:rFonts w:ascii="Cambria" w:hAnsi="Cambria" w:cs="Arial"/>
        </w:rPr>
      </w:pPr>
    </w:p>
    <w:p w:rsidR="00C527A8" w:rsidRPr="00D65D96" w:rsidRDefault="00C527A8" w:rsidP="00221521">
      <w:pPr>
        <w:pStyle w:val="Tekstpodstawowy"/>
        <w:numPr>
          <w:ilvl w:val="0"/>
          <w:numId w:val="112"/>
        </w:numPr>
        <w:tabs>
          <w:tab w:val="clear" w:pos="680"/>
          <w:tab w:val="num" w:pos="284"/>
          <w:tab w:val="left" w:pos="851"/>
        </w:tabs>
        <w:suppressAutoHyphens/>
        <w:ind w:firstLine="567"/>
        <w:rPr>
          <w:rFonts w:ascii="Cambria" w:hAnsi="Cambria" w:cs="Arial"/>
          <w:sz w:val="22"/>
          <w:szCs w:val="22"/>
        </w:rPr>
      </w:pPr>
      <w:r w:rsidRPr="00D65D96">
        <w:rPr>
          <w:rFonts w:ascii="Cambria" w:hAnsi="Cambria" w:cs="Arial"/>
          <w:sz w:val="22"/>
          <w:szCs w:val="22"/>
        </w:rPr>
        <w:t>W pracy z uczniem zdolnym nauczyciel:</w:t>
      </w:r>
    </w:p>
    <w:p w:rsidR="00C527A8" w:rsidRPr="00D65D96" w:rsidRDefault="00C527A8" w:rsidP="00221521">
      <w:pPr>
        <w:pStyle w:val="Nagwek11"/>
        <w:numPr>
          <w:ilvl w:val="0"/>
          <w:numId w:val="121"/>
        </w:numPr>
        <w:tabs>
          <w:tab w:val="clear" w:pos="1304"/>
          <w:tab w:val="left" w:pos="0"/>
          <w:tab w:val="left" w:pos="426"/>
        </w:tabs>
        <w:suppressAutoHyphens/>
        <w:spacing w:after="0"/>
        <w:ind w:left="0" w:firstLine="0"/>
        <w:jc w:val="both"/>
        <w:rPr>
          <w:rFonts w:ascii="Cambria" w:hAnsi="Cambria" w:cs="Arial"/>
          <w:sz w:val="22"/>
          <w:szCs w:val="22"/>
        </w:rPr>
      </w:pPr>
      <w:r w:rsidRPr="00D65D96">
        <w:rPr>
          <w:rFonts w:ascii="Cambria" w:hAnsi="Cambria" w:cs="Arial"/>
          <w:sz w:val="22"/>
          <w:szCs w:val="22"/>
        </w:rPr>
        <w:t>rozpoznaje uzdolnienia uczniów;</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umożliwia uczniowi zdolnemu indywidualne, systematyczne konsultacje, celem ukierunkowania jego samodzielnej pracy;</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rsidR="00C527A8" w:rsidRPr="00D65D96" w:rsidRDefault="00C527A8" w:rsidP="00221521">
      <w:pPr>
        <w:pStyle w:val="Nagwek11"/>
        <w:numPr>
          <w:ilvl w:val="0"/>
          <w:numId w:val="121"/>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Default="00C527A8" w:rsidP="00221521">
      <w:pPr>
        <w:pStyle w:val="Nagwek11"/>
        <w:numPr>
          <w:ilvl w:val="0"/>
          <w:numId w:val="121"/>
        </w:numPr>
        <w:tabs>
          <w:tab w:val="clear" w:pos="1304"/>
          <w:tab w:val="left" w:pos="0"/>
          <w:tab w:val="left" w:pos="426"/>
        </w:tabs>
        <w:suppressAutoHyphens/>
        <w:spacing w:before="0"/>
        <w:ind w:left="0" w:firstLine="0"/>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72501">
        <w:rPr>
          <w:rFonts w:ascii="Cambria" w:hAnsi="Cambria" w:cs="Arial"/>
        </w:rPr>
        <w:t xml:space="preserve">Zainteresowania uczniów oraz ich uzdolnienia rozpoznawane są w formie wywiadów z rodzicami, uczniem, prowadzenia obserwacji pedagogicznych oraz z opinii  i orzeczeń poradni psychologiczno-pedagogicznych. </w:t>
      </w:r>
    </w:p>
    <w:p w:rsidR="004E1F62" w:rsidRDefault="004E1F62" w:rsidP="004E1F62">
      <w:pPr>
        <w:pStyle w:val="Akapitzlist"/>
        <w:tabs>
          <w:tab w:val="left" w:pos="567"/>
          <w:tab w:val="left" w:pos="851"/>
        </w:tabs>
        <w:ind w:left="567"/>
        <w:jc w:val="both"/>
        <w:rPr>
          <w:rFonts w:ascii="Cambria" w:hAnsi="Cambria" w:cs="Arial"/>
        </w:rPr>
      </w:pP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E1F62">
        <w:rPr>
          <w:rFonts w:ascii="Cambria" w:hAnsi="Cambria" w:cs="Arial"/>
        </w:rPr>
        <w:t xml:space="preserve">W przypadku stwierdzenia szczególnych uzdolnień nauczyciel edukacji przedmiotowej składa wniosek do wychowawcy o objęcie ucznia opieką pp. </w:t>
      </w:r>
    </w:p>
    <w:p w:rsidR="004E1F62" w:rsidRPr="004E1F62" w:rsidRDefault="004E1F62" w:rsidP="004E1F62">
      <w:pPr>
        <w:pStyle w:val="Akapitzlist"/>
        <w:rPr>
          <w:rFonts w:ascii="Cambria" w:hAnsi="Cambria" w:cs="Arial"/>
        </w:rPr>
      </w:pPr>
    </w:p>
    <w:p w:rsidR="00C527A8" w:rsidRDefault="00C527A8" w:rsidP="00221521">
      <w:pPr>
        <w:pStyle w:val="Akapitzlist"/>
        <w:numPr>
          <w:ilvl w:val="0"/>
          <w:numId w:val="112"/>
        </w:numPr>
        <w:tabs>
          <w:tab w:val="left" w:pos="567"/>
          <w:tab w:val="left" w:pos="851"/>
        </w:tabs>
        <w:ind w:firstLine="567"/>
        <w:jc w:val="both"/>
        <w:rPr>
          <w:rFonts w:ascii="Cambria" w:hAnsi="Cambria" w:cs="Arial"/>
        </w:rPr>
      </w:pPr>
      <w:r w:rsidRPr="004E1F62">
        <w:rPr>
          <w:rFonts w:ascii="Cambria" w:hAnsi="Cambria" w:cs="Arial"/>
        </w:rPr>
        <w:t xml:space="preserve">W szkole organizuje się kółka zainteresowań zgodnie z zainteresowaniami </w:t>
      </w:r>
      <w:r w:rsidRPr="004E1F62">
        <w:rPr>
          <w:rFonts w:ascii="Cambria" w:hAnsi="Cambria" w:cs="Arial"/>
        </w:rPr>
        <w:br/>
        <w:t>i uzdolnieniami uczniów.</w:t>
      </w:r>
    </w:p>
    <w:p w:rsidR="004E1F62" w:rsidRPr="004E1F62" w:rsidRDefault="004E1F62" w:rsidP="004E1F62">
      <w:pPr>
        <w:pStyle w:val="Akapitzlist"/>
        <w:rPr>
          <w:rFonts w:ascii="Cambria" w:hAnsi="Cambria" w:cs="Arial"/>
        </w:rPr>
      </w:pPr>
    </w:p>
    <w:p w:rsidR="00C527A8" w:rsidRPr="004613DB" w:rsidRDefault="00C527A8" w:rsidP="00221521">
      <w:pPr>
        <w:pStyle w:val="Akapitzlist"/>
        <w:numPr>
          <w:ilvl w:val="0"/>
          <w:numId w:val="112"/>
        </w:numPr>
        <w:tabs>
          <w:tab w:val="left" w:pos="567"/>
          <w:tab w:val="left" w:pos="851"/>
        </w:tabs>
        <w:ind w:firstLine="567"/>
        <w:jc w:val="both"/>
        <w:rPr>
          <w:rFonts w:ascii="Cambria" w:hAnsi="Cambria" w:cs="Arial"/>
        </w:rPr>
      </w:pPr>
      <w:r w:rsidRPr="004613DB">
        <w:rPr>
          <w:rFonts w:ascii="Cambria" w:hAnsi="Cambria" w:cs="Arial"/>
        </w:rPr>
        <w:t>Organizowane w szkole konkursy, olimpiady, turnieje stanowią formę rozwoju uzdolnień  i ich prezentacji. Uczniowie awansujący do kolejnych etapów objęci są specjalną opieką nauczyciela.</w:t>
      </w:r>
    </w:p>
    <w:p w:rsidR="00C527A8" w:rsidRDefault="00C527A8" w:rsidP="00C527A8">
      <w:pPr>
        <w:pStyle w:val="DefaultText"/>
        <w:rPr>
          <w:lang w:val="pl-PL"/>
        </w:rPr>
      </w:pPr>
    </w:p>
    <w:p w:rsidR="00D06B98" w:rsidRPr="0092455F" w:rsidRDefault="00D06B98" w:rsidP="00171449">
      <w:pPr>
        <w:autoSpaceDE w:val="0"/>
        <w:autoSpaceDN w:val="0"/>
        <w:adjustRightInd w:val="0"/>
        <w:jc w:val="left"/>
        <w:rPr>
          <w:rFonts w:ascii="Cambria" w:hAnsi="Cambria" w:cs="Arial"/>
        </w:rPr>
      </w:pPr>
      <w:r w:rsidRPr="0092455F">
        <w:rPr>
          <w:rFonts w:ascii="Cambria" w:hAnsi="Cambria" w:cs="Arial"/>
          <w:b/>
        </w:rPr>
        <w:t xml:space="preserve">        </w:t>
      </w:r>
      <w:r w:rsidR="00A46726">
        <w:rPr>
          <w:rFonts w:ascii="Cambria" w:hAnsi="Cambria" w:cs="Arial"/>
          <w:b/>
        </w:rPr>
        <w:t>§ 26</w:t>
      </w:r>
      <w:r w:rsidRPr="0092455F">
        <w:rPr>
          <w:rFonts w:ascii="Cambria" w:hAnsi="Cambria" w:cs="Arial"/>
          <w:b/>
        </w:rPr>
        <w:t>. Organizacja pomocy psychologiczno–pedagogicznej  uczniom</w:t>
      </w:r>
      <w:r w:rsidRPr="0092455F">
        <w:rPr>
          <w:rFonts w:ascii="Cambria" w:hAnsi="Cambria" w:cs="Arial"/>
        </w:rPr>
        <w:t>.</w:t>
      </w:r>
    </w:p>
    <w:p w:rsidR="00D06B98" w:rsidRPr="0092455F" w:rsidRDefault="00D06B98" w:rsidP="00D06B98">
      <w:pPr>
        <w:autoSpaceDE w:val="0"/>
        <w:autoSpaceDN w:val="0"/>
        <w:adjustRightInd w:val="0"/>
        <w:rPr>
          <w:rFonts w:ascii="Cambria" w:hAnsi="Cambria" w:cs="Arial"/>
        </w:rPr>
      </w:pPr>
    </w:p>
    <w:p w:rsidR="00D06B98" w:rsidRDefault="00D06B98" w:rsidP="00D06B98">
      <w:pPr>
        <w:jc w:val="both"/>
        <w:rPr>
          <w:rFonts w:ascii="Cambria" w:hAnsi="Cambria" w:cs="Arial"/>
        </w:rPr>
      </w:pPr>
      <w:r w:rsidRPr="0092455F">
        <w:rPr>
          <w:rFonts w:ascii="Cambria" w:hAnsi="Cambria" w:cs="Arial"/>
          <w:b/>
        </w:rPr>
        <w:t xml:space="preserve">        1</w:t>
      </w:r>
      <w:r w:rsidRPr="0092455F">
        <w:rPr>
          <w:rFonts w:ascii="Cambria" w:hAnsi="Cambria" w:cs="Arial"/>
        </w:rPr>
        <w:t>. W Szkole pomoc psychologiczno-pedagogiczna udzielana jest uczniom:</w:t>
      </w:r>
    </w:p>
    <w:p w:rsidR="00F52249" w:rsidRPr="0092455F" w:rsidRDefault="00F52249" w:rsidP="00D06B98">
      <w:pPr>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r>
        <w:rPr>
          <w:rFonts w:ascii="Cambria" w:hAnsi="Cambria" w:cs="Arial"/>
        </w:rPr>
        <w:t xml:space="preserve">              </w:t>
      </w:r>
      <w:r w:rsidRPr="0092455F">
        <w:rPr>
          <w:rFonts w:ascii="Cambria" w:hAnsi="Cambria" w:cs="Arial"/>
        </w:rPr>
        <w:t xml:space="preserve">i opieki dla dzieci i młodzieży niepełnosprawnych oraz niedostosowanych społecznie w specjalnych przedszkolach, szkołach i oddziałach oraz w ośrodkach, na zasadach określonych w </w:t>
      </w:r>
      <w:r w:rsidR="00EB4C07" w:rsidRPr="00CE2251">
        <w:rPr>
          <w:rFonts w:ascii="Cambria" w:hAnsi="Cambria" w:cs="Arial"/>
        </w:rPr>
        <w:t>Dziale III rozdział 1</w:t>
      </w:r>
      <w:r w:rsidRPr="00CE2251">
        <w:rPr>
          <w:rFonts w:ascii="Cambria" w:hAnsi="Cambria" w:cs="Arial"/>
        </w:rPr>
        <w:t xml:space="preserve"> statutu szkoły</w:t>
      </w:r>
      <w:r w:rsidRPr="0092455F">
        <w:rPr>
          <w:rFonts w:ascii="Cambria" w:hAnsi="Cambria" w:cs="Arial"/>
        </w:rPr>
        <w:t>;</w:t>
      </w:r>
    </w:p>
    <w:p w:rsidR="00D06B98" w:rsidRPr="0092455F" w:rsidRDefault="00D06B98" w:rsidP="00D06B98">
      <w:pPr>
        <w:tabs>
          <w:tab w:val="left" w:pos="426"/>
        </w:tabs>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D06B98" w:rsidRPr="0092455F" w:rsidRDefault="00D06B98" w:rsidP="00D06B98">
      <w:pPr>
        <w:ind w:left="720" w:hanging="993"/>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posiadającym orzeczenie o potrzebie indywidualnego nauczania - na podstawie tego orzeczenia;</w:t>
      </w:r>
    </w:p>
    <w:p w:rsidR="00D06B98" w:rsidRPr="0092455F" w:rsidRDefault="00D06B98" w:rsidP="00D06B98">
      <w:pPr>
        <w:ind w:left="720" w:hanging="993"/>
        <w:jc w:val="both"/>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4"/>
        </w:numPr>
        <w:tabs>
          <w:tab w:val="left" w:pos="426"/>
        </w:tabs>
        <w:ind w:left="0" w:firstLine="0"/>
        <w:jc w:val="both"/>
        <w:rPr>
          <w:rFonts w:ascii="Cambria" w:hAnsi="Cambria" w:cs="Arial"/>
        </w:rPr>
      </w:pPr>
      <w:r w:rsidRPr="0092455F">
        <w:rPr>
          <w:rFonts w:ascii="Cambria" w:hAnsi="Cambria" w:cs="Arial"/>
        </w:rPr>
        <w:t>posiadającego opinię lekarza o ograniczonych możliwościach wykonywania przez ucznia określonych ćwiczeń fizycznych na zajęciach wychowania fizycznego – na podstawie tej opinii.</w:t>
      </w:r>
    </w:p>
    <w:p w:rsidR="00D06B98" w:rsidRPr="0092455F" w:rsidRDefault="00D06B98" w:rsidP="00D06B98">
      <w:pPr>
        <w:ind w:left="720"/>
        <w:jc w:val="both"/>
        <w:rPr>
          <w:rFonts w:ascii="Cambria" w:hAnsi="Cambria" w:cs="Arial"/>
        </w:rPr>
      </w:pPr>
    </w:p>
    <w:p w:rsidR="00171449" w:rsidRPr="00171449" w:rsidRDefault="00D06B98" w:rsidP="00B33A5B">
      <w:pPr>
        <w:pStyle w:val="Akapitzlist"/>
        <w:numPr>
          <w:ilvl w:val="0"/>
          <w:numId w:val="50"/>
        </w:numPr>
        <w:tabs>
          <w:tab w:val="left" w:pos="709"/>
        </w:tabs>
        <w:autoSpaceDE w:val="0"/>
        <w:autoSpaceDN w:val="0"/>
        <w:adjustRightInd w:val="0"/>
        <w:ind w:left="0" w:firstLine="426"/>
        <w:jc w:val="both"/>
        <w:rPr>
          <w:rFonts w:ascii="Cambria" w:hAnsi="Cambria" w:cs="Arial"/>
        </w:rPr>
      </w:pPr>
      <w:r w:rsidRPr="00171449">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3.</w:t>
      </w:r>
      <w:r w:rsidRPr="0092455F">
        <w:rPr>
          <w:rFonts w:ascii="Cambria" w:hAnsi="Cambria" w:cs="Arial"/>
        </w:rPr>
        <w:t xml:space="preserve"> W przypadku stwierdzenia, że uczeń ze względu na potrzeby rozwojowe lub edukacyjne oraz możliwości psychofizyczne wymaga objęcia pomocą psychologiczno–pedagogiczną </w:t>
      </w:r>
      <w:r w:rsidRPr="0092455F">
        <w:rPr>
          <w:rFonts w:ascii="Cambria" w:hAnsi="Cambria" w:cs="Arial"/>
        </w:rPr>
        <w:lastRenderedPageBreak/>
        <w:t>odpowiednio nauczyciel, wychowawca lub specjalista niezwłocznie udziela tej pomocy                              w bieżącej pracy z uczniem i informuje o tym wychowawcę klasy.</w:t>
      </w:r>
    </w:p>
    <w:p w:rsidR="00171449" w:rsidRPr="0092455F" w:rsidRDefault="00171449" w:rsidP="00D06B98">
      <w:pPr>
        <w:autoSpaceDE w:val="0"/>
        <w:autoSpaceDN w:val="0"/>
        <w:adjustRightInd w:val="0"/>
        <w:spacing w:line="276" w:lineRule="auto"/>
        <w:jc w:val="both"/>
        <w:rPr>
          <w:rFonts w:ascii="Cambria" w:hAnsi="Cambria" w:cs="Arial"/>
        </w:rPr>
      </w:pPr>
    </w:p>
    <w:p w:rsidR="00D06B98"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4.</w:t>
      </w:r>
      <w:r w:rsidRPr="0092455F">
        <w:rPr>
          <w:rFonts w:ascii="Cambria" w:hAnsi="Cambria" w:cs="Arial"/>
        </w:rPr>
        <w:t xml:space="preserve"> Wychowawca klasy przekazuje tę informację pozostałym nauczycielom pracującym  </w:t>
      </w:r>
      <w:r w:rsidRPr="0092455F">
        <w:rPr>
          <w:rFonts w:ascii="Cambria" w:hAnsi="Cambria" w:cs="Arial"/>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Default="00D06B98" w:rsidP="00D06B98">
      <w:pPr>
        <w:tabs>
          <w:tab w:val="left" w:pos="567"/>
        </w:tabs>
        <w:autoSpaceDE w:val="0"/>
        <w:autoSpaceDN w:val="0"/>
        <w:adjustRightInd w:val="0"/>
        <w:spacing w:line="276" w:lineRule="auto"/>
        <w:jc w:val="both"/>
        <w:rPr>
          <w:rFonts w:ascii="Cambria" w:hAnsi="Cambria" w:cs="Arial"/>
          <w:i/>
        </w:rPr>
      </w:pPr>
      <w:r w:rsidRPr="0092455F">
        <w:rPr>
          <w:rFonts w:ascii="Cambria" w:hAnsi="Cambria" w:cs="Arial"/>
          <w:b/>
        </w:rPr>
        <w:t xml:space="preserve">            5</w:t>
      </w:r>
      <w:r w:rsidRPr="0092455F">
        <w:rPr>
          <w:rFonts w:ascii="Cambria" w:hAnsi="Cambria" w:cs="Arial"/>
        </w:rPr>
        <w:t xml:space="preserve">. Wychowawca klasy informuje rodziców ucznia o potrzebie objęcia pomocą psychologiczno – pedagogiczną ich dziecka. Informacja jest przekazywana w formie zapisu </w:t>
      </w:r>
      <w:r w:rsidRPr="0092455F">
        <w:rPr>
          <w:rFonts w:ascii="Cambria" w:hAnsi="Cambria" w:cs="Arial"/>
        </w:rPr>
        <w:br/>
        <w:t>w dzienniczku ucznia/ telefonicznie lub w trakcie indywidualnej rozmowy z rodzicem</w:t>
      </w:r>
      <w:r w:rsidRPr="0092455F">
        <w:rPr>
          <w:rFonts w:ascii="Cambria" w:hAnsi="Cambria" w:cs="Arial"/>
          <w:i/>
        </w:rPr>
        <w:t>.</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Pr="0092455F" w:rsidRDefault="00D06B98" w:rsidP="00D06B98">
      <w:pPr>
        <w:autoSpaceDE w:val="0"/>
        <w:autoSpaceDN w:val="0"/>
        <w:adjustRightInd w:val="0"/>
        <w:spacing w:line="276" w:lineRule="auto"/>
        <w:jc w:val="both"/>
        <w:rPr>
          <w:rFonts w:ascii="Cambria" w:hAnsi="Cambria" w:cs="Arial"/>
        </w:rPr>
      </w:pPr>
      <w:r w:rsidRPr="0092455F">
        <w:rPr>
          <w:rFonts w:ascii="Cambria" w:hAnsi="Cambria" w:cs="Arial"/>
          <w:b/>
        </w:rPr>
        <w:t xml:space="preserve">            6</w:t>
      </w:r>
      <w:r w:rsidRPr="0092455F">
        <w:rPr>
          <w:rFonts w:ascii="Cambria" w:hAnsi="Cambria" w:cs="Arial"/>
        </w:rPr>
        <w:t>.  W przypadku, gdy wychowawca uzna, że należy uczniowi zorganizować szkolną formę pomocy psychologiczno–pedagogicznej (</w:t>
      </w:r>
      <w:r w:rsidRPr="0092455F">
        <w:rPr>
          <w:rFonts w:ascii="Cambria" w:hAnsi="Cambria" w:cs="Arial"/>
          <w:i/>
        </w:rPr>
        <w:t>zajęcia dydaktyczno – wyrównawcze, zajęcia rozwijające uzdolnienia, inne specjalistyczne formy pomocy),</w:t>
      </w:r>
      <w:r w:rsidRPr="0092455F">
        <w:rPr>
          <w:rFonts w:ascii="Cambria" w:hAnsi="Cambria" w:cs="Arial"/>
        </w:rPr>
        <w:t xml:space="preserve"> wychowawca zasięga opinii nauczycieli uczących w klasie. </w:t>
      </w:r>
    </w:p>
    <w:p w:rsidR="00D06B98" w:rsidRPr="0092455F" w:rsidRDefault="00D06B98" w:rsidP="00D06B98">
      <w:pPr>
        <w:pStyle w:val="NormalnyWeb"/>
        <w:tabs>
          <w:tab w:val="left" w:pos="567"/>
        </w:tabs>
        <w:spacing w:line="276" w:lineRule="auto"/>
        <w:jc w:val="both"/>
        <w:rPr>
          <w:rFonts w:ascii="Cambria" w:hAnsi="Cambria" w:cs="Arial"/>
          <w:sz w:val="22"/>
          <w:szCs w:val="22"/>
        </w:rPr>
      </w:pPr>
      <w:r w:rsidRPr="0092455F">
        <w:rPr>
          <w:rFonts w:ascii="Cambria" w:hAnsi="Cambria" w:cs="Arial"/>
          <w:b/>
          <w:sz w:val="22"/>
          <w:szCs w:val="22"/>
        </w:rPr>
        <w:t xml:space="preserve">           7</w:t>
      </w:r>
      <w:r w:rsidRPr="0092455F">
        <w:rPr>
          <w:rFonts w:ascii="Cambria" w:hAnsi="Cambria" w:cs="Arial"/>
          <w:sz w:val="22"/>
          <w:szCs w:val="22"/>
        </w:rPr>
        <w:t xml:space="preserve">. Wychowawca </w:t>
      </w:r>
      <w:r w:rsidRPr="0092455F">
        <w:rPr>
          <w:rFonts w:ascii="Cambria" w:hAnsi="Cambria" w:cs="Arial"/>
          <w:sz w:val="22"/>
          <w:szCs w:val="22"/>
          <w:u w:val="single"/>
        </w:rPr>
        <w:t>ma prawo</w:t>
      </w:r>
      <w:r w:rsidRPr="0092455F">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92455F">
        <w:rPr>
          <w:rFonts w:ascii="Cambria" w:hAnsi="Cambria" w:cs="Arial"/>
          <w:color w:val="0000FF"/>
          <w:sz w:val="22"/>
          <w:szCs w:val="22"/>
        </w:rPr>
        <w:t xml:space="preserve"> </w:t>
      </w:r>
      <w:r w:rsidRPr="0092455F">
        <w:rPr>
          <w:rFonts w:ascii="Cambria" w:hAnsi="Cambria" w:cs="Arial"/>
          <w:sz w:val="22"/>
          <w:szCs w:val="22"/>
        </w:rPr>
        <w:t xml:space="preserve">nauczycieli pracujących w jednym oddziale wychowawca przekazuje z co najmniej tygodniowym wyprzedzeniem. </w:t>
      </w:r>
    </w:p>
    <w:p w:rsidR="00D06B98" w:rsidRPr="0092455F"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8.</w:t>
      </w:r>
      <w:r w:rsidRPr="0092455F">
        <w:rPr>
          <w:rFonts w:ascii="Cambria" w:hAnsi="Cambria" w:cs="Arial"/>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92455F" w:rsidRDefault="00D06B98" w:rsidP="00D06B98">
      <w:pPr>
        <w:tabs>
          <w:tab w:val="left" w:pos="567"/>
        </w:tabs>
        <w:autoSpaceDE w:val="0"/>
        <w:autoSpaceDN w:val="0"/>
        <w:adjustRightInd w:val="0"/>
        <w:spacing w:line="276" w:lineRule="auto"/>
        <w:jc w:val="both"/>
        <w:rPr>
          <w:rFonts w:ascii="Cambria" w:hAnsi="Cambria" w:cs="Arial"/>
        </w:rPr>
      </w:pPr>
      <w:r w:rsidRPr="0092455F">
        <w:rPr>
          <w:rFonts w:ascii="Cambria" w:hAnsi="Cambria" w:cs="Arial"/>
          <w:b/>
        </w:rPr>
        <w:t xml:space="preserve">           9</w:t>
      </w:r>
      <w:r w:rsidRPr="0092455F">
        <w:rPr>
          <w:rFonts w:ascii="Cambria" w:hAnsi="Cambria" w:cs="Arial"/>
        </w:rPr>
        <w:t>.  Wychowawca przy czynnościach, o których mowa w ust. 7 współpracuje z rodzicami ucznia lub w razie potrzeby ze specjalistami zatrudnionymi w szkole.</w:t>
      </w:r>
    </w:p>
    <w:p w:rsidR="00D06B98" w:rsidRPr="0092455F" w:rsidRDefault="00D06B98" w:rsidP="00D06B98">
      <w:pPr>
        <w:tabs>
          <w:tab w:val="left" w:pos="567"/>
        </w:tabs>
        <w:autoSpaceDE w:val="0"/>
        <w:autoSpaceDN w:val="0"/>
        <w:adjustRightInd w:val="0"/>
        <w:spacing w:line="276" w:lineRule="auto"/>
        <w:jc w:val="both"/>
        <w:rPr>
          <w:rFonts w:ascii="Cambria" w:hAnsi="Cambria" w:cs="Arial"/>
        </w:rPr>
      </w:pPr>
    </w:p>
    <w:p w:rsidR="00D06B98" w:rsidRPr="0092455F" w:rsidRDefault="00D06B98" w:rsidP="00D06B98">
      <w:pPr>
        <w:tabs>
          <w:tab w:val="left" w:pos="709"/>
        </w:tabs>
        <w:autoSpaceDE w:val="0"/>
        <w:autoSpaceDN w:val="0"/>
        <w:adjustRightInd w:val="0"/>
        <w:spacing w:line="276" w:lineRule="auto"/>
        <w:jc w:val="both"/>
        <w:rPr>
          <w:rFonts w:ascii="Cambria" w:hAnsi="Cambria" w:cs="Arial"/>
        </w:rPr>
      </w:pPr>
      <w:r w:rsidRPr="0092455F">
        <w:rPr>
          <w:rFonts w:ascii="Cambria" w:hAnsi="Cambria" w:cs="Arial"/>
          <w:b/>
        </w:rPr>
        <w:t xml:space="preserve">           10</w:t>
      </w:r>
      <w:r w:rsidRPr="0092455F">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D06B98" w:rsidRPr="0092455F" w:rsidRDefault="00D06B98" w:rsidP="00D06B98">
      <w:pPr>
        <w:autoSpaceDE w:val="0"/>
        <w:autoSpaceDN w:val="0"/>
        <w:adjustRightInd w:val="0"/>
        <w:jc w:val="both"/>
        <w:rPr>
          <w:rFonts w:ascii="Cambria" w:hAnsi="Cambria" w:cs="Arial"/>
        </w:rPr>
      </w:pPr>
    </w:p>
    <w:p w:rsidR="00D06B98" w:rsidRPr="0092455F" w:rsidRDefault="00D06B98" w:rsidP="00D06B98">
      <w:pPr>
        <w:tabs>
          <w:tab w:val="left" w:pos="284"/>
          <w:tab w:val="left" w:pos="426"/>
        </w:tabs>
        <w:autoSpaceDE w:val="0"/>
        <w:autoSpaceDN w:val="0"/>
        <w:adjustRightInd w:val="0"/>
        <w:spacing w:line="276" w:lineRule="auto"/>
        <w:jc w:val="both"/>
        <w:rPr>
          <w:rFonts w:ascii="Cambria" w:hAnsi="Cambria" w:cs="Arial"/>
          <w:b/>
          <w:color w:val="C00000"/>
        </w:rPr>
      </w:pPr>
      <w:r w:rsidRPr="0092455F">
        <w:rPr>
          <w:rFonts w:ascii="Cambria" w:hAnsi="Cambria" w:cs="Arial"/>
          <w:b/>
        </w:rPr>
        <w:t xml:space="preserve">            11</w:t>
      </w:r>
      <w:r w:rsidRPr="0092455F">
        <w:rPr>
          <w:rFonts w:ascii="Cambria" w:hAnsi="Cambria" w:cs="Arial"/>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r w:rsidRPr="0092455F">
        <w:rPr>
          <w:rFonts w:ascii="Cambria" w:hAnsi="Cambria" w:cs="Arial"/>
          <w:b/>
          <w:color w:val="C00000"/>
        </w:rPr>
        <w:t xml:space="preserve"> </w:t>
      </w:r>
    </w:p>
    <w:p w:rsidR="00D06B98" w:rsidRPr="0092455F" w:rsidRDefault="00D06B98" w:rsidP="00D06B98">
      <w:pPr>
        <w:autoSpaceDE w:val="0"/>
        <w:autoSpaceDN w:val="0"/>
        <w:adjustRightInd w:val="0"/>
        <w:spacing w:line="276" w:lineRule="auto"/>
        <w:jc w:val="both"/>
        <w:rPr>
          <w:rFonts w:ascii="Cambria" w:hAnsi="Cambria" w:cs="Arial"/>
          <w:b/>
          <w:color w:val="C00000"/>
        </w:rPr>
      </w:pP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r w:rsidRPr="0092455F">
        <w:rPr>
          <w:rFonts w:ascii="Cambria" w:hAnsi="Cambria" w:cs="Arial"/>
          <w:b/>
        </w:rPr>
        <w:t xml:space="preserve">            12</w:t>
      </w:r>
      <w:r w:rsidRPr="0092455F">
        <w:rPr>
          <w:rFonts w:ascii="Cambria" w:hAnsi="Cambria" w:cs="Arial"/>
        </w:rPr>
        <w:t>. Rodzic ma prawo do odmowy świadczenia pomocy psychologiczno–pedagogicznej swojemu dziecku.</w:t>
      </w: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p>
    <w:p w:rsidR="00656DD2" w:rsidRDefault="00D06B98" w:rsidP="00D06B98">
      <w:pPr>
        <w:tabs>
          <w:tab w:val="left" w:pos="993"/>
        </w:tabs>
        <w:autoSpaceDE w:val="0"/>
        <w:autoSpaceDN w:val="0"/>
        <w:adjustRightInd w:val="0"/>
        <w:spacing w:line="276" w:lineRule="auto"/>
        <w:jc w:val="both"/>
        <w:rPr>
          <w:rFonts w:ascii="Cambria" w:hAnsi="Cambria" w:cs="Arial"/>
        </w:rPr>
      </w:pPr>
      <w:r w:rsidRPr="0092455F">
        <w:rPr>
          <w:rFonts w:ascii="Cambria" w:hAnsi="Cambria" w:cs="Arial"/>
          <w:b/>
        </w:rPr>
        <w:t xml:space="preserve">           13.</w:t>
      </w:r>
      <w:r w:rsidRPr="0092455F">
        <w:rPr>
          <w:rFonts w:ascii="Cambria" w:hAnsi="Cambria" w:cs="Arial"/>
        </w:rPr>
        <w:t xml:space="preserve">  Wychowawca klasy jest koordynatorem wszelkich działań związanych z organizacją                        i świadczeniem pomocy psychologiczno – pedagogicznej swoim wychowankom.</w:t>
      </w:r>
    </w:p>
    <w:p w:rsidR="00656DD2" w:rsidRDefault="00656DD2" w:rsidP="00D06B98">
      <w:pPr>
        <w:tabs>
          <w:tab w:val="left" w:pos="993"/>
        </w:tabs>
        <w:autoSpaceDE w:val="0"/>
        <w:autoSpaceDN w:val="0"/>
        <w:adjustRightInd w:val="0"/>
        <w:spacing w:line="276" w:lineRule="auto"/>
        <w:jc w:val="both"/>
        <w:rPr>
          <w:rFonts w:ascii="Cambria" w:hAnsi="Cambria" w:cs="Arial"/>
        </w:rPr>
      </w:pPr>
    </w:p>
    <w:p w:rsidR="00D06B98" w:rsidRDefault="00D06B98"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656DD2">
        <w:rPr>
          <w:rFonts w:ascii="Cambria" w:hAnsi="Cambria" w:cs="Arial"/>
        </w:rPr>
        <w:t xml:space="preserve">Każdy nauczyciel oraz specjalista zatrudniony w szkole ma obowiązek włączyć się w realizację zintegrowanych, wspólnie wypracowanych form i metod wspierania ucznia.  </w:t>
      </w:r>
    </w:p>
    <w:p w:rsidR="00656DD2" w:rsidRDefault="00656DD2" w:rsidP="00656DD2">
      <w:pPr>
        <w:pStyle w:val="Akapitzlist"/>
        <w:tabs>
          <w:tab w:val="left" w:pos="993"/>
        </w:tabs>
        <w:autoSpaceDE w:val="0"/>
        <w:autoSpaceDN w:val="0"/>
        <w:adjustRightInd w:val="0"/>
        <w:ind w:left="567"/>
        <w:jc w:val="both"/>
        <w:rPr>
          <w:rFonts w:ascii="Cambria" w:hAnsi="Cambria" w:cs="Arial"/>
        </w:rPr>
      </w:pPr>
    </w:p>
    <w:p w:rsidR="00D06B98" w:rsidRDefault="00D06B98"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656DD2">
        <w:rPr>
          <w:rFonts w:ascii="Cambria" w:hAnsi="Cambria"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 xml:space="preserve">Objęcie ucznia zajęciami dydaktyczno–wyrównawczymi i specjalistycznymi wymaga zgody rodzica. </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Zajęcia dydaktyczno-wyrównawcze prowadzi się w grupach międzyoddziałowych                       i oddziałowych. Dyrektor szkoły wskazuje nauczyciela do prowadzenia zajęć dydaktyczno-wyrównawczych spośród nauczycieli danej edukacji przedmiotowych.</w:t>
      </w:r>
    </w:p>
    <w:p w:rsidR="008610E7" w:rsidRPr="008610E7" w:rsidRDefault="008610E7" w:rsidP="008610E7">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8610E7">
        <w:rPr>
          <w:rFonts w:ascii="Cambria" w:hAnsi="Cambria" w:cs="Arial"/>
        </w:rPr>
        <w:t>Za zgodą organu prowadzącego liczba dzieci biorących udział w zajęciach dydaktyczno –wyrównawczych może być niższa, niż określona w § </w:t>
      </w:r>
      <w:r w:rsidR="00EB4C07">
        <w:rPr>
          <w:rFonts w:ascii="Cambria" w:hAnsi="Cambria" w:cs="Arial"/>
        </w:rPr>
        <w:t>26</w:t>
      </w:r>
      <w:r w:rsidRPr="008610E7">
        <w:rPr>
          <w:rFonts w:ascii="Cambria" w:hAnsi="Cambria" w:cs="Arial"/>
        </w:rPr>
        <w:t xml:space="preserve"> ust. 3</w:t>
      </w:r>
      <w:r w:rsidR="00D05312">
        <w:rPr>
          <w:rFonts w:ascii="Cambria" w:hAnsi="Cambria" w:cs="Arial"/>
        </w:rPr>
        <w:t>.</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zakończeniu zajęć dydaktyczno-wyrównawczych decyduje dyrektor szkoły, po zasięgnięciu opinii nauczyciela prowadzącego te zajęcia lub na podstawie opinii wychowawcy.</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Zajęcia specjalistyczne i korekcyjno-kompensacyjne prowadzą nauczyciele i specjaliści posiadający kwalifikacje odpowiednie do rodzaju zajęć.</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Za zgodą organu prowadzącego, w szczególnie uzasadnionych przypadkach, zajęcia specjalistyczne mogą być prowadzone indywidualnie. </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W szkole zatrudniony jes</w:t>
      </w:r>
      <w:r w:rsidR="007341E8">
        <w:rPr>
          <w:rFonts w:ascii="Cambria" w:hAnsi="Cambria" w:cs="Arial"/>
        </w:rPr>
        <w:t>t pedagog, psycholog,</w:t>
      </w:r>
      <w:r w:rsidRPr="00D05312">
        <w:rPr>
          <w:rFonts w:ascii="Cambria" w:hAnsi="Cambria" w:cs="Arial"/>
        </w:rPr>
        <w:t xml:space="preserve"> na miarę potrzeb specjaliści, posiadający kwalifikacje odpowiednie do rodzaju prowadzonych zajęć. </w:t>
      </w:r>
    </w:p>
    <w:p w:rsidR="00D05312" w:rsidRPr="00D05312" w:rsidRDefault="00D05312" w:rsidP="00D05312">
      <w:pPr>
        <w:pStyle w:val="Akapitzlist"/>
        <w:rPr>
          <w:rFonts w:ascii="Cambria" w:hAnsi="Cambria" w:cs="Arial"/>
        </w:rPr>
      </w:pPr>
    </w:p>
    <w:p w:rsidR="008610E7"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D05312" w:rsidRPr="00D05312" w:rsidRDefault="00D05312" w:rsidP="00D05312">
      <w:pPr>
        <w:pStyle w:val="Akapitzlist"/>
        <w:rPr>
          <w:rFonts w:ascii="Cambria" w:hAnsi="Cambria" w:cs="Arial"/>
        </w:rPr>
      </w:pPr>
    </w:p>
    <w:p w:rsidR="008610E7" w:rsidRPr="00D05312" w:rsidRDefault="008610E7" w:rsidP="00221521">
      <w:pPr>
        <w:pStyle w:val="Akapitzlist"/>
        <w:numPr>
          <w:ilvl w:val="0"/>
          <w:numId w:val="290"/>
        </w:numPr>
        <w:tabs>
          <w:tab w:val="left" w:pos="993"/>
        </w:tabs>
        <w:autoSpaceDE w:val="0"/>
        <w:autoSpaceDN w:val="0"/>
        <w:adjustRightInd w:val="0"/>
        <w:ind w:left="0" w:firstLine="567"/>
        <w:jc w:val="both"/>
        <w:rPr>
          <w:rFonts w:ascii="Cambria" w:hAnsi="Cambria" w:cs="Arial"/>
        </w:rPr>
      </w:pPr>
      <w:r w:rsidRPr="00D05312">
        <w:rPr>
          <w:rFonts w:ascii="Cambria" w:hAnsi="Cambria" w:cs="Arial"/>
        </w:rPr>
        <w:t>Wsparcie merytoryczne dla nauczycieli, wychowawców i specjalistów udzielających pomocy psychologiczno-pedagogicznej udziela</w:t>
      </w:r>
      <w:r w:rsidR="00AD49B4">
        <w:rPr>
          <w:rFonts w:ascii="Cambria" w:hAnsi="Cambria" w:cs="Arial"/>
        </w:rPr>
        <w:t xml:space="preserve">ją Poradnie Pedagogiczno-Psychologiczne w  </w:t>
      </w:r>
      <w:r w:rsidRPr="00D05312">
        <w:rPr>
          <w:rFonts w:ascii="Cambria" w:hAnsi="Cambria" w:cs="Arial"/>
        </w:rPr>
        <w:t xml:space="preserve"> na zasadach określonych w zawartym porozumieniu pomiędzy stronami.</w:t>
      </w:r>
    </w:p>
    <w:p w:rsidR="0050596F" w:rsidRPr="0092455F" w:rsidRDefault="0050596F" w:rsidP="00D06B98">
      <w:pPr>
        <w:tabs>
          <w:tab w:val="left" w:pos="567"/>
        </w:tabs>
        <w:jc w:val="both"/>
        <w:rPr>
          <w:rFonts w:ascii="Cambria" w:hAnsi="Cambria" w:cs="Arial"/>
        </w:rPr>
      </w:pPr>
    </w:p>
    <w:p w:rsidR="00255EC0" w:rsidRPr="00255EC0" w:rsidRDefault="00BA0C25" w:rsidP="00D06B98">
      <w:pPr>
        <w:jc w:val="both"/>
        <w:rPr>
          <w:rFonts w:ascii="Cambria" w:hAnsi="Cambria" w:cs="Arial"/>
          <w:b/>
        </w:rPr>
      </w:pPr>
      <w:r>
        <w:rPr>
          <w:rFonts w:ascii="Cambria" w:hAnsi="Cambria" w:cs="Arial"/>
          <w:b/>
        </w:rPr>
        <w:t xml:space="preserve">          § 27</w:t>
      </w:r>
      <w:r w:rsidR="00D06B98" w:rsidRPr="00255EC0">
        <w:rPr>
          <w:rFonts w:ascii="Cambria" w:hAnsi="Cambria" w:cs="Arial"/>
          <w:b/>
        </w:rPr>
        <w:t xml:space="preserve">. </w:t>
      </w:r>
      <w:r w:rsidR="00255EC0" w:rsidRPr="00255EC0">
        <w:rPr>
          <w:rFonts w:ascii="Cambria" w:hAnsi="Cambria" w:cs="Arial"/>
          <w:b/>
        </w:rPr>
        <w:t xml:space="preserve"> Zadania i obowiązki nauczycieli i specjalistów w zakresie udzielania pomocy psychologiczno-pedagogicznej</w:t>
      </w:r>
    </w:p>
    <w:p w:rsidR="00255EC0" w:rsidRDefault="00255EC0" w:rsidP="00D06B98">
      <w:pPr>
        <w:jc w:val="both"/>
        <w:rPr>
          <w:rFonts w:ascii="Cambria" w:hAnsi="Cambria" w:cs="Arial"/>
        </w:rPr>
      </w:pPr>
    </w:p>
    <w:p w:rsidR="00D06B98" w:rsidRPr="0092455F" w:rsidRDefault="00255EC0" w:rsidP="00D06B98">
      <w:pPr>
        <w:jc w:val="both"/>
        <w:rPr>
          <w:rFonts w:ascii="Cambria" w:hAnsi="Cambria" w:cs="Arial"/>
        </w:rPr>
      </w:pPr>
      <w:r>
        <w:rPr>
          <w:rFonts w:ascii="Cambria" w:hAnsi="Cambria" w:cs="Arial"/>
          <w:b/>
        </w:rPr>
        <w:t xml:space="preserve">          </w:t>
      </w:r>
      <w:r w:rsidR="00D06B98" w:rsidRPr="0092455F">
        <w:rPr>
          <w:rFonts w:ascii="Cambria" w:hAnsi="Cambria" w:cs="Arial"/>
          <w:b/>
        </w:rPr>
        <w:t>1.</w:t>
      </w:r>
      <w:r w:rsidR="00D06B98" w:rsidRPr="0092455F">
        <w:rPr>
          <w:rFonts w:ascii="Cambria" w:hAnsi="Cambria" w:cs="Arial"/>
        </w:rPr>
        <w:t xml:space="preserve"> </w:t>
      </w:r>
      <w:r w:rsidR="00D06B98" w:rsidRPr="00E4759D">
        <w:rPr>
          <w:rFonts w:ascii="Cambria" w:hAnsi="Cambria" w:cs="Arial"/>
        </w:rPr>
        <w:t xml:space="preserve">Do zadań i obowiązków </w:t>
      </w:r>
      <w:r w:rsidR="00FC2ADB">
        <w:rPr>
          <w:rFonts w:ascii="Cambria" w:hAnsi="Cambria" w:cs="Arial"/>
        </w:rPr>
        <w:t xml:space="preserve">każdego </w:t>
      </w:r>
      <w:r w:rsidR="00FC2ADB">
        <w:rPr>
          <w:rFonts w:ascii="Cambria" w:hAnsi="Cambria" w:cs="Arial"/>
          <w:b/>
        </w:rPr>
        <w:t>nauczyciela</w:t>
      </w:r>
      <w:r w:rsidR="00D06B98" w:rsidRPr="0092455F">
        <w:rPr>
          <w:rFonts w:ascii="Cambria" w:hAnsi="Cambria" w:cs="Arial"/>
          <w:b/>
        </w:rPr>
        <w:t xml:space="preserve"> </w:t>
      </w:r>
      <w:r w:rsidR="00D06B98" w:rsidRPr="0092455F">
        <w:rPr>
          <w:rFonts w:ascii="Cambria" w:hAnsi="Cambria" w:cs="Arial"/>
        </w:rPr>
        <w:t>w zakresie pomocy psychologiczno-pedagogicznej należy:</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określanie mocnych stron, predyspozycji i uzdolnień uczniów;</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9A3372" w:rsidRDefault="00D06B98" w:rsidP="00221521">
      <w:pPr>
        <w:numPr>
          <w:ilvl w:val="0"/>
          <w:numId w:val="279"/>
        </w:numPr>
        <w:tabs>
          <w:tab w:val="left" w:pos="284"/>
        </w:tabs>
        <w:spacing w:after="160" w:line="259" w:lineRule="auto"/>
        <w:ind w:left="0" w:firstLine="0"/>
        <w:jc w:val="both"/>
        <w:rPr>
          <w:rFonts w:ascii="Cambria" w:hAnsi="Cambria" w:cs="Arial"/>
        </w:rPr>
      </w:pPr>
      <w:r w:rsidRPr="0092455F">
        <w:rPr>
          <w:rFonts w:ascii="Cambria" w:eastAsia="Times New Roman" w:hAnsi="Cambria" w:cs="Arial"/>
          <w:lang w:eastAsia="pl-PL"/>
        </w:rPr>
        <w:t>świadczenie pomocy psychologiczno-pedagogicznej w bieżącej pracy z uczniem;</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wychowawczego przy opracowywaniu zintegrowanych działań nauczycieli w celu podniesienia efektywności uczenia się i poprawy funkcjonowania ucznia w szkole;</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oceniającego efektywność świadczenia pomocy psychologiczno-pedagogicznej i planującego dalsze działania oraz zebraniach organizowanych przez wychowawcę;</w:t>
      </w:r>
    </w:p>
    <w:p w:rsidR="00D06B98" w:rsidRPr="0092455F"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uzupełnianie Karty dostosowań wymagań edukacyjnych prowadzonych przez wychowawcę w obszarze dostosowania treści przedmiotowych;</w:t>
      </w:r>
    </w:p>
    <w:p w:rsidR="00D06B98" w:rsidRPr="00E57631"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dostosowywanie metod i form pracy do sposobów uczenia się ucznia;</w:t>
      </w:r>
      <w:r w:rsidR="009A3372" w:rsidRPr="009A3372">
        <w:rPr>
          <w:rFonts w:ascii="Cambria" w:hAnsi="Cambria" w:cs="Arial"/>
        </w:rPr>
        <w:t xml:space="preserve"> </w:t>
      </w:r>
      <w:r w:rsidR="009A3372" w:rsidRPr="003A1F7B">
        <w:rPr>
          <w:rFonts w:ascii="Cambria" w:hAnsi="Cambria" w:cs="Arial"/>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9A3372">
        <w:rPr>
          <w:rFonts w:ascii="Cambria" w:hAnsi="Cambria" w:cs="Arial"/>
        </w:rPr>
        <w:t xml:space="preserve">. </w:t>
      </w:r>
      <w:r w:rsidR="009A3372" w:rsidRPr="003A1F7B">
        <w:rPr>
          <w:rFonts w:ascii="Cambria" w:hAnsi="Cambria" w:cs="Arial"/>
        </w:rPr>
        <w:t xml:space="preserve">W przypadku ucznia posiadającego orzeczenie o potrzebie indywidualnego nauczania dostosowanie wymagań edukacyjnych do indywidualnych potrzeb psychofizycznych i edukacyjnych ucznia </w:t>
      </w:r>
      <w:r w:rsidR="009A3372">
        <w:rPr>
          <w:rFonts w:ascii="Cambria" w:hAnsi="Cambria" w:cs="Arial"/>
        </w:rPr>
        <w:t xml:space="preserve">opracowuje się </w:t>
      </w:r>
      <w:r w:rsidR="009A3372" w:rsidRPr="003A1F7B">
        <w:rPr>
          <w:rFonts w:ascii="Cambria" w:hAnsi="Cambria" w:cs="Arial"/>
        </w:rPr>
        <w:t>nastąpić na podstawie tego orzeczenia</w:t>
      </w:r>
      <w:r w:rsidR="00E57631">
        <w:rPr>
          <w:rFonts w:ascii="Cambria" w:hAnsi="Cambria" w:cs="Arial"/>
        </w:rPr>
        <w:t>;</w:t>
      </w:r>
    </w:p>
    <w:p w:rsidR="00E57631" w:rsidRPr="00E57631" w:rsidRDefault="00D06B98" w:rsidP="00221521">
      <w:pPr>
        <w:numPr>
          <w:ilvl w:val="0"/>
          <w:numId w:val="279"/>
        </w:numPr>
        <w:tabs>
          <w:tab w:val="left" w:pos="284"/>
        </w:tabs>
        <w:spacing w:after="160" w:line="259" w:lineRule="auto"/>
        <w:ind w:left="0" w:firstLine="0"/>
        <w:jc w:val="both"/>
        <w:rPr>
          <w:rFonts w:ascii="Cambria" w:eastAsia="Times New Roman" w:hAnsi="Cambria" w:cs="Arial"/>
          <w:lang w:eastAsia="pl-PL"/>
        </w:rPr>
      </w:pPr>
      <w:r w:rsidRPr="00E57631">
        <w:rPr>
          <w:rFonts w:ascii="Cambria" w:hAnsi="Cambria" w:cs="Arial"/>
        </w:rPr>
        <w:t>indywidualizowanie pracy z uczniem na obowiązkowych   i  dodatkowych zajęciach edukacyjnych, odpowiednio do potrzeb rozwojowych i edukacyjnych oraz możliwości psychofizycznych ucznia;</w:t>
      </w:r>
      <w:r w:rsidR="00E57631" w:rsidRPr="00E57631">
        <w:rPr>
          <w:rFonts w:ascii="Cambria" w:hAnsi="Cambria" w:cs="Arial"/>
        </w:rPr>
        <w:t xml:space="preserve"> Indywidualizacja pracy z uczniem na obowiązkowych i dodatkowych zajęciach polega na:</w:t>
      </w:r>
    </w:p>
    <w:p w:rsidR="00E57631" w:rsidRPr="002538B5" w:rsidRDefault="00E57631" w:rsidP="00E57631">
      <w:pPr>
        <w:tabs>
          <w:tab w:val="left" w:pos="567"/>
        </w:tabs>
        <w:ind w:left="851" w:hanging="425"/>
        <w:jc w:val="both"/>
        <w:rPr>
          <w:rFonts w:ascii="Cambria" w:hAnsi="Cambria" w:cs="Arial"/>
        </w:rPr>
      </w:pPr>
    </w:p>
    <w:p w:rsidR="00E57631" w:rsidRPr="002538B5"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dostosowywaniu tempa pracy do możliwości percepcyjnych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Pr>
          <w:rFonts w:ascii="Cambria" w:hAnsi="Cambria" w:cs="Arial"/>
        </w:rPr>
        <w:t xml:space="preserve"> </w:t>
      </w:r>
      <w:r w:rsidRPr="002538B5">
        <w:rPr>
          <w:rFonts w:ascii="Cambria" w:hAnsi="Cambria" w:cs="Arial"/>
        </w:rPr>
        <w:t>dostosowaniu poziomu wymagań edukacyjnych do możliwości percepcyjnych, inte</w:t>
      </w:r>
      <w:r>
        <w:rPr>
          <w:rFonts w:ascii="Cambria" w:hAnsi="Cambria" w:cs="Arial"/>
        </w:rPr>
        <w:t>lektualnych i fizycznych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lastRenderedPageBreak/>
        <w:t xml:space="preserve"> przyjęciu adekwatnych metod nauczania i sprawdzania w</w:t>
      </w:r>
      <w:r>
        <w:rPr>
          <w:rFonts w:ascii="Cambria" w:hAnsi="Cambria" w:cs="Arial"/>
        </w:rPr>
        <w:t>iadomości i umiejętności ucznia,</w:t>
      </w:r>
    </w:p>
    <w:p w:rsidR="00E57631" w:rsidRPr="002538B5" w:rsidRDefault="00E57631" w:rsidP="00E57631">
      <w:pPr>
        <w:numPr>
          <w:ilvl w:val="0"/>
          <w:numId w:val="13"/>
        </w:numPr>
        <w:tabs>
          <w:tab w:val="clear" w:pos="911"/>
          <w:tab w:val="left" w:pos="284"/>
        </w:tabs>
        <w:ind w:left="851" w:hanging="425"/>
        <w:jc w:val="both"/>
        <w:rPr>
          <w:rFonts w:ascii="Cambria" w:hAnsi="Cambria" w:cs="Arial"/>
        </w:rPr>
      </w:pPr>
      <w:r w:rsidRPr="002538B5">
        <w:rPr>
          <w:rFonts w:ascii="Cambria" w:hAnsi="Cambria" w:cs="Arial"/>
        </w:rPr>
        <w:t>umożliwianiu uczniowi z niepełnosprawnością korzystania ze specjalistycznego wyposażeni</w:t>
      </w:r>
      <w:r>
        <w:rPr>
          <w:rFonts w:ascii="Cambria" w:hAnsi="Cambria" w:cs="Arial"/>
        </w:rPr>
        <w:t>a i środków dydaktycznych,</w:t>
      </w:r>
    </w:p>
    <w:p w:rsidR="00D06B98" w:rsidRDefault="00E57631" w:rsidP="00E57631">
      <w:pPr>
        <w:numPr>
          <w:ilvl w:val="0"/>
          <w:numId w:val="13"/>
        </w:numPr>
        <w:tabs>
          <w:tab w:val="clear" w:pos="911"/>
        </w:tabs>
        <w:ind w:left="851" w:hanging="425"/>
        <w:jc w:val="both"/>
        <w:rPr>
          <w:rFonts w:ascii="Cambria" w:hAnsi="Cambria" w:cs="Arial"/>
        </w:rPr>
      </w:pPr>
      <w:r w:rsidRPr="002538B5">
        <w:rPr>
          <w:rFonts w:ascii="Cambria" w:hAnsi="Cambria" w:cs="Arial"/>
        </w:rPr>
        <w:t xml:space="preserve">różnicowaniu stopnia trudności i form prac domowych;  </w:t>
      </w:r>
    </w:p>
    <w:p w:rsidR="00E57631" w:rsidRPr="00E57631" w:rsidRDefault="00E57631" w:rsidP="00E57631">
      <w:pPr>
        <w:ind w:left="851"/>
        <w:jc w:val="both"/>
        <w:rPr>
          <w:rFonts w:ascii="Cambria" w:hAnsi="Cambria" w:cs="Arial"/>
        </w:rPr>
      </w:pP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prowadzenie dokumentacji na potrzeby zajęć dodatkowych (</w:t>
      </w:r>
      <w:r w:rsidRPr="0092455F">
        <w:rPr>
          <w:rFonts w:ascii="Cambria" w:hAnsi="Cambria" w:cs="Arial"/>
          <w:i/>
        </w:rPr>
        <w:t xml:space="preserve">dydaktyczno –wyrównawczych, rewalidacyjno – kompensacyjnych, pracy z uczniem zdolnym i innych specjalistycznych); </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współdziałanie z innymi nauczycielami uczącymi w klasie w celu zintegrowania                                i ujednolicenia oddziaływań na ucznia oraz wymiany doświadczeń i komunikowania postępów ucznia;</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prowadzenie działań służących wszechstronnemu rozwojowi ucznia w sferze emocjonalnej i behawioralnej;</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udzielanie doraźnej pomocy uczniom w sytuacjach kryzysowych z wykorzystaniem zasobów ucznia, jego rodziny, otoczenia społecznego i instytucji pomocowych;</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hAnsi="Cambria" w:cs="Arial"/>
        </w:rPr>
        <w:t>komunikowanie rodzicom postępów ucznia oraz efektywności świadczonej pomocy;</w:t>
      </w:r>
    </w:p>
    <w:p w:rsidR="00D06B98" w:rsidRPr="0092455F" w:rsidRDefault="00D06B98" w:rsidP="00221521">
      <w:pPr>
        <w:numPr>
          <w:ilvl w:val="0"/>
          <w:numId w:val="279"/>
        </w:numPr>
        <w:tabs>
          <w:tab w:val="left" w:pos="284"/>
          <w:tab w:val="left" w:pos="426"/>
        </w:tabs>
        <w:spacing w:after="160" w:line="259" w:lineRule="auto"/>
        <w:ind w:left="0" w:firstLine="0"/>
        <w:jc w:val="both"/>
        <w:rPr>
          <w:rFonts w:ascii="Cambria" w:eastAsia="Times New Roman" w:hAnsi="Cambria" w:cs="Arial"/>
          <w:lang w:eastAsia="pl-PL"/>
        </w:rPr>
      </w:pPr>
      <w:r w:rsidRPr="0092455F">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wyszczególnienie i docenienie dobrych elementów pracy ucznia,</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przekazanie uczniowi wskazówek, w jaki sposób powinien poprawić pracę,</w:t>
      </w:r>
    </w:p>
    <w:p w:rsidR="00D06B98" w:rsidRPr="0092455F" w:rsidRDefault="00D06B98" w:rsidP="00221521">
      <w:pPr>
        <w:numPr>
          <w:ilvl w:val="0"/>
          <w:numId w:val="280"/>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wskazanie uczniowi sposobu w jaki powinien pracować dalej;</w:t>
      </w:r>
    </w:p>
    <w:p w:rsidR="00D06B98" w:rsidRDefault="00D06B98" w:rsidP="00D06B98">
      <w:pPr>
        <w:tabs>
          <w:tab w:val="left" w:pos="284"/>
        </w:tabs>
        <w:jc w:val="both"/>
        <w:rPr>
          <w:rFonts w:ascii="Cambria" w:eastAsia="Times New Roman" w:hAnsi="Cambria" w:cs="Arial"/>
          <w:lang w:eastAsia="pl-PL"/>
        </w:rPr>
      </w:pPr>
    </w:p>
    <w:p w:rsidR="003F5D73" w:rsidRDefault="003F5D73" w:rsidP="00D06B98">
      <w:pPr>
        <w:tabs>
          <w:tab w:val="left" w:pos="284"/>
        </w:tabs>
        <w:jc w:val="both"/>
        <w:rPr>
          <w:rFonts w:ascii="Cambria" w:eastAsia="Times New Roman" w:hAnsi="Cambria" w:cs="Arial"/>
          <w:lang w:eastAsia="pl-PL"/>
        </w:rPr>
      </w:pPr>
    </w:p>
    <w:p w:rsidR="00686246" w:rsidRPr="00686246" w:rsidRDefault="003F5D73" w:rsidP="00221521">
      <w:pPr>
        <w:pStyle w:val="Akapitzlist"/>
        <w:numPr>
          <w:ilvl w:val="0"/>
          <w:numId w:val="291"/>
        </w:numPr>
        <w:tabs>
          <w:tab w:val="left" w:pos="567"/>
        </w:tabs>
        <w:ind w:hanging="76"/>
        <w:jc w:val="both"/>
        <w:rPr>
          <w:rFonts w:ascii="Cambria" w:hAnsi="Cambria" w:cs="Arial"/>
          <w:b/>
        </w:rPr>
      </w:pPr>
      <w:r w:rsidRPr="00686246">
        <w:rPr>
          <w:rFonts w:ascii="Cambria" w:hAnsi="Cambria" w:cs="Arial"/>
          <w:b/>
        </w:rPr>
        <w:t>Obowiązki wychowawcy klasy  w zakresie wspierania uczniów</w:t>
      </w:r>
    </w:p>
    <w:p w:rsidR="003F5D73" w:rsidRPr="002538B5" w:rsidRDefault="003F5D73" w:rsidP="003F5D73">
      <w:pPr>
        <w:tabs>
          <w:tab w:val="left" w:pos="567"/>
        </w:tabs>
        <w:autoSpaceDE w:val="0"/>
        <w:autoSpaceDN w:val="0"/>
        <w:adjustRightInd w:val="0"/>
        <w:jc w:val="both"/>
        <w:rPr>
          <w:rFonts w:ascii="Cambria" w:hAnsi="Cambria" w:cs="Arial"/>
        </w:rPr>
      </w:pPr>
      <w:r w:rsidRPr="002538B5">
        <w:rPr>
          <w:rFonts w:ascii="Cambria" w:hAnsi="Cambria" w:cs="Arial"/>
        </w:rPr>
        <w:t>W zakresie organizacji pomocy w psychologiczn</w:t>
      </w:r>
      <w:r>
        <w:rPr>
          <w:rFonts w:ascii="Cambria" w:hAnsi="Cambria" w:cs="Arial"/>
        </w:rPr>
        <w:t>o</w:t>
      </w:r>
      <w:r w:rsidRPr="002538B5">
        <w:rPr>
          <w:rFonts w:ascii="Cambria" w:hAnsi="Cambria" w:cs="Arial"/>
        </w:rPr>
        <w:t>–pedagogicznej</w:t>
      </w:r>
      <w:r w:rsidRPr="002538B5">
        <w:rPr>
          <w:rFonts w:ascii="Cambria" w:hAnsi="Cambria" w:cs="Arial"/>
          <w:b/>
        </w:rPr>
        <w:t xml:space="preserve"> </w:t>
      </w:r>
      <w:r w:rsidRPr="002538B5">
        <w:rPr>
          <w:rFonts w:ascii="Cambria" w:hAnsi="Cambria" w:cs="Arial"/>
        </w:rPr>
        <w:t xml:space="preserve">uczniom powierzonej klasy do </w:t>
      </w:r>
      <w:r w:rsidRPr="002538B5">
        <w:rPr>
          <w:rFonts w:ascii="Cambria" w:hAnsi="Cambria" w:cs="Arial"/>
          <w:u w:val="single"/>
        </w:rPr>
        <w:t>obowiązków wychowawcy</w:t>
      </w:r>
      <w:r w:rsidRPr="002538B5">
        <w:rPr>
          <w:rFonts w:ascii="Cambria" w:hAnsi="Cambria" w:cs="Arial"/>
        </w:rPr>
        <w:t xml:space="preserve"> należy:</w:t>
      </w:r>
    </w:p>
    <w:p w:rsidR="003F5D73" w:rsidRPr="002538B5" w:rsidRDefault="003F5D73" w:rsidP="003F5D73">
      <w:pPr>
        <w:tabs>
          <w:tab w:val="left" w:pos="426"/>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przeanalizowani</w:t>
      </w:r>
      <w:r>
        <w:rPr>
          <w:rFonts w:ascii="Cambria" w:hAnsi="Cambria" w:cs="Arial"/>
        </w:rPr>
        <w:t>e opinii poradni psychologiczno</w:t>
      </w:r>
      <w:r w:rsidRPr="002538B5">
        <w:rPr>
          <w:rFonts w:ascii="Cambria" w:hAnsi="Cambria" w:cs="Arial"/>
        </w:rPr>
        <w:t>–pedagogicznej i wstępne zdefiniowanie trudności / zdolności uczniów;</w:t>
      </w:r>
    </w:p>
    <w:p w:rsidR="003F5D73" w:rsidRPr="002538B5" w:rsidRDefault="003F5D73" w:rsidP="003F5D73">
      <w:pPr>
        <w:tabs>
          <w:tab w:val="left" w:pos="426"/>
        </w:tabs>
        <w:autoSpaceDE w:val="0"/>
        <w:autoSpaceDN w:val="0"/>
        <w:adjustRightInd w:val="0"/>
        <w:ind w:left="426"/>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przyjmowanie uwag i opinii nauczycieli pracujących z daną klasą o specjalnych potrzebach edukacyjnych uczniów;</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zdobycie rzetelnej wiedzy o uczniu i jego środowisku; wychowawca poznaje ucznia i jego sytuację poprzez rozmowy z nim i jego rodzicami, obserwacje zachowań ucznia i jego relac</w:t>
      </w:r>
      <w:r>
        <w:rPr>
          <w:rFonts w:ascii="Cambria" w:hAnsi="Cambria" w:cs="Arial"/>
        </w:rPr>
        <w:t>ji z </w:t>
      </w:r>
      <w:r w:rsidRPr="002538B5">
        <w:rPr>
          <w:rFonts w:ascii="Cambria" w:hAnsi="Cambria" w:cs="Arial"/>
        </w:rPr>
        <w:t>innymi,  analizę zauważonych postępów w rozwoju dziecka związanych z edukacją i rozwojem społecznym. Sam wchodzi w relację z uczniem i ma szansę doko</w:t>
      </w:r>
      <w:r>
        <w:rPr>
          <w:rFonts w:ascii="Cambria" w:hAnsi="Cambria" w:cs="Arial"/>
        </w:rPr>
        <w:t>nywać autorefleksji związanej z </w:t>
      </w:r>
      <w:r w:rsidRPr="002538B5">
        <w:rPr>
          <w:rFonts w:ascii="Cambria" w:hAnsi="Cambria" w:cs="Arial"/>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w przypadku stwierdzenia, że ucz</w:t>
      </w:r>
      <w:r>
        <w:rPr>
          <w:rFonts w:ascii="Cambria" w:hAnsi="Cambria" w:cs="Arial"/>
        </w:rPr>
        <w:t>eń wymaga pomocy psychologiczno</w:t>
      </w:r>
      <w:r w:rsidRPr="002538B5">
        <w:rPr>
          <w:rFonts w:ascii="Cambria" w:hAnsi="Cambria" w:cs="Arial"/>
        </w:rPr>
        <w:t xml:space="preserve">–pedagogicznej </w:t>
      </w:r>
    </w:p>
    <w:p w:rsidR="003F5D73" w:rsidRPr="002538B5" w:rsidRDefault="003F5D73" w:rsidP="003F5D73">
      <w:pPr>
        <w:tabs>
          <w:tab w:val="left" w:pos="0"/>
        </w:tabs>
        <w:autoSpaceDE w:val="0"/>
        <w:autoSpaceDN w:val="0"/>
        <w:adjustRightInd w:val="0"/>
        <w:jc w:val="both"/>
        <w:rPr>
          <w:rFonts w:ascii="Cambria" w:hAnsi="Cambria" w:cs="Arial"/>
        </w:rPr>
      </w:pPr>
      <w:r w:rsidRPr="002538B5">
        <w:rPr>
          <w:rFonts w:ascii="Cambria" w:hAnsi="Cambria" w:cs="Arial"/>
        </w:rPr>
        <w:t xml:space="preserve"> złożenia wniosku do dyrektora szkoły o uruchomienie sformalizowanej formy pomocy psychologiczno–pedagogicznej uczniowi – w  ramach form pomocy możliwych do uruchomienia w szkole;</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monitorowanie organizacji pomocy i obecności ucznia na zajęciach;</w:t>
      </w:r>
    </w:p>
    <w:p w:rsidR="003F5D73" w:rsidRPr="002538B5" w:rsidRDefault="003F5D73" w:rsidP="003F5D73">
      <w:pPr>
        <w:tabs>
          <w:tab w:val="left" w:pos="0"/>
        </w:tabs>
        <w:autoSpaceDE w:val="0"/>
        <w:autoSpaceDN w:val="0"/>
        <w:adjustRightInd w:val="0"/>
        <w:jc w:val="both"/>
        <w:rPr>
          <w:rFonts w:ascii="Cambria" w:hAnsi="Cambria" w:cs="Arial"/>
        </w:rPr>
      </w:pPr>
      <w:r w:rsidRPr="002538B5">
        <w:rPr>
          <w:rFonts w:ascii="Cambria" w:hAnsi="Cambria" w:cs="Arial"/>
        </w:rPr>
        <w:t xml:space="preserve"> </w:t>
      </w: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psychologiczno–pedagogicznej  i postępach ucznia;</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angażowanie rodziców w działania pomocowe swoim dzieciom;</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dokumentacji rejestrującej podejmowane działania w zakresie organizacji pomocy psychologiczno – pedagogicznej uczniom swojej klasy, zgodnie z zapisami w statucie szkoły;</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w:t>
      </w:r>
      <w:r>
        <w:rPr>
          <w:rFonts w:ascii="Cambria" w:hAnsi="Cambria" w:cs="Arial"/>
        </w:rPr>
        <w:t>;</w:t>
      </w:r>
      <w:r w:rsidRPr="002538B5">
        <w:rPr>
          <w:rFonts w:ascii="Cambria" w:hAnsi="Cambria" w:cs="Arial"/>
        </w:rPr>
        <w:t xml:space="preserve"> </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działań służących wszechstronnemu rozwojowi ucznia w sferze emocjonalnej i behawioralnej;</w:t>
      </w:r>
    </w:p>
    <w:p w:rsidR="003F5D73" w:rsidRPr="002538B5" w:rsidRDefault="003F5D73" w:rsidP="003F5D73">
      <w:pPr>
        <w:tabs>
          <w:tab w:val="left" w:pos="0"/>
        </w:tabs>
        <w:autoSpaceDE w:val="0"/>
        <w:autoSpaceDN w:val="0"/>
        <w:adjustRightInd w:val="0"/>
        <w:jc w:val="both"/>
        <w:rPr>
          <w:rFonts w:ascii="Cambria" w:hAnsi="Cambria" w:cs="Arial"/>
        </w:rPr>
      </w:pPr>
    </w:p>
    <w:p w:rsidR="003F5D73" w:rsidRPr="002538B5" w:rsidRDefault="003F5D73" w:rsidP="00B33A5B">
      <w:pPr>
        <w:numPr>
          <w:ilvl w:val="0"/>
          <w:numId w:val="5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rsidR="003F5D73" w:rsidRPr="002538B5" w:rsidRDefault="003F5D73" w:rsidP="003F5D73">
      <w:pPr>
        <w:tabs>
          <w:tab w:val="left" w:pos="426"/>
        </w:tabs>
        <w:autoSpaceDE w:val="0"/>
        <w:autoSpaceDN w:val="0"/>
        <w:adjustRightInd w:val="0"/>
        <w:ind w:left="426"/>
        <w:jc w:val="both"/>
        <w:rPr>
          <w:rFonts w:ascii="Cambria" w:hAnsi="Cambria" w:cs="Arial"/>
        </w:rPr>
      </w:pPr>
    </w:p>
    <w:p w:rsidR="003F5D73" w:rsidRPr="00CA7179" w:rsidRDefault="003F5D73" w:rsidP="00221521">
      <w:pPr>
        <w:numPr>
          <w:ilvl w:val="0"/>
          <w:numId w:val="292"/>
        </w:numPr>
        <w:tabs>
          <w:tab w:val="left" w:pos="360"/>
          <w:tab w:val="left" w:pos="851"/>
        </w:tabs>
        <w:ind w:hanging="1014"/>
        <w:jc w:val="both"/>
        <w:rPr>
          <w:rFonts w:ascii="Cambria" w:hAnsi="Cambria" w:cs="Arial"/>
          <w:b/>
        </w:rPr>
      </w:pPr>
      <w:r w:rsidRPr="00CA7179">
        <w:rPr>
          <w:rFonts w:ascii="Cambria" w:hAnsi="Cambria" w:cs="Arial"/>
          <w:b/>
        </w:rPr>
        <w:t xml:space="preserve">Wychowawca realizuje zadania poprzez: </w:t>
      </w:r>
    </w:p>
    <w:p w:rsidR="003F5D73" w:rsidRPr="002538B5" w:rsidRDefault="003F5D73" w:rsidP="003F5D73">
      <w:pPr>
        <w:tabs>
          <w:tab w:val="left" w:pos="360"/>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bliższe poznanie uczniów, ich zdrowia, cech osobowo</w:t>
      </w:r>
      <w:r>
        <w:rPr>
          <w:rFonts w:ascii="Cambria" w:hAnsi="Cambria" w:cs="Arial"/>
        </w:rPr>
        <w:t>ściowych, warunków rodzinnych i </w:t>
      </w:r>
      <w:r w:rsidRPr="002538B5">
        <w:rPr>
          <w:rFonts w:ascii="Cambria" w:hAnsi="Cambria" w:cs="Arial"/>
        </w:rPr>
        <w:t>bytowych, ich  potrzeb i oczekiwań;</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wnioskowanie o objęcie wychowanka pomocą psychologiczno-pedagogiczną;</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udział w pracach Zespołu dla uczniów z orzeczeniami;</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ułatwianie adaptacji w środowisku rówieśniczym (kl.1) oraz pomoc w rozwiązywaniu konfliktów  z rówieśnikami;</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lastRenderedPageBreak/>
        <w:t>utrzymywanie systematycznego kontaktu z nauczycielami uczącymi w powierzonej mu klasie w celu ustalenia zróżnicowanych wymagań wobec uczniów i sposobu udzielania im pomocy w nauce;</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tworzenie poprawnych relacji interpersonalnych opartych na życzliwości i zaufaniu, m.in. poprzez organizację  zajęć pozalekcyjnych, wycieczek, biwaków, rajdów, obozów wakacyjnych, zimowisk, wyjazdów na „ zielone szkoły”; </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współpracę z pielęgniarką szkolną, rodzicami, opiekunami uczniów w sprawach</w:t>
      </w:r>
      <w:r>
        <w:rPr>
          <w:rFonts w:ascii="Cambria" w:hAnsi="Cambria" w:cs="Arial"/>
        </w:rPr>
        <w:t xml:space="preserve"> </w:t>
      </w:r>
      <w:r w:rsidRPr="002538B5">
        <w:rPr>
          <w:rFonts w:ascii="Cambria" w:hAnsi="Cambria" w:cs="Arial"/>
        </w:rPr>
        <w:t>ich zdrowia,  organizowanie opieki i pomocy materialnej  uczniom;</w:t>
      </w:r>
    </w:p>
    <w:p w:rsidR="003F5D73" w:rsidRPr="002538B5" w:rsidRDefault="003F5D73" w:rsidP="003F5D73">
      <w:pPr>
        <w:tabs>
          <w:tab w:val="left" w:pos="426"/>
        </w:tabs>
        <w:jc w:val="both"/>
        <w:rPr>
          <w:rFonts w:ascii="Cambria" w:hAnsi="Cambria" w:cs="Arial"/>
        </w:rPr>
      </w:pPr>
    </w:p>
    <w:p w:rsidR="003F5D73" w:rsidRPr="002538B5" w:rsidRDefault="003F5D73" w:rsidP="00B33A5B">
      <w:pPr>
        <w:numPr>
          <w:ilvl w:val="0"/>
          <w:numId w:val="57"/>
        </w:numPr>
        <w:tabs>
          <w:tab w:val="left" w:pos="426"/>
        </w:tabs>
        <w:ind w:left="0" w:firstLine="0"/>
        <w:jc w:val="both"/>
        <w:rPr>
          <w:rFonts w:ascii="Cambria" w:hAnsi="Cambria" w:cs="Arial"/>
        </w:rPr>
      </w:pPr>
      <w:r w:rsidRPr="002538B5">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Default="003F5D73" w:rsidP="00D06B98">
      <w:pPr>
        <w:tabs>
          <w:tab w:val="left" w:pos="284"/>
        </w:tabs>
        <w:jc w:val="both"/>
        <w:rPr>
          <w:rFonts w:ascii="Cambria" w:eastAsia="Times New Roman" w:hAnsi="Cambria" w:cs="Arial"/>
          <w:lang w:eastAsia="pl-PL"/>
        </w:rPr>
      </w:pPr>
    </w:p>
    <w:p w:rsidR="003F5D73" w:rsidRPr="0092455F" w:rsidRDefault="003F5D73" w:rsidP="00D06B98">
      <w:pPr>
        <w:tabs>
          <w:tab w:val="left" w:pos="284"/>
        </w:tabs>
        <w:jc w:val="both"/>
        <w:rPr>
          <w:rFonts w:ascii="Cambria" w:eastAsia="Times New Roman" w:hAnsi="Cambria" w:cs="Arial"/>
          <w:lang w:eastAsia="pl-PL"/>
        </w:rPr>
      </w:pPr>
    </w:p>
    <w:p w:rsidR="00D06B98" w:rsidRPr="0092455F" w:rsidRDefault="00D06B98" w:rsidP="00D06B98">
      <w:pPr>
        <w:jc w:val="both"/>
        <w:rPr>
          <w:rFonts w:ascii="Cambria" w:hAnsi="Cambria" w:cs="Arial"/>
        </w:rPr>
      </w:pPr>
      <w:r w:rsidRPr="0092455F">
        <w:rPr>
          <w:rFonts w:ascii="Cambria" w:hAnsi="Cambria" w:cs="Arial"/>
          <w:b/>
        </w:rPr>
        <w:t xml:space="preserve">      </w:t>
      </w:r>
      <w:r w:rsidR="00896C00">
        <w:rPr>
          <w:rFonts w:ascii="Cambria" w:hAnsi="Cambria" w:cs="Arial"/>
          <w:b/>
        </w:rPr>
        <w:t>4</w:t>
      </w:r>
      <w:r w:rsidR="00C158FA">
        <w:rPr>
          <w:rFonts w:ascii="Cambria" w:hAnsi="Cambria" w:cs="Arial"/>
          <w:b/>
        </w:rPr>
        <w:t xml:space="preserve">.  </w:t>
      </w:r>
      <w:r w:rsidRPr="0092455F">
        <w:rPr>
          <w:rFonts w:ascii="Cambria" w:hAnsi="Cambria" w:cs="Arial"/>
          <w:b/>
        </w:rPr>
        <w:t>Zadania i obowiązki pedagoga szkolnego/psychologa.</w:t>
      </w:r>
    </w:p>
    <w:p w:rsidR="00D06B98" w:rsidRPr="0092455F" w:rsidRDefault="00D06B98" w:rsidP="00D06B98">
      <w:pPr>
        <w:tabs>
          <w:tab w:val="left" w:pos="142"/>
        </w:tabs>
        <w:autoSpaceDE w:val="0"/>
        <w:autoSpaceDN w:val="0"/>
        <w:adjustRightInd w:val="0"/>
        <w:jc w:val="both"/>
        <w:rPr>
          <w:rFonts w:ascii="Cambria" w:hAnsi="Cambria" w:cs="Arial"/>
        </w:rPr>
      </w:pPr>
      <w:r w:rsidRPr="0092455F">
        <w:rPr>
          <w:rFonts w:ascii="Cambria" w:hAnsi="Cambria" w:cs="Arial"/>
        </w:rPr>
        <w:t>Do zadań pedagoga/psychologa szkolnego należy:</w:t>
      </w:r>
    </w:p>
    <w:p w:rsidR="00D06B98" w:rsidRPr="0092455F" w:rsidRDefault="00D06B98" w:rsidP="00D06B98">
      <w:pPr>
        <w:tabs>
          <w:tab w:val="left" w:pos="567"/>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przyczyn niepowodzeń edukacyjnych lub trudności w funkcjonowaniu uczniów, w tym barier i ograniczeń utrudniających funkcjonowanie ucznia i jego uczestnictwo                w życiu szkoły;</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sytuacji wychowawczych w szkole i oddziale przedszkolnym w celu rozwiązywania problemów wychowawczych stanowiących barierę ograniczającą aktywne                        i pełne uczestnictwo w życiu szkoły, klasy lub zespołu uczniowskiego;</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udzielanie pomocy psychologiczno–pedagogicznej;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z zakresu profilaktyki uzależnień i innych problemów uczniów;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minimalizowanie skutków zaburzeń rozwojowych, zapobieganie zaburzeniom zachowania oraz inicjowanie i organizowanie różnych form pomocy psychologiczno-pedagogicznej </w:t>
      </w:r>
      <w:r>
        <w:rPr>
          <w:rFonts w:ascii="Cambria" w:hAnsi="Cambria" w:cs="Arial"/>
        </w:rPr>
        <w:t xml:space="preserve">                          </w:t>
      </w:r>
      <w:r w:rsidRPr="0092455F">
        <w:rPr>
          <w:rFonts w:ascii="Cambria" w:hAnsi="Cambria" w:cs="Arial"/>
        </w:rPr>
        <w:t>w środowisku szkolnym i pozaszkolnym ucznia;</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wspieranie nauczycieli i innych specjalistów w udzielaniu pomocy psychologiczno–pedagogicznej;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inicjowanie i prowadzenie działań mediacyjnych i interwencyjnych w sytuacjach kryzysowych;</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rodzicom i nauczycielom w rozpoznawaniu indywidualnych możliwości, predyspozycji i uzdolnień uczniów;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wychowawczych i profilaktycznych wynikających z programu wychowawczo -profilaktycznego w stosunku do uczniów z udziałem rodziców  i wychowawców;</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działanie na rzecz zorganizowania opieki i pomocy materialnej uczniom znajdującym się w trudnej sytuacji życiowej;</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warsztatów dla rodziców oraz udzielanie im indywidualnych  porad                          w zakresie wychowania;</w:t>
      </w:r>
    </w:p>
    <w:p w:rsidR="00D06B98" w:rsidRPr="0092455F" w:rsidRDefault="00D06B98" w:rsidP="00D06B98">
      <w:pPr>
        <w:tabs>
          <w:tab w:val="left" w:pos="426"/>
        </w:tabs>
        <w:autoSpaceDE w:val="0"/>
        <w:autoSpaceDN w:val="0"/>
        <w:adjustRightInd w:val="0"/>
        <w:jc w:val="both"/>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współpraca z poradnią psychologiczno-pedagogiczną oraz instytucjami i stowarzyszeniami działającymi na rzecz dziecka i ucznia;</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w realizacji wybranych zagadnień z programu wychowawczo-profilaktycznego;</w:t>
      </w:r>
    </w:p>
    <w:p w:rsidR="00D06B98" w:rsidRPr="0092455F" w:rsidRDefault="00D06B98" w:rsidP="00D06B98">
      <w:pPr>
        <w:pStyle w:val="Akapitzlist"/>
        <w:spacing w:after="0"/>
        <w:rPr>
          <w:rFonts w:ascii="Cambria" w:hAnsi="Cambria" w:cs="Arial"/>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rPr>
      </w:pPr>
      <w:r w:rsidRPr="0092455F">
        <w:rPr>
          <w:rFonts w:ascii="Cambria" w:hAnsi="Cambria" w:cs="Arial"/>
        </w:rPr>
        <w:t>nadzór i pomoc w przygotowywaniu opinii o uczniach do Sądu Rodzinnego, poradni psychologiczno-pedagogicznych lub innych instytucji;</w:t>
      </w:r>
    </w:p>
    <w:p w:rsidR="00D06B98" w:rsidRPr="0092455F" w:rsidRDefault="00D06B98" w:rsidP="00D06B98">
      <w:pPr>
        <w:tabs>
          <w:tab w:val="left" w:pos="426"/>
        </w:tabs>
        <w:autoSpaceDE w:val="0"/>
        <w:autoSpaceDN w:val="0"/>
        <w:adjustRightInd w:val="0"/>
        <w:jc w:val="both"/>
        <w:rPr>
          <w:rFonts w:ascii="Cambria" w:hAnsi="Cambria" w:cs="Arial"/>
          <w:i/>
        </w:rPr>
      </w:pPr>
    </w:p>
    <w:p w:rsidR="00D06B98" w:rsidRPr="0092455F"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przewodniczenie Zespołowi powołanego do opracowania Indywidualnych Programów edukacyjno – terapeutycznych;</w:t>
      </w:r>
    </w:p>
    <w:p w:rsidR="00D06B98" w:rsidRPr="0092455F" w:rsidRDefault="00D06B98" w:rsidP="00D06B98">
      <w:pPr>
        <w:tabs>
          <w:tab w:val="left" w:pos="426"/>
        </w:tabs>
        <w:autoSpaceDE w:val="0"/>
        <w:autoSpaceDN w:val="0"/>
        <w:adjustRightInd w:val="0"/>
        <w:jc w:val="both"/>
        <w:rPr>
          <w:rFonts w:ascii="Cambria" w:hAnsi="Cambria" w:cs="Arial"/>
          <w:i/>
        </w:rPr>
      </w:pPr>
    </w:p>
    <w:p w:rsidR="00E45D40" w:rsidRDefault="00D06B98" w:rsidP="00B33A5B">
      <w:pPr>
        <w:numPr>
          <w:ilvl w:val="0"/>
          <w:numId w:val="5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prowadzenie dokumentacji pracy, zgodnie z odrębnymi przepisami.</w:t>
      </w:r>
    </w:p>
    <w:p w:rsidR="00E45D40" w:rsidRPr="00E45D40" w:rsidRDefault="00E45D40" w:rsidP="00E45D40">
      <w:pPr>
        <w:tabs>
          <w:tab w:val="left" w:pos="426"/>
        </w:tabs>
        <w:autoSpaceDE w:val="0"/>
        <w:autoSpaceDN w:val="0"/>
        <w:adjustRightInd w:val="0"/>
        <w:jc w:val="both"/>
        <w:rPr>
          <w:rFonts w:ascii="Cambria" w:hAnsi="Cambria" w:cs="Arial"/>
          <w:i/>
        </w:rPr>
      </w:pPr>
    </w:p>
    <w:p w:rsidR="00A37A3A" w:rsidRPr="00E45D40" w:rsidRDefault="00A37A3A" w:rsidP="00E45D40">
      <w:pPr>
        <w:tabs>
          <w:tab w:val="left" w:pos="993"/>
        </w:tabs>
        <w:jc w:val="both"/>
        <w:rPr>
          <w:rFonts w:ascii="Cambria" w:hAnsi="Cambria" w:cs="Arial"/>
        </w:rPr>
      </w:pPr>
      <w:r w:rsidRPr="00E45D40">
        <w:rPr>
          <w:rFonts w:ascii="Cambria" w:hAnsi="Cambria" w:cs="Arial"/>
        </w:rPr>
        <w:t xml:space="preserve">Gabinet pedagoga/ psychologa znajduje się </w:t>
      </w:r>
      <w:r w:rsidR="00AD49B4">
        <w:rPr>
          <w:rFonts w:ascii="Cambria" w:hAnsi="Cambria" w:cs="Arial"/>
        </w:rPr>
        <w:t>w szkole.</w:t>
      </w:r>
      <w:r w:rsidRPr="00E45D40">
        <w:rPr>
          <w:rFonts w:ascii="Cambria" w:hAnsi="Cambria" w:cs="Arial"/>
        </w:rPr>
        <w:t xml:space="preserve"> Na drzwiach wejściowy</w:t>
      </w:r>
      <w:r w:rsidR="009B1974">
        <w:rPr>
          <w:rFonts w:ascii="Cambria" w:hAnsi="Cambria" w:cs="Arial"/>
        </w:rPr>
        <w:t>ch umieszcza się godziny dyżuru.</w:t>
      </w:r>
    </w:p>
    <w:p w:rsidR="00D06B98" w:rsidRPr="0092455F" w:rsidRDefault="00D06B98" w:rsidP="00D06B98">
      <w:pPr>
        <w:autoSpaceDE w:val="0"/>
        <w:autoSpaceDN w:val="0"/>
        <w:adjustRightInd w:val="0"/>
        <w:jc w:val="both"/>
        <w:rPr>
          <w:rFonts w:ascii="Cambria" w:hAnsi="Cambria" w:cs="Arial"/>
          <w:i/>
        </w:rPr>
      </w:pPr>
    </w:p>
    <w:p w:rsidR="00D06B98" w:rsidRPr="006C5B42" w:rsidRDefault="00D06B98" w:rsidP="002E55A6">
      <w:pPr>
        <w:pStyle w:val="Akapitzlist"/>
        <w:numPr>
          <w:ilvl w:val="0"/>
          <w:numId w:val="343"/>
        </w:numPr>
        <w:tabs>
          <w:tab w:val="left" w:pos="426"/>
        </w:tabs>
        <w:spacing w:after="0"/>
        <w:ind w:left="851" w:right="10" w:hanging="425"/>
        <w:jc w:val="both"/>
        <w:rPr>
          <w:rFonts w:ascii="Cambria" w:eastAsia="Times New Roman" w:hAnsi="Cambria"/>
          <w:color w:val="000000"/>
          <w:lang w:eastAsia="pl-PL"/>
        </w:rPr>
      </w:pPr>
      <w:r w:rsidRPr="001807F8">
        <w:rPr>
          <w:rFonts w:ascii="Cambria" w:eastAsia="Times New Roman" w:hAnsi="Cambria"/>
          <w:b/>
          <w:color w:val="000000"/>
          <w:lang w:eastAsia="pl-PL"/>
        </w:rPr>
        <w:t xml:space="preserve">Zadania i obowiązki doradcy zawodowego </w:t>
      </w:r>
    </w:p>
    <w:p w:rsidR="006C5B42" w:rsidRPr="001807F8" w:rsidRDefault="006C5B42" w:rsidP="006C5B42">
      <w:pPr>
        <w:pStyle w:val="Akapitzlist"/>
        <w:tabs>
          <w:tab w:val="left" w:pos="426"/>
        </w:tabs>
        <w:spacing w:after="0"/>
        <w:ind w:left="851" w:right="10"/>
        <w:jc w:val="both"/>
        <w:rPr>
          <w:rFonts w:ascii="Cambria" w:eastAsia="Times New Roman" w:hAnsi="Cambria"/>
          <w:color w:val="000000"/>
          <w:lang w:eastAsia="pl-PL"/>
        </w:rPr>
      </w:pPr>
    </w:p>
    <w:p w:rsidR="00D06B98" w:rsidRPr="0092455F" w:rsidRDefault="00D06B98" w:rsidP="00F41ACE">
      <w:pPr>
        <w:spacing w:after="115"/>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doradcy zawodowego należy w szczególności: </w:t>
      </w: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systematyczne diagnozowanie zapotrzebowania uczniów na informacje edukacyjne                                i zawodowe oraz pomoc w planowaniu kształcenia i kariery zawodowej;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lastRenderedPageBreak/>
        <w:t xml:space="preserve">gromadzenie, aktualizacja i udostępnianie informacji edukacyjnych i zawodowych właściwych dla danego poziomu kształcenia;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związanych z wyborem kierunku kształcenia i zawodu                                    z uwzględnieniem rozpoznanych mocnych stron, predyspozycji, zainteresowań i uzdolnień uczniów;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koordynowanie działalności informacyjno-doradczej prowadzonej przez szkołę                                 i placówkę;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współpraca z innymi nauczycielami w tworzeniu i zapewnieniu ciągłości działań                                   w zakresie zajęć związanych z wyborem kierunku kształcenia i zawodu;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udzielaniu pomocy psychologiczno-pedagogicznej. </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opracowanie systemu doradztwa zawodowego w szkole;</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r w:rsidRPr="0092455F">
        <w:rPr>
          <w:rFonts w:ascii="Cambria" w:eastAsia="Times New Roman" w:hAnsi="Cambria"/>
          <w:color w:val="000000"/>
          <w:lang w:eastAsia="pl-PL"/>
        </w:rPr>
        <w:t>prowadzenie zajęć edukacyjnych zgodnie z planem zajęć;</w:t>
      </w:r>
    </w:p>
    <w:p w:rsidR="00D06B98" w:rsidRPr="0092455F" w:rsidRDefault="00D06B98" w:rsidP="00F705D5">
      <w:pPr>
        <w:spacing w:after="12"/>
        <w:ind w:left="426" w:right="10"/>
        <w:jc w:val="both"/>
        <w:rPr>
          <w:rFonts w:ascii="Cambria" w:eastAsia="Times New Roman" w:hAnsi="Cambria"/>
          <w:color w:val="000000"/>
          <w:lang w:eastAsia="pl-PL"/>
        </w:rPr>
      </w:pPr>
    </w:p>
    <w:p w:rsidR="00D06B98" w:rsidRPr="0092455F" w:rsidRDefault="00D06B98" w:rsidP="00F705D5">
      <w:pPr>
        <w:numPr>
          <w:ilvl w:val="0"/>
          <w:numId w:val="282"/>
        </w:numPr>
        <w:spacing w:after="12"/>
        <w:ind w:left="426" w:right="10" w:hanging="360"/>
        <w:jc w:val="both"/>
        <w:rPr>
          <w:rFonts w:ascii="Cambria" w:eastAsia="Times New Roman" w:hAnsi="Cambria"/>
          <w:color w:val="000000"/>
          <w:lang w:eastAsia="pl-PL"/>
        </w:rPr>
      </w:pPr>
      <w:bookmarkStart w:id="8" w:name="_Hlk485559771"/>
      <w:r w:rsidRPr="0092455F">
        <w:rPr>
          <w:rFonts w:ascii="Cambria" w:eastAsia="Times New Roman" w:hAnsi="Cambria"/>
          <w:color w:val="000000"/>
          <w:lang w:eastAsia="pl-PL"/>
        </w:rPr>
        <w:t>prowadzenie dokumentacji zajęć, zgodnie z odrębnymi przepisami.</w:t>
      </w:r>
    </w:p>
    <w:bookmarkEnd w:id="8"/>
    <w:p w:rsidR="00D06B98" w:rsidRPr="0092455F" w:rsidRDefault="00D06B98" w:rsidP="00D06B98">
      <w:pPr>
        <w:spacing w:after="12"/>
        <w:ind w:left="511" w:right="10"/>
        <w:jc w:val="both"/>
        <w:rPr>
          <w:rFonts w:ascii="Cambria" w:eastAsia="Times New Roman" w:hAnsi="Cambria"/>
          <w:color w:val="000000"/>
          <w:lang w:eastAsia="pl-PL"/>
        </w:rPr>
      </w:pPr>
    </w:p>
    <w:p w:rsidR="00D06B98" w:rsidRDefault="00D06B98" w:rsidP="00C02199">
      <w:pPr>
        <w:spacing w:after="130"/>
        <w:ind w:left="-15" w:firstLine="511"/>
        <w:jc w:val="both"/>
        <w:rPr>
          <w:rFonts w:ascii="Cambria" w:eastAsia="Times New Roman" w:hAnsi="Cambria"/>
          <w:color w:val="000000"/>
          <w:lang w:eastAsia="pl-PL"/>
        </w:rPr>
      </w:pPr>
      <w:r w:rsidRPr="0092455F">
        <w:rPr>
          <w:rFonts w:ascii="Cambria" w:eastAsia="Times New Roman" w:hAnsi="Cambria"/>
          <w:color w:val="000000"/>
          <w:lang w:eastAsia="pl-PL"/>
        </w:rPr>
        <w:t>2. W przypadku braku doradcy zawodowego w szkole lub placówce, dyrektor szkoły lub placówki wyznacza nauczyciela, wychowawcę grupy wychowawczej lub specjalistę realizującego zad</w:t>
      </w:r>
      <w:r w:rsidR="00C02199">
        <w:rPr>
          <w:rFonts w:ascii="Cambria" w:eastAsia="Times New Roman" w:hAnsi="Cambria"/>
          <w:color w:val="000000"/>
          <w:lang w:eastAsia="pl-PL"/>
        </w:rPr>
        <w:t xml:space="preserve">ania, o których mowa w ust. 1. </w:t>
      </w:r>
    </w:p>
    <w:p w:rsidR="00B03105" w:rsidRPr="00E57631" w:rsidRDefault="00B03105" w:rsidP="00E57631">
      <w:pPr>
        <w:pStyle w:val="Nagwek11"/>
        <w:tabs>
          <w:tab w:val="left" w:pos="426"/>
        </w:tabs>
        <w:rPr>
          <w:rFonts w:ascii="Cambria" w:hAnsi="Cambria" w:cs="Arial"/>
          <w:sz w:val="22"/>
          <w:szCs w:val="22"/>
        </w:rPr>
      </w:pPr>
    </w:p>
    <w:p w:rsidR="0023137D" w:rsidRPr="00CE2251" w:rsidRDefault="0023137D" w:rsidP="004E6688">
      <w:pPr>
        <w:pStyle w:val="Nagwek2"/>
        <w:rPr>
          <w:rFonts w:cs="Arial"/>
          <w:b w:val="0"/>
          <w:bCs w:val="0"/>
          <w:color w:val="auto"/>
          <w:sz w:val="22"/>
          <w:szCs w:val="22"/>
        </w:rPr>
      </w:pPr>
      <w:bookmarkStart w:id="9" w:name="_Toc498418171"/>
      <w:r w:rsidRPr="00CE2251">
        <w:rPr>
          <w:rFonts w:cs="Arial"/>
          <w:color w:val="auto"/>
          <w:sz w:val="22"/>
          <w:szCs w:val="22"/>
        </w:rPr>
        <w:t>Rozdział 4</w:t>
      </w:r>
      <w:r w:rsidR="004E6688" w:rsidRPr="00CE2251">
        <w:rPr>
          <w:rFonts w:cs="Arial"/>
          <w:b w:val="0"/>
          <w:bCs w:val="0"/>
          <w:color w:val="auto"/>
          <w:sz w:val="22"/>
          <w:szCs w:val="22"/>
        </w:rPr>
        <w:br/>
      </w:r>
      <w:r w:rsidRPr="00CE2251">
        <w:rPr>
          <w:rFonts w:cs="Arial"/>
          <w:color w:val="auto"/>
          <w:sz w:val="22"/>
          <w:szCs w:val="22"/>
        </w:rPr>
        <w:t>Organizacja nauczania, wychowania i opieki uczniom niepełnosprawnym,                                      niedostosowanym społecznie i zagrożonym niedostosowaniem społecznym</w:t>
      </w:r>
      <w:bookmarkEnd w:id="9"/>
    </w:p>
    <w:p w:rsidR="0023137D" w:rsidRPr="00970876" w:rsidRDefault="0023137D" w:rsidP="0023137D">
      <w:pPr>
        <w:rPr>
          <w:rFonts w:ascii="Arial" w:hAnsi="Arial" w:cs="Arial"/>
        </w:rPr>
      </w:pPr>
    </w:p>
    <w:p w:rsidR="0023137D" w:rsidRPr="00970876" w:rsidRDefault="00BA0C25" w:rsidP="0023137D">
      <w:pPr>
        <w:tabs>
          <w:tab w:val="left" w:pos="567"/>
        </w:tabs>
        <w:jc w:val="both"/>
        <w:rPr>
          <w:rFonts w:ascii="Cambria" w:hAnsi="Cambria" w:cs="Arial"/>
        </w:rPr>
      </w:pPr>
      <w:r>
        <w:rPr>
          <w:rFonts w:ascii="Cambria" w:hAnsi="Cambria" w:cs="Arial"/>
          <w:b/>
        </w:rPr>
        <w:t xml:space="preserve">        § 28</w:t>
      </w:r>
      <w:r w:rsidR="0023137D" w:rsidRPr="00970876">
        <w:rPr>
          <w:rFonts w:ascii="Cambria" w:hAnsi="Cambria" w:cs="Arial"/>
          <w:b/>
        </w:rPr>
        <w:t>.  </w:t>
      </w:r>
      <w:r w:rsidR="0023137D" w:rsidRPr="00970876">
        <w:rPr>
          <w:rFonts w:ascii="Cambria" w:hAnsi="Cambria" w:cs="Arial"/>
        </w:rPr>
        <w:t xml:space="preserve"> W szkole kształcenie specjalnym obejmuje się uczniów posiadających orzeczenie poradni psychologiczno-pedagogicznej o potrzebie kształcenia specjalnego Nauczanie specjalne prowadzone jest w oddziałach ogólnodostępnych/ integracyjnych na każdym etapie edukacyjnym. </w:t>
      </w:r>
    </w:p>
    <w:p w:rsidR="0023137D" w:rsidRPr="00970876" w:rsidRDefault="0023137D" w:rsidP="0023137D">
      <w:pPr>
        <w:tabs>
          <w:tab w:val="left" w:pos="567"/>
        </w:tabs>
        <w:ind w:left="720"/>
        <w:jc w:val="both"/>
        <w:rPr>
          <w:rFonts w:ascii="Cambria" w:hAnsi="Cambria" w:cs="Arial"/>
        </w:rPr>
      </w:pPr>
    </w:p>
    <w:p w:rsidR="0023137D" w:rsidRPr="00970876" w:rsidRDefault="00BA0C25" w:rsidP="0023137D">
      <w:pPr>
        <w:tabs>
          <w:tab w:val="left" w:pos="567"/>
        </w:tabs>
        <w:autoSpaceDE w:val="0"/>
        <w:autoSpaceDN w:val="0"/>
        <w:adjustRightInd w:val="0"/>
        <w:jc w:val="both"/>
        <w:rPr>
          <w:rFonts w:ascii="Cambria" w:hAnsi="Cambria" w:cs="Arial"/>
        </w:rPr>
      </w:pPr>
      <w:r>
        <w:rPr>
          <w:rFonts w:ascii="Cambria" w:hAnsi="Cambria" w:cs="Arial"/>
          <w:b/>
        </w:rPr>
        <w:t xml:space="preserve">        § 29</w:t>
      </w:r>
      <w:r w:rsidR="0023137D" w:rsidRPr="00970876">
        <w:rPr>
          <w:rFonts w:ascii="Cambria" w:hAnsi="Cambria" w:cs="Arial"/>
          <w:b/>
        </w:rPr>
        <w:t>. 1</w:t>
      </w:r>
      <w:r w:rsidR="0023137D" w:rsidRPr="00970876">
        <w:rPr>
          <w:rFonts w:ascii="Cambria" w:hAnsi="Cambria" w:cs="Arial"/>
        </w:rPr>
        <w:t>. Szkoła zapewnia uczniom z orzeczoną niepełnosprawnością lub niedostosowaniem społecznym:</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realizację zaleceń zawartych w orzeczeniu o potrzebie kształcenia specjalnego;</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odpowiednie warunki do nauki oraz w miarę możliwości  sprzęt specjalistyczny                                i środki dydaktyczne;</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 xml:space="preserve">realizację programów nauczania dostosowanych do indywidualnych potrzeb edukacyjnych </w:t>
      </w:r>
      <w:r w:rsidRPr="00970876">
        <w:rPr>
          <w:rFonts w:ascii="Cambria" w:hAnsi="Cambria" w:cs="Arial"/>
        </w:rPr>
        <w:br/>
        <w:t>i możliwości psychofizycznych ucznia;</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zajęcia specjalistyczne, stosownie do zaleceń w orzeczeniach pp i możliwości organizacyjnych szkoły;</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zajęcia rewalidacyjne, resocjalizacyjne i socjoterapeutyczne stosownie do potrzeb;</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integrację ze środowiskiem rówieśniczym;</w:t>
      </w:r>
    </w:p>
    <w:p w:rsidR="0023137D" w:rsidRPr="00970876" w:rsidRDefault="0023137D" w:rsidP="00221521">
      <w:pPr>
        <w:numPr>
          <w:ilvl w:val="0"/>
          <w:numId w:val="231"/>
        </w:numPr>
        <w:spacing w:line="276" w:lineRule="auto"/>
        <w:ind w:left="284" w:hanging="284"/>
        <w:jc w:val="both"/>
        <w:rPr>
          <w:rFonts w:ascii="Cambria" w:hAnsi="Cambria" w:cs="Arial"/>
        </w:rPr>
      </w:pPr>
      <w:r w:rsidRPr="00970876">
        <w:rPr>
          <w:rFonts w:ascii="Cambria" w:hAnsi="Cambria" w:cs="Arial"/>
        </w:rPr>
        <w:t>dla uczniów niesłyszących, z afazją lub z autyzmem w ramach zajęć rewalidacyjnych naukę języka migowego lub zajęcia z innych alternatywnych metod komunikacji.</w:t>
      </w:r>
    </w:p>
    <w:p w:rsidR="0023137D" w:rsidRPr="00970876" w:rsidRDefault="0023137D" w:rsidP="0023137D">
      <w:pPr>
        <w:ind w:left="284"/>
        <w:jc w:val="both"/>
        <w:rPr>
          <w:rFonts w:ascii="Cambria" w:hAnsi="Cambria" w:cs="Arial"/>
          <w:b/>
          <w:color w:val="FF0000"/>
        </w:rPr>
      </w:pPr>
    </w:p>
    <w:p w:rsidR="0023137D" w:rsidRDefault="0023137D" w:rsidP="0023137D">
      <w:pPr>
        <w:tabs>
          <w:tab w:val="left" w:pos="567"/>
        </w:tabs>
        <w:autoSpaceDE w:val="0"/>
        <w:autoSpaceDN w:val="0"/>
        <w:adjustRightInd w:val="0"/>
        <w:jc w:val="both"/>
        <w:rPr>
          <w:rFonts w:ascii="Cambria" w:hAnsi="Cambria" w:cs="Arial"/>
        </w:rPr>
      </w:pPr>
      <w:r w:rsidRPr="00970876">
        <w:rPr>
          <w:rFonts w:ascii="Cambria" w:hAnsi="Cambria" w:cs="Arial"/>
          <w:b/>
        </w:rPr>
        <w:lastRenderedPageBreak/>
        <w:t xml:space="preserve">       2</w:t>
      </w:r>
      <w:r w:rsidRPr="00970876">
        <w:rPr>
          <w:rFonts w:ascii="Cambria" w:hAnsi="Cambria" w:cs="Arial"/>
        </w:rPr>
        <w:t>. Szkoła organizuje zajęcia zgodnie z zaleceniami zawartymi w orzeczeniu o potrzebie kształcenia specjalnego.</w:t>
      </w:r>
    </w:p>
    <w:p w:rsidR="00A242CA" w:rsidRDefault="00A242CA" w:rsidP="00A242CA">
      <w:pPr>
        <w:tabs>
          <w:tab w:val="left" w:pos="567"/>
        </w:tabs>
        <w:autoSpaceDE w:val="0"/>
        <w:autoSpaceDN w:val="0"/>
        <w:adjustRightInd w:val="0"/>
        <w:jc w:val="both"/>
        <w:rPr>
          <w:rFonts w:ascii="Cambria" w:hAnsi="Cambria" w:cs="Arial"/>
          <w:b/>
        </w:rPr>
      </w:pPr>
      <w:r w:rsidRPr="00B137AE">
        <w:rPr>
          <w:rFonts w:ascii="Cambria" w:hAnsi="Cambria" w:cs="Arial"/>
          <w:b/>
        </w:rPr>
        <w:t xml:space="preserve">       </w:t>
      </w:r>
    </w:p>
    <w:p w:rsidR="00A242CA" w:rsidRPr="00B137AE" w:rsidRDefault="000F64CD" w:rsidP="00A242CA">
      <w:pPr>
        <w:tabs>
          <w:tab w:val="left" w:pos="567"/>
        </w:tabs>
        <w:autoSpaceDE w:val="0"/>
        <w:autoSpaceDN w:val="0"/>
        <w:adjustRightInd w:val="0"/>
        <w:jc w:val="both"/>
        <w:rPr>
          <w:rFonts w:ascii="Cambria" w:hAnsi="Cambria" w:cs="Arial"/>
        </w:rPr>
      </w:pPr>
      <w:r>
        <w:rPr>
          <w:rFonts w:ascii="Cambria" w:hAnsi="Cambria" w:cs="Arial"/>
          <w:b/>
        </w:rPr>
        <w:t xml:space="preserve">      § 30</w:t>
      </w:r>
      <w:r w:rsidR="00A242CA" w:rsidRPr="00B137AE">
        <w:rPr>
          <w:rFonts w:ascii="Cambria" w:hAnsi="Cambria" w:cs="Arial"/>
          <w:b/>
        </w:rPr>
        <w:t xml:space="preserve">. 1. </w:t>
      </w:r>
      <w:r w:rsidR="00A242CA" w:rsidRPr="00B137AE">
        <w:rPr>
          <w:rFonts w:ascii="Cambria" w:hAnsi="Cambria" w:cs="Arial"/>
        </w:rPr>
        <w:t>Uczniowi niepełnosprawnemu można</w:t>
      </w:r>
      <w:r w:rsidR="00A242CA" w:rsidRPr="00B137AE">
        <w:rPr>
          <w:rFonts w:ascii="Cambria" w:hAnsi="Cambria" w:cs="Arial"/>
          <w:b/>
        </w:rPr>
        <w:t xml:space="preserve"> </w:t>
      </w:r>
      <w:r w:rsidR="00A242CA" w:rsidRPr="00B137AE">
        <w:rPr>
          <w:rFonts w:ascii="Cambria" w:hAnsi="Cambria" w:cs="Arial"/>
        </w:rPr>
        <w:t>przedłużyć o jeden rok w cyklu edukacyjnym okres nauki, zwiększając proporcjonalnie wymiar godzin zajęć obowiązkowych.</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autoSpaceDE w:val="0"/>
        <w:autoSpaceDN w:val="0"/>
        <w:adjustRightInd w:val="0"/>
        <w:jc w:val="both"/>
        <w:rPr>
          <w:rFonts w:ascii="Cambria" w:hAnsi="Cambria" w:cs="Arial"/>
        </w:rPr>
      </w:pPr>
      <w:r w:rsidRPr="00B137AE">
        <w:rPr>
          <w:rFonts w:ascii="Cambria" w:hAnsi="Cambria" w:cs="Arial"/>
          <w:b/>
        </w:rPr>
        <w:t xml:space="preserve">      2</w:t>
      </w:r>
      <w:r w:rsidRPr="00B137AE">
        <w:rPr>
          <w:rFonts w:ascii="Cambria" w:hAnsi="Cambria" w:cs="Arial"/>
        </w:rPr>
        <w:t>. Decyzję o przedłużeniu okresu nauki uczniowi niepełnosprawnemu podejmuje w formie uchwały stanowiącej rada pedagogiczna, po uzyskaniu pozytywnej opin</w:t>
      </w:r>
      <w:r>
        <w:rPr>
          <w:rFonts w:ascii="Cambria" w:hAnsi="Cambria" w:cs="Arial"/>
        </w:rPr>
        <w:t xml:space="preserve">ii Zespołu, o którym mowa w </w:t>
      </w:r>
      <w:r w:rsidR="00AD49B4" w:rsidRPr="00EC39C1">
        <w:rPr>
          <w:rFonts w:ascii="Cambria" w:hAnsi="Cambria" w:cs="Arial"/>
        </w:rPr>
        <w:t xml:space="preserve">§ </w:t>
      </w:r>
      <w:r w:rsidR="00AD49B4">
        <w:rPr>
          <w:rFonts w:ascii="Cambria" w:hAnsi="Cambria" w:cs="Arial"/>
        </w:rPr>
        <w:t>30.1</w:t>
      </w:r>
      <w:r w:rsidRPr="00B137AE">
        <w:rPr>
          <w:rFonts w:ascii="Cambria" w:hAnsi="Cambria" w:cs="Arial"/>
        </w:rPr>
        <w:t xml:space="preserve"> statutu oraz zgody rodziców.</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3</w:t>
      </w:r>
      <w:r w:rsidRPr="00B137AE">
        <w:rPr>
          <w:rFonts w:ascii="Cambria" w:hAnsi="Cambria" w:cs="Arial"/>
        </w:rPr>
        <w:t>. Opinię, o której mowa w ust. 2 sporządza się na piśmie.</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4</w:t>
      </w:r>
      <w:r w:rsidRPr="00B137AE">
        <w:rPr>
          <w:rFonts w:ascii="Cambria" w:hAnsi="Cambria" w:cs="Arial"/>
        </w:rPr>
        <w:t>. Zgodę na przedłużenie o rok nauki rodzice ucznia składają w formie pisemnej do wychowawcy oddziału, nie później niż do 15 lutego danego roku szkolnego.</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A242CA">
      <w:pPr>
        <w:autoSpaceDE w:val="0"/>
        <w:autoSpaceDN w:val="0"/>
        <w:adjustRightInd w:val="0"/>
        <w:jc w:val="both"/>
        <w:rPr>
          <w:rFonts w:ascii="Cambria" w:hAnsi="Cambria" w:cs="Arial"/>
        </w:rPr>
      </w:pPr>
      <w:r w:rsidRPr="00B137AE">
        <w:rPr>
          <w:rFonts w:ascii="Cambria" w:hAnsi="Cambria" w:cs="Arial"/>
          <w:b/>
        </w:rPr>
        <w:t xml:space="preserve">     5.</w:t>
      </w:r>
      <w:r w:rsidRPr="00B137AE">
        <w:rPr>
          <w:rFonts w:ascii="Cambria" w:hAnsi="Cambria" w:cs="Arial"/>
        </w:rPr>
        <w:t xml:space="preserve"> Decyzję o przedłużeniu okresu nauki podejmuje dyrektor szkoły nie później niż do końca lutego w</w:t>
      </w:r>
      <w:r>
        <w:rPr>
          <w:rFonts w:ascii="Cambria" w:hAnsi="Cambria" w:cs="Arial"/>
        </w:rPr>
        <w:t xml:space="preserve"> ostatnim roku nauki w szkole podstawowej</w:t>
      </w:r>
      <w:r w:rsidRPr="00B137AE">
        <w:rPr>
          <w:rFonts w:ascii="Cambria" w:hAnsi="Cambria" w:cs="Arial"/>
        </w:rPr>
        <w:t>.</w:t>
      </w:r>
    </w:p>
    <w:p w:rsidR="00A242CA" w:rsidRPr="00B137AE" w:rsidRDefault="00A242CA" w:rsidP="00A242CA">
      <w:pPr>
        <w:autoSpaceDE w:val="0"/>
        <w:autoSpaceDN w:val="0"/>
        <w:adjustRightInd w:val="0"/>
        <w:ind w:left="360"/>
        <w:jc w:val="both"/>
        <w:rPr>
          <w:rFonts w:ascii="Cambria" w:hAnsi="Cambria" w:cs="Arial"/>
        </w:rPr>
      </w:pPr>
    </w:p>
    <w:p w:rsidR="00A242CA" w:rsidRPr="00B137AE" w:rsidRDefault="00A242CA" w:rsidP="00A242CA">
      <w:pPr>
        <w:tabs>
          <w:tab w:val="left" w:pos="567"/>
        </w:tabs>
        <w:autoSpaceDE w:val="0"/>
        <w:autoSpaceDN w:val="0"/>
        <w:adjustRightInd w:val="0"/>
        <w:jc w:val="both"/>
        <w:rPr>
          <w:rFonts w:ascii="Cambria" w:hAnsi="Cambria" w:cs="Arial"/>
        </w:rPr>
      </w:pPr>
      <w:r w:rsidRPr="00B137AE">
        <w:rPr>
          <w:rFonts w:ascii="Cambria" w:hAnsi="Cambria" w:cs="Arial"/>
          <w:b/>
        </w:rPr>
        <w:t xml:space="preserve">     6</w:t>
      </w:r>
      <w:r w:rsidRPr="00B137AE">
        <w:rPr>
          <w:rFonts w:ascii="Cambria" w:hAnsi="Cambria" w:cs="Arial"/>
        </w:rPr>
        <w:t>. Przedłużenie nauki uczniowi niepełnosprawnemu może być dokonane w przypadkach:</w:t>
      </w:r>
    </w:p>
    <w:p w:rsidR="00A242CA" w:rsidRPr="00B137AE" w:rsidRDefault="00A242CA" w:rsidP="00A242CA">
      <w:pPr>
        <w:autoSpaceDE w:val="0"/>
        <w:autoSpaceDN w:val="0"/>
        <w:adjustRightInd w:val="0"/>
        <w:jc w:val="both"/>
        <w:rPr>
          <w:rFonts w:ascii="Cambria" w:hAnsi="Cambria" w:cs="Arial"/>
        </w:rPr>
      </w:pPr>
    </w:p>
    <w:p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r w:rsidRPr="00B137A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B137AE" w:rsidRDefault="00A242CA" w:rsidP="00A242CA">
      <w:pPr>
        <w:tabs>
          <w:tab w:val="left" w:pos="284"/>
        </w:tabs>
        <w:autoSpaceDE w:val="0"/>
        <w:autoSpaceDN w:val="0"/>
        <w:adjustRightInd w:val="0"/>
        <w:jc w:val="both"/>
        <w:rPr>
          <w:rFonts w:ascii="Cambria" w:hAnsi="Cambria" w:cs="Arial"/>
        </w:rPr>
      </w:pPr>
    </w:p>
    <w:p w:rsidR="00A242CA" w:rsidRPr="00B137AE" w:rsidRDefault="00A242CA" w:rsidP="00B33A5B">
      <w:pPr>
        <w:numPr>
          <w:ilvl w:val="0"/>
          <w:numId w:val="17"/>
        </w:numPr>
        <w:tabs>
          <w:tab w:val="left" w:pos="284"/>
        </w:tabs>
        <w:autoSpaceDE w:val="0"/>
        <w:autoSpaceDN w:val="0"/>
        <w:adjustRightInd w:val="0"/>
        <w:ind w:left="0" w:firstLine="0"/>
        <w:jc w:val="both"/>
        <w:rPr>
          <w:rFonts w:ascii="Cambria" w:hAnsi="Cambria" w:cs="Arial"/>
        </w:rPr>
      </w:pPr>
      <w:r w:rsidRPr="00B137AE">
        <w:rPr>
          <w:rFonts w:ascii="Cambria" w:hAnsi="Cambria" w:cs="Arial"/>
        </w:rPr>
        <w:t xml:space="preserve">psychoemocjonalnej niegotowości ucznia do zmiany szkoły. </w:t>
      </w:r>
    </w:p>
    <w:p w:rsidR="0023137D" w:rsidRPr="00970876" w:rsidRDefault="0023137D" w:rsidP="0023137D">
      <w:pPr>
        <w:tabs>
          <w:tab w:val="left" w:pos="284"/>
        </w:tabs>
        <w:autoSpaceDE w:val="0"/>
        <w:autoSpaceDN w:val="0"/>
        <w:adjustRightInd w:val="0"/>
        <w:jc w:val="both"/>
        <w:rPr>
          <w:rFonts w:ascii="Cambria" w:hAnsi="Cambria" w:cs="Arial"/>
        </w:rPr>
      </w:pPr>
    </w:p>
    <w:p w:rsidR="0023137D" w:rsidRPr="00970876" w:rsidRDefault="000F64CD" w:rsidP="0023137D">
      <w:pPr>
        <w:tabs>
          <w:tab w:val="left" w:pos="567"/>
        </w:tabs>
        <w:jc w:val="both"/>
        <w:rPr>
          <w:rFonts w:ascii="Cambria" w:hAnsi="Cambria" w:cs="Arial"/>
          <w:b/>
        </w:rPr>
      </w:pPr>
      <w:r>
        <w:rPr>
          <w:rFonts w:ascii="Cambria" w:hAnsi="Cambria" w:cs="Arial"/>
          <w:b/>
        </w:rPr>
        <w:t xml:space="preserve">       § 31</w:t>
      </w:r>
      <w:r w:rsidR="009552F3">
        <w:rPr>
          <w:rFonts w:ascii="Cambria" w:hAnsi="Cambria" w:cs="Arial"/>
          <w:b/>
        </w:rPr>
        <w:t>.</w:t>
      </w:r>
      <w:r w:rsidR="0023137D" w:rsidRPr="00970876">
        <w:rPr>
          <w:rFonts w:ascii="Cambria" w:hAnsi="Cambria" w:cs="Arial"/>
          <w:b/>
        </w:rPr>
        <w:t xml:space="preserve">1. </w:t>
      </w:r>
      <w:r w:rsidR="0023137D" w:rsidRPr="00970876">
        <w:rPr>
          <w:rFonts w:ascii="Cambria" w:hAnsi="Cambria" w:cs="Arial"/>
        </w:rPr>
        <w:t xml:space="preserve">Dyrektor szkoły, na wniosek rodziców oraz na podstawie orzeczenia poradni psychologiczno – pedagogicznej, w tym specjalistycznej, zwalnia ucznia z wadą słuchu lub </w:t>
      </w:r>
      <w:r w:rsidR="0023137D">
        <w:rPr>
          <w:rFonts w:ascii="Cambria" w:hAnsi="Cambria" w:cs="Arial"/>
        </w:rPr>
        <w:t xml:space="preserve">                    </w:t>
      </w:r>
      <w:r w:rsidR="0023137D" w:rsidRPr="00970876">
        <w:rPr>
          <w:rFonts w:ascii="Cambria" w:hAnsi="Cambria" w:cs="Arial"/>
        </w:rPr>
        <w:t>z głęboką dysleksją rozwojową, z afazją ze sprzężonymi niepełnosprawnościami lub autyzmem                       z nauki drugiego języka obcego do końca danego etapu edukacyjnego.</w:t>
      </w:r>
    </w:p>
    <w:p w:rsidR="0023137D" w:rsidRPr="00970876" w:rsidRDefault="0023137D" w:rsidP="0023137D">
      <w:pPr>
        <w:jc w:val="both"/>
        <w:rPr>
          <w:rFonts w:ascii="Cambria" w:hAnsi="Cambria" w:cs="Arial"/>
          <w:b/>
        </w:rPr>
      </w:pPr>
    </w:p>
    <w:p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Dyrektor szkoły zwalnia ucznia z orzeczeniem o potrzebie kształcenia specjalnego                                 z drugiego języka obcego na podstawie tego orzeczenia do zakończenia cyklu edukacyjnego</w:t>
      </w:r>
    </w:p>
    <w:p w:rsidR="0023137D" w:rsidRPr="00970876" w:rsidRDefault="0023137D" w:rsidP="0023137D">
      <w:pPr>
        <w:tabs>
          <w:tab w:val="left" w:pos="567"/>
        </w:tabs>
        <w:jc w:val="both"/>
        <w:rPr>
          <w:rFonts w:ascii="Cambria" w:hAnsi="Cambria" w:cs="Arial"/>
        </w:rPr>
      </w:pPr>
    </w:p>
    <w:p w:rsidR="0023137D" w:rsidRPr="00970876" w:rsidRDefault="000F64CD" w:rsidP="0023137D">
      <w:pPr>
        <w:jc w:val="both"/>
        <w:rPr>
          <w:rFonts w:ascii="Cambria" w:hAnsi="Cambria" w:cs="Arial"/>
        </w:rPr>
      </w:pPr>
      <w:r>
        <w:rPr>
          <w:rFonts w:ascii="Cambria" w:hAnsi="Cambria" w:cs="Arial"/>
          <w:b/>
        </w:rPr>
        <w:t xml:space="preserve">      § </w:t>
      </w:r>
      <w:r w:rsidRPr="006C4495">
        <w:rPr>
          <w:rFonts w:ascii="Cambria" w:hAnsi="Cambria" w:cs="Arial"/>
          <w:b/>
        </w:rPr>
        <w:t>32</w:t>
      </w:r>
      <w:r w:rsidR="0023137D" w:rsidRPr="006C4495">
        <w:rPr>
          <w:rFonts w:ascii="Cambria" w:hAnsi="Cambria" w:cs="Arial"/>
          <w:b/>
        </w:rPr>
        <w:t>.1.</w:t>
      </w:r>
      <w:r w:rsidR="0023137D" w:rsidRPr="00970876">
        <w:rPr>
          <w:rFonts w:ascii="Cambria" w:hAnsi="Cambri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970876" w:rsidRDefault="0023137D" w:rsidP="0023137D">
      <w:pPr>
        <w:jc w:val="both"/>
        <w:rPr>
          <w:rFonts w:ascii="Cambria" w:hAnsi="Cambria" w:cs="Arial"/>
        </w:rPr>
      </w:pPr>
    </w:p>
    <w:p w:rsidR="0023137D" w:rsidRDefault="0023137D" w:rsidP="0023137D">
      <w:pPr>
        <w:tabs>
          <w:tab w:val="left" w:pos="567"/>
        </w:tabs>
        <w:jc w:val="both"/>
        <w:rPr>
          <w:rFonts w:ascii="Cambria" w:hAnsi="Cambria" w:cs="Arial"/>
        </w:rPr>
      </w:pPr>
      <w:r w:rsidRPr="00970876">
        <w:rPr>
          <w:rFonts w:ascii="Cambria" w:hAnsi="Cambria" w:cs="Arial"/>
        </w:rPr>
        <w:t xml:space="preserve">      2. Liczba godzin zajęć rewalidacyjnych dyrektor szkoły umieszcza w szkolnym planie nauczania i arkuszu organizacyjnym.</w:t>
      </w:r>
    </w:p>
    <w:p w:rsidR="00F2008F" w:rsidRPr="00970876" w:rsidRDefault="00F2008F" w:rsidP="0023137D">
      <w:pPr>
        <w:tabs>
          <w:tab w:val="left" w:pos="567"/>
        </w:tabs>
        <w:jc w:val="both"/>
        <w:rPr>
          <w:rFonts w:ascii="Cambria" w:hAnsi="Cambria" w:cs="Arial"/>
        </w:rPr>
      </w:pPr>
    </w:p>
    <w:p w:rsidR="0023137D" w:rsidRPr="00970876" w:rsidRDefault="0023137D" w:rsidP="0023137D">
      <w:pPr>
        <w:jc w:val="both"/>
        <w:rPr>
          <w:rFonts w:ascii="Cambria" w:hAnsi="Cambria" w:cs="Arial"/>
        </w:rPr>
      </w:pPr>
      <w:r w:rsidRPr="00970876">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970876" w:rsidRDefault="0023137D" w:rsidP="0023137D">
      <w:pPr>
        <w:tabs>
          <w:tab w:val="left" w:pos="426"/>
        </w:tabs>
        <w:jc w:val="both"/>
        <w:rPr>
          <w:rFonts w:ascii="Cambria" w:hAnsi="Cambria" w:cs="Arial"/>
        </w:rPr>
      </w:pPr>
    </w:p>
    <w:p w:rsidR="0023137D" w:rsidRPr="00970876"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33</w:t>
      </w:r>
      <w:r w:rsidR="0023137D" w:rsidRPr="00E004DA">
        <w:rPr>
          <w:rFonts w:ascii="Cambria" w:hAnsi="Cambria" w:cs="Arial"/>
          <w:b/>
        </w:rPr>
        <w:t xml:space="preserve">. 1. </w:t>
      </w:r>
      <w:r w:rsidR="0023137D" w:rsidRPr="00970876">
        <w:rPr>
          <w:rFonts w:ascii="Cambria" w:hAnsi="Cambria" w:cs="Arial"/>
        </w:rPr>
        <w:t>W szkole da uczniów o potrzebie kształcenia specjalnego organizowane są:</w:t>
      </w:r>
    </w:p>
    <w:p w:rsidR="0023137D" w:rsidRPr="00970876" w:rsidRDefault="0023137D" w:rsidP="00B33A5B">
      <w:pPr>
        <w:numPr>
          <w:ilvl w:val="0"/>
          <w:numId w:val="18"/>
        </w:numPr>
        <w:tabs>
          <w:tab w:val="left" w:pos="426"/>
        </w:tabs>
        <w:spacing w:after="160" w:line="259" w:lineRule="auto"/>
        <w:ind w:hanging="780"/>
        <w:jc w:val="both"/>
        <w:rPr>
          <w:rFonts w:ascii="Cambria" w:hAnsi="Cambria" w:cs="Arial"/>
        </w:rPr>
      </w:pPr>
      <w:r w:rsidRPr="00970876">
        <w:rPr>
          <w:rFonts w:ascii="Cambria" w:hAnsi="Cambria" w:cs="Arial"/>
        </w:rPr>
        <w:t xml:space="preserve"> zajęcia rewalidacyjne dla uczniów niepełnosprawnych w zakresie:</w:t>
      </w:r>
    </w:p>
    <w:p w:rsidR="0023137D" w:rsidRPr="00970876" w:rsidRDefault="0023137D" w:rsidP="0023137D">
      <w:pPr>
        <w:ind w:left="420"/>
        <w:jc w:val="both"/>
        <w:rPr>
          <w:rFonts w:ascii="Cambria" w:hAnsi="Cambria" w:cs="Arial"/>
        </w:rPr>
      </w:pPr>
      <w:r w:rsidRPr="00970876">
        <w:rPr>
          <w:rFonts w:ascii="Cambria" w:hAnsi="Cambria" w:cs="Arial"/>
        </w:rPr>
        <w:t>a) korekcji wad postawy (gimnastyka korekcyjna);</w:t>
      </w:r>
    </w:p>
    <w:p w:rsidR="0023137D" w:rsidRPr="00970876" w:rsidRDefault="0023137D" w:rsidP="0023137D">
      <w:pPr>
        <w:ind w:left="420"/>
        <w:jc w:val="both"/>
        <w:rPr>
          <w:rFonts w:ascii="Cambria" w:hAnsi="Cambria" w:cs="Arial"/>
        </w:rPr>
      </w:pPr>
      <w:r w:rsidRPr="00970876">
        <w:rPr>
          <w:rFonts w:ascii="Cambria" w:hAnsi="Cambria" w:cs="Arial"/>
        </w:rPr>
        <w:t>b) korygujące wady mowy (zajęcia logopedyczne i z logo rytmiki);</w:t>
      </w:r>
    </w:p>
    <w:p w:rsidR="0023137D" w:rsidRPr="00970876" w:rsidRDefault="0023137D" w:rsidP="0023137D">
      <w:pPr>
        <w:tabs>
          <w:tab w:val="left" w:pos="567"/>
        </w:tabs>
        <w:ind w:left="420"/>
        <w:jc w:val="both"/>
        <w:rPr>
          <w:rFonts w:ascii="Cambria" w:hAnsi="Cambria" w:cs="Arial"/>
        </w:rPr>
      </w:pPr>
      <w:r w:rsidRPr="00970876">
        <w:rPr>
          <w:rFonts w:ascii="Cambria" w:hAnsi="Cambria" w:cs="Arial"/>
        </w:rPr>
        <w:t>c) korekcyjno – kompensacyjne;</w:t>
      </w:r>
    </w:p>
    <w:p w:rsidR="0023137D" w:rsidRPr="00970876" w:rsidRDefault="0023137D" w:rsidP="0023137D">
      <w:pPr>
        <w:tabs>
          <w:tab w:val="left" w:pos="567"/>
        </w:tabs>
        <w:ind w:left="420"/>
        <w:jc w:val="both"/>
        <w:rPr>
          <w:rFonts w:ascii="Cambria" w:hAnsi="Cambria" w:cs="Arial"/>
        </w:rPr>
      </w:pPr>
      <w:r w:rsidRPr="00970876">
        <w:rPr>
          <w:rFonts w:ascii="Cambria" w:hAnsi="Cambria" w:cs="Arial"/>
        </w:rPr>
        <w:t>d) nauka języka migowego lub inne alternatywne metody komunikacji;</w:t>
      </w:r>
    </w:p>
    <w:p w:rsidR="0023137D" w:rsidRPr="00970876" w:rsidRDefault="0023137D" w:rsidP="0023137D">
      <w:pPr>
        <w:jc w:val="both"/>
        <w:rPr>
          <w:rFonts w:ascii="Cambria" w:hAnsi="Cambria" w:cs="Arial"/>
          <w:i/>
        </w:rPr>
      </w:pPr>
      <w:r w:rsidRPr="00970876">
        <w:rPr>
          <w:rFonts w:ascii="Cambria" w:hAnsi="Cambria" w:cs="Arial"/>
        </w:rPr>
        <w:t xml:space="preserve">         e) zajęcia specjalistyczne:</w:t>
      </w:r>
      <w:r w:rsidRPr="00970876">
        <w:rPr>
          <w:rFonts w:ascii="Cambria" w:hAnsi="Cambria" w:cs="Arial"/>
          <w:i/>
        </w:rPr>
        <w:t>, terapia psychologiczna;</w:t>
      </w:r>
    </w:p>
    <w:p w:rsidR="0023137D" w:rsidRPr="00970876" w:rsidRDefault="0023137D" w:rsidP="00221521">
      <w:pPr>
        <w:numPr>
          <w:ilvl w:val="0"/>
          <w:numId w:val="285"/>
        </w:numPr>
        <w:ind w:left="709" w:hanging="283"/>
        <w:jc w:val="both"/>
        <w:rPr>
          <w:rFonts w:ascii="Cambria" w:hAnsi="Cambria" w:cs="Arial"/>
        </w:rPr>
      </w:pPr>
      <w:r w:rsidRPr="00970876">
        <w:rPr>
          <w:rFonts w:ascii="Cambria" w:hAnsi="Cambria" w:cs="Arial"/>
        </w:rPr>
        <w:lastRenderedPageBreak/>
        <w:t>inne, które wynikają z konieczności realizacji zaleceń w orzeczeniu poradni pp.</w:t>
      </w:r>
    </w:p>
    <w:p w:rsidR="0023137D" w:rsidRPr="00970876" w:rsidRDefault="0023137D" w:rsidP="0023137D">
      <w:pPr>
        <w:ind w:left="780"/>
        <w:jc w:val="both"/>
        <w:rPr>
          <w:rFonts w:ascii="Cambria" w:hAnsi="Cambria" w:cs="Arial"/>
        </w:rPr>
      </w:pP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resocjalizacyjne dla uczniów niedostosowanych społecznie;</w:t>
      </w: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zajęcia socjoterapeutyczne dla uczniów zagrożonych niedostosowaniem społecznym;</w:t>
      </w:r>
    </w:p>
    <w:p w:rsidR="0023137D" w:rsidRPr="00970876" w:rsidRDefault="0023137D" w:rsidP="006C4495">
      <w:pPr>
        <w:numPr>
          <w:ilvl w:val="0"/>
          <w:numId w:val="18"/>
        </w:numPr>
        <w:spacing w:after="160" w:line="259" w:lineRule="auto"/>
        <w:ind w:left="567" w:hanging="567"/>
        <w:jc w:val="both"/>
        <w:rPr>
          <w:rFonts w:ascii="Cambria" w:hAnsi="Cambria" w:cs="Arial"/>
        </w:rPr>
      </w:pPr>
      <w:r w:rsidRPr="00970876">
        <w:rPr>
          <w:rFonts w:ascii="Cambria" w:hAnsi="Cambria" w:cs="Arial"/>
        </w:rPr>
        <w:t>w ramach pomocy psychologiczno-pedagogicznej zajęcia związane z wyborem kierunku kształcenia i zawodu.</w:t>
      </w:r>
    </w:p>
    <w:p w:rsidR="0023137D" w:rsidRPr="00970876" w:rsidRDefault="0023137D" w:rsidP="0023137D">
      <w:pPr>
        <w:ind w:left="426"/>
        <w:jc w:val="both"/>
        <w:rPr>
          <w:rFonts w:ascii="Cambria" w:hAnsi="Cambria" w:cs="Arial"/>
        </w:rPr>
      </w:pPr>
    </w:p>
    <w:p w:rsidR="0023137D" w:rsidRPr="00970876" w:rsidRDefault="000F64CD" w:rsidP="0023137D">
      <w:pPr>
        <w:tabs>
          <w:tab w:val="left" w:pos="426"/>
        </w:tabs>
        <w:jc w:val="both"/>
        <w:rPr>
          <w:rFonts w:ascii="Cambria" w:hAnsi="Cambria" w:cs="Arial"/>
        </w:rPr>
      </w:pPr>
      <w:r>
        <w:rPr>
          <w:rFonts w:ascii="Cambria" w:hAnsi="Cambria" w:cs="Arial"/>
          <w:b/>
        </w:rPr>
        <w:t xml:space="preserve">       § </w:t>
      </w:r>
      <w:r w:rsidRPr="00E004DA">
        <w:rPr>
          <w:rFonts w:ascii="Cambria" w:hAnsi="Cambria" w:cs="Arial"/>
          <w:b/>
        </w:rPr>
        <w:t>34</w:t>
      </w:r>
      <w:r w:rsidR="0023137D" w:rsidRPr="00E004DA">
        <w:rPr>
          <w:rFonts w:ascii="Cambria" w:hAnsi="Cambria" w:cs="Arial"/>
          <w:b/>
        </w:rPr>
        <w:t>. 1.</w:t>
      </w:r>
      <w:r w:rsidR="0023137D" w:rsidRPr="00970876">
        <w:rPr>
          <w:rFonts w:ascii="Cambria" w:hAnsi="Cambria" w:cs="Arial"/>
        </w:rPr>
        <w:t xml:space="preserve">  W szkole za zgodą organu prowadzącego można zatrudniać dodatkowo nauczycieli posiadających kwalifikacje w zakresie pedagogiki specjalnej w celu współorganizowania kształcenia uczniów niepełnosprawnych, </w:t>
      </w:r>
      <w:r w:rsidR="0023137D" w:rsidRPr="00970876">
        <w:rPr>
          <w:rFonts w:ascii="Cambria" w:hAnsi="Cambria" w:cs="Arial"/>
          <w:i/>
        </w:rPr>
        <w:t>niedostosowanych społecznie oraz zagrożonych niedostosowaniem społecznym.</w:t>
      </w:r>
    </w:p>
    <w:p w:rsidR="0023137D" w:rsidRPr="00970876" w:rsidRDefault="0023137D" w:rsidP="0023137D">
      <w:pPr>
        <w:jc w:val="both"/>
        <w:rPr>
          <w:rFonts w:ascii="Cambria" w:hAnsi="Cambria" w:cs="Arial"/>
        </w:rPr>
      </w:pPr>
    </w:p>
    <w:p w:rsidR="0023137D" w:rsidRPr="00970876" w:rsidRDefault="0023137D" w:rsidP="0023137D">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Nauczyciele, o których mowa w ust. 1:</w:t>
      </w:r>
    </w:p>
    <w:p w:rsidR="0023137D" w:rsidRPr="00970876" w:rsidRDefault="0023137D" w:rsidP="0023137D">
      <w:pPr>
        <w:jc w:val="both"/>
        <w:rPr>
          <w:rFonts w:ascii="Cambria" w:hAnsi="Cambria" w:cs="Arial"/>
        </w:rPr>
      </w:pPr>
      <w:r w:rsidRPr="00970876">
        <w:rPr>
          <w:rFonts w:ascii="Cambria" w:hAnsi="Cambria" w:cs="Arial"/>
        </w:rPr>
        <w:t>1) prowadzą wspólnie z innymi nauczycielami zajęcia edukacyjne oraz wspólnie z innymi nauczycielami i ze specjalistami realizują zintegrowane działania i zajęcia, określone                              w programie;</w:t>
      </w:r>
    </w:p>
    <w:p w:rsidR="0023137D" w:rsidRPr="00970876" w:rsidRDefault="0023137D" w:rsidP="0023137D">
      <w:pPr>
        <w:jc w:val="both"/>
        <w:rPr>
          <w:rFonts w:ascii="Cambria" w:hAnsi="Cambria" w:cs="Arial"/>
          <w:i/>
        </w:rPr>
      </w:pPr>
      <w:r w:rsidRPr="00970876">
        <w:rPr>
          <w:rFonts w:ascii="Cambria" w:hAnsi="Cambria" w:cs="Arial"/>
        </w:rPr>
        <w:t xml:space="preserve">2) prowadzą wspólnie z innymi nauczycielami i ze specjalistami pracę wychowawczą z uczniami niepełnosprawnymi, </w:t>
      </w:r>
      <w:r w:rsidRPr="00970876">
        <w:rPr>
          <w:rFonts w:ascii="Cambria" w:hAnsi="Cambria" w:cs="Arial"/>
          <w:i/>
        </w:rPr>
        <w:t>niedostosowanymi społecznie oraz zagrożonymi niedostosowaniem społecznym;</w:t>
      </w:r>
    </w:p>
    <w:p w:rsidR="0023137D" w:rsidRPr="00970876" w:rsidRDefault="0023137D" w:rsidP="0023137D">
      <w:pPr>
        <w:jc w:val="both"/>
        <w:rPr>
          <w:rFonts w:ascii="Cambria" w:hAnsi="Cambria" w:cs="Arial"/>
        </w:rPr>
      </w:pPr>
      <w:r w:rsidRPr="00970876">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23137D" w:rsidRDefault="0023137D" w:rsidP="0023137D">
      <w:pPr>
        <w:jc w:val="both"/>
        <w:rPr>
          <w:rFonts w:ascii="Cambria" w:hAnsi="Cambria" w:cs="Arial"/>
          <w:i/>
        </w:rPr>
      </w:pPr>
      <w:r w:rsidRPr="00970876">
        <w:rPr>
          <w:rFonts w:ascii="Cambria" w:hAnsi="Cambria" w:cs="Arial"/>
        </w:rPr>
        <w:t xml:space="preserve">4) udzielają pomocy nauczycielom prowadzącym zajęcia edukacyjne oraz nauczycielom                          i specjalistom realizującym zintegrowane działania i zajęcia, określone w programie, w doborze form i metod pracy z uczniami niepełnosprawnymi, </w:t>
      </w:r>
      <w:r w:rsidRPr="00970876">
        <w:rPr>
          <w:rFonts w:ascii="Cambria" w:hAnsi="Cambria" w:cs="Arial"/>
          <w:i/>
        </w:rPr>
        <w:t>niedostosowanymi społecznie oraz zagrożonymi niedostosowaniem społecznym.</w:t>
      </w:r>
    </w:p>
    <w:p w:rsidR="00794BE4" w:rsidRPr="00970876" w:rsidRDefault="00794BE4" w:rsidP="0023137D">
      <w:pPr>
        <w:jc w:val="both"/>
        <w:rPr>
          <w:rFonts w:ascii="Cambria" w:hAnsi="Cambria" w:cs="Arial"/>
          <w:i/>
        </w:rPr>
      </w:pPr>
    </w:p>
    <w:p w:rsidR="0023137D" w:rsidRDefault="0023137D" w:rsidP="0023137D">
      <w:pPr>
        <w:tabs>
          <w:tab w:val="left" w:pos="567"/>
        </w:tabs>
        <w:jc w:val="both"/>
        <w:rPr>
          <w:rFonts w:ascii="Cambria" w:hAnsi="Cambria" w:cs="Arial"/>
        </w:rPr>
      </w:pPr>
      <w:r w:rsidRPr="00970876">
        <w:rPr>
          <w:rFonts w:ascii="Cambria" w:hAnsi="Cambria" w:cs="Arial"/>
          <w:b/>
        </w:rPr>
        <w:t xml:space="preserve">        3.</w:t>
      </w:r>
      <w:r w:rsidRPr="00970876">
        <w:rPr>
          <w:rFonts w:ascii="Cambria" w:hAnsi="Cambria" w:cs="Arial"/>
        </w:rPr>
        <w:t xml:space="preserve"> Dyrektor szkoły, uwzględniając indywidualne potrzeby rozwojowe i edukacyjne oraz możliwości psychofizyczne uczniów niepełnosprawnych, </w:t>
      </w:r>
      <w:r w:rsidRPr="00970876">
        <w:rPr>
          <w:rFonts w:ascii="Cambria" w:hAnsi="Cambria" w:cs="Arial"/>
          <w:i/>
        </w:rPr>
        <w:t>niedostosowanych społecznie oraz zagrożonych niedostosowaniem społecznym,</w:t>
      </w:r>
      <w:r w:rsidRPr="00970876">
        <w:rPr>
          <w:rFonts w:ascii="Cambria" w:hAnsi="Cambria" w:cs="Arial"/>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970876" w:rsidRDefault="00794BE4" w:rsidP="0023137D">
      <w:pPr>
        <w:tabs>
          <w:tab w:val="left" w:pos="567"/>
        </w:tabs>
        <w:jc w:val="both"/>
        <w:rPr>
          <w:rFonts w:ascii="Cambria" w:hAnsi="Cambria" w:cs="Arial"/>
        </w:rPr>
      </w:pPr>
    </w:p>
    <w:p w:rsidR="00794BE4" w:rsidRDefault="0023137D" w:rsidP="0023137D">
      <w:pPr>
        <w:tabs>
          <w:tab w:val="left" w:pos="567"/>
        </w:tabs>
        <w:spacing w:line="276" w:lineRule="auto"/>
        <w:jc w:val="both"/>
        <w:rPr>
          <w:rFonts w:ascii="Cambria" w:hAnsi="Cambria" w:cs="Arial"/>
        </w:rPr>
      </w:pPr>
      <w:r w:rsidRPr="00970876">
        <w:rPr>
          <w:rFonts w:ascii="Cambria" w:hAnsi="Cambria" w:cs="Arial"/>
          <w:b/>
        </w:rPr>
        <w:t xml:space="preserve">           4.</w:t>
      </w:r>
      <w:r w:rsidRPr="00970876">
        <w:rPr>
          <w:rFonts w:ascii="Cambria" w:hAnsi="Cambria" w:cs="Arial"/>
        </w:rPr>
        <w:t xml:space="preserve"> Rada pedagogiczna wskazuje sposób dostosowania warunków przeprowadzania egzaminu </w:t>
      </w:r>
      <w:r w:rsidR="00A02489">
        <w:rPr>
          <w:rFonts w:ascii="Cambria" w:hAnsi="Cambria" w:cs="Arial"/>
        </w:rPr>
        <w:t>ósmoklasisty</w:t>
      </w:r>
      <w:r w:rsidRPr="00970876">
        <w:rPr>
          <w:rFonts w:ascii="Cambria" w:hAnsi="Cambria" w:cs="Arial"/>
        </w:rPr>
        <w:t xml:space="preserv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Pr>
          <w:rFonts w:ascii="Cambria" w:hAnsi="Cambria" w:cs="Arial"/>
        </w:rPr>
        <w:t xml:space="preserve">           </w:t>
      </w:r>
      <w:r w:rsidRPr="00970876">
        <w:rPr>
          <w:rFonts w:ascii="Cambria" w:hAnsi="Cambria" w:cs="Arial"/>
        </w:rPr>
        <w:t>w terminie do 1 września roku szkolnego, w którym przeprowadzany jest egzamin.</w:t>
      </w:r>
    </w:p>
    <w:p w:rsidR="0023137D" w:rsidRPr="00970876" w:rsidRDefault="0023137D" w:rsidP="0023137D">
      <w:pPr>
        <w:tabs>
          <w:tab w:val="left" w:pos="567"/>
        </w:tabs>
        <w:spacing w:line="276" w:lineRule="auto"/>
        <w:jc w:val="both"/>
        <w:rPr>
          <w:rFonts w:ascii="Cambria" w:hAnsi="Cambria" w:cs="Arial"/>
        </w:rPr>
      </w:pPr>
      <w:r w:rsidRPr="00970876">
        <w:rPr>
          <w:rFonts w:ascii="Cambria" w:hAnsi="Cambria" w:cs="Arial"/>
        </w:rPr>
        <w:t xml:space="preserve"> </w:t>
      </w:r>
    </w:p>
    <w:p w:rsidR="0023137D" w:rsidRPr="00970876" w:rsidRDefault="0023137D" w:rsidP="0023137D">
      <w:pPr>
        <w:tabs>
          <w:tab w:val="left" w:pos="426"/>
        </w:tabs>
        <w:jc w:val="both"/>
        <w:rPr>
          <w:rFonts w:ascii="Cambria" w:hAnsi="Cambria" w:cs="Arial"/>
        </w:rPr>
      </w:pPr>
      <w:r w:rsidRPr="00970876">
        <w:rPr>
          <w:rFonts w:ascii="Cambria" w:hAnsi="Cambria" w:cs="Arial"/>
          <w:b/>
        </w:rPr>
        <w:t xml:space="preserve">          5</w:t>
      </w:r>
      <w:r w:rsidRPr="00970876">
        <w:rPr>
          <w:rFonts w:ascii="Cambria" w:hAnsi="Cambria" w:cs="Arial"/>
        </w:rPr>
        <w:t>. Zapewnienie warunków, o których mowa w ust. 3 należy do obowiązków przewodniczącego szkolnego zespołu egzaminacyjnego.</w:t>
      </w:r>
    </w:p>
    <w:p w:rsidR="0023137D" w:rsidRPr="00970876" w:rsidRDefault="0023137D" w:rsidP="0089417B">
      <w:pPr>
        <w:spacing w:before="240"/>
        <w:jc w:val="both"/>
        <w:rPr>
          <w:rFonts w:ascii="Cambria" w:hAnsi="Cambria" w:cs="Arial"/>
        </w:rPr>
      </w:pPr>
      <w:r w:rsidRPr="00970876">
        <w:rPr>
          <w:rFonts w:ascii="Cambria" w:hAnsi="Cambria" w:cs="Arial"/>
        </w:rPr>
        <w:t xml:space="preserve">        </w:t>
      </w:r>
      <w:r w:rsidR="000F64CD">
        <w:rPr>
          <w:rFonts w:ascii="Cambria" w:hAnsi="Cambria" w:cs="Arial"/>
          <w:b/>
        </w:rPr>
        <w:t>§ 35</w:t>
      </w:r>
      <w:r w:rsidRPr="00970876">
        <w:rPr>
          <w:rFonts w:ascii="Cambria" w:hAnsi="Cambria" w:cs="Arial"/>
        </w:rPr>
        <w:t>. Uczeń niepełnosprawny ma prawo do korzystania z wszelkich form pomocy psychologiczno – pedagogicznej organizowanej w szkole w formach i na zasadach określonych w Rozdziale 3 statutu szkoły.</w:t>
      </w:r>
    </w:p>
    <w:p w:rsidR="0023137D" w:rsidRPr="00970876" w:rsidRDefault="0023137D" w:rsidP="0023137D">
      <w:pPr>
        <w:spacing w:line="276" w:lineRule="auto"/>
        <w:jc w:val="both"/>
        <w:rPr>
          <w:rFonts w:ascii="Cambria" w:hAnsi="Cambria" w:cs="Arial"/>
        </w:rPr>
      </w:pPr>
    </w:p>
    <w:p w:rsidR="0023137D" w:rsidRPr="00970876" w:rsidRDefault="000F64CD" w:rsidP="0023137D">
      <w:pPr>
        <w:tabs>
          <w:tab w:val="left" w:pos="567"/>
        </w:tabs>
        <w:jc w:val="both"/>
        <w:rPr>
          <w:rFonts w:ascii="Cambria" w:hAnsi="Cambria" w:cs="Arial"/>
        </w:rPr>
      </w:pPr>
      <w:r>
        <w:rPr>
          <w:rFonts w:ascii="Cambria" w:hAnsi="Cambria" w:cs="Arial"/>
          <w:b/>
        </w:rPr>
        <w:t xml:space="preserve">        § </w:t>
      </w:r>
      <w:r w:rsidRPr="00E004DA">
        <w:rPr>
          <w:rFonts w:ascii="Cambria" w:hAnsi="Cambria" w:cs="Arial"/>
          <w:b/>
        </w:rPr>
        <w:t>36</w:t>
      </w:r>
      <w:r w:rsidR="0023137D" w:rsidRPr="00E004DA">
        <w:rPr>
          <w:rFonts w:ascii="Cambria" w:hAnsi="Cambria" w:cs="Arial"/>
          <w:b/>
        </w:rPr>
        <w:t>. 1.</w:t>
      </w:r>
      <w:r w:rsidR="0023137D" w:rsidRPr="00970876">
        <w:rPr>
          <w:rFonts w:ascii="Cambria" w:hAnsi="Cambria" w:cs="Arial"/>
        </w:rPr>
        <w:t xml:space="preserve"> W szkole powołuje się Zespół ds. pomocy psychologiczno – pedagogicznej uczniom posiadającym orzeczenie o potrzebie kształcenia specjalnego lub orzeczenie  o niedostosowaniu </w:t>
      </w:r>
      <w:r w:rsidR="0023137D" w:rsidRPr="00970876">
        <w:rPr>
          <w:rFonts w:ascii="Cambria" w:hAnsi="Cambria" w:cs="Arial"/>
        </w:rPr>
        <w:lastRenderedPageBreak/>
        <w:t>społecznym lub zagrożeniem niedostosowania społecznego, zwany dalej Zespołem Wspierającym.</w:t>
      </w:r>
    </w:p>
    <w:p w:rsidR="0023137D" w:rsidRPr="00970876" w:rsidRDefault="0023137D" w:rsidP="0023137D">
      <w:pPr>
        <w:tabs>
          <w:tab w:val="left" w:pos="567"/>
        </w:tabs>
        <w:jc w:val="both"/>
        <w:rPr>
          <w:rFonts w:ascii="Cambria" w:hAnsi="Cambria" w:cs="Arial"/>
        </w:rPr>
      </w:pPr>
    </w:p>
    <w:p w:rsidR="0023137D" w:rsidRPr="00970876" w:rsidRDefault="0023137D" w:rsidP="0023137D">
      <w:pPr>
        <w:tabs>
          <w:tab w:val="left" w:pos="567"/>
        </w:tabs>
        <w:jc w:val="both"/>
        <w:rPr>
          <w:rFonts w:ascii="Cambria" w:hAnsi="Cambria" w:cs="Arial"/>
        </w:rPr>
      </w:pPr>
      <w:r w:rsidRPr="00970876">
        <w:rPr>
          <w:rFonts w:ascii="Cambria" w:hAnsi="Cambria" w:cs="Arial"/>
        </w:rPr>
        <w:t xml:space="preserve">          </w:t>
      </w:r>
      <w:r w:rsidRPr="00970876">
        <w:rPr>
          <w:rFonts w:ascii="Cambria" w:hAnsi="Cambria" w:cs="Arial"/>
          <w:b/>
        </w:rPr>
        <w:t>2</w:t>
      </w:r>
      <w:r w:rsidRPr="00970876">
        <w:rPr>
          <w:rFonts w:ascii="Cambria" w:hAnsi="Cambria" w:cs="Arial"/>
        </w:rPr>
        <w:t xml:space="preserve">. W skład zespołu wchodzą: wychowawca oddziału jako przewodniczący zespołu, pedagog szkolny oraz nauczyciele specjaliści, zatrudnieni w szkole. </w:t>
      </w:r>
    </w:p>
    <w:p w:rsidR="0023137D" w:rsidRPr="00970876" w:rsidRDefault="0023137D" w:rsidP="0023137D">
      <w:pPr>
        <w:tabs>
          <w:tab w:val="left" w:pos="567"/>
        </w:tabs>
        <w:jc w:val="both"/>
        <w:rPr>
          <w:rFonts w:ascii="Cambria" w:hAnsi="Cambria" w:cs="Arial"/>
        </w:rPr>
      </w:pPr>
    </w:p>
    <w:p w:rsidR="0023137D" w:rsidRDefault="0023137D" w:rsidP="0023137D">
      <w:pPr>
        <w:jc w:val="both"/>
        <w:rPr>
          <w:rFonts w:ascii="Cambria" w:hAnsi="Cambria" w:cs="Arial"/>
        </w:rPr>
      </w:pPr>
      <w:r w:rsidRPr="00970876">
        <w:rPr>
          <w:rFonts w:ascii="Cambria" w:hAnsi="Cambria" w:cs="Arial"/>
        </w:rPr>
        <w:t xml:space="preserve">          </w:t>
      </w:r>
      <w:r w:rsidRPr="00970876">
        <w:rPr>
          <w:rFonts w:ascii="Cambria" w:hAnsi="Cambria" w:cs="Arial"/>
          <w:b/>
        </w:rPr>
        <w:t>3.</w:t>
      </w:r>
      <w:r w:rsidRPr="00970876">
        <w:rPr>
          <w:rFonts w:ascii="Cambria" w:hAnsi="Cambria" w:cs="Arial"/>
        </w:rPr>
        <w:t xml:space="preserve"> Zebrania zespołu odbywają się w miarę potrzeb, nie rzadziej jednak niż raz w okresie. Zebrania zwołuje wychowawca oddziału, co najmniej z jednotygodniowym wyprzedzeniem. </w:t>
      </w:r>
    </w:p>
    <w:p w:rsidR="00794BE4" w:rsidRPr="00970876" w:rsidRDefault="00794BE4" w:rsidP="0023137D">
      <w:pPr>
        <w:jc w:val="both"/>
        <w:rPr>
          <w:rFonts w:ascii="Cambria" w:hAnsi="Cambria" w:cs="Arial"/>
        </w:rPr>
      </w:pPr>
    </w:p>
    <w:p w:rsidR="0023137D" w:rsidRPr="00970876" w:rsidRDefault="0023137D" w:rsidP="0023137D">
      <w:pPr>
        <w:jc w:val="both"/>
        <w:rPr>
          <w:rFonts w:ascii="Cambria" w:hAnsi="Cambria" w:cs="Arial"/>
        </w:rPr>
      </w:pPr>
      <w:r w:rsidRPr="00970876">
        <w:rPr>
          <w:rFonts w:ascii="Cambria" w:hAnsi="Cambria" w:cs="Arial"/>
        </w:rPr>
        <w:t xml:space="preserve">          </w:t>
      </w:r>
      <w:r w:rsidRPr="00970876">
        <w:rPr>
          <w:rFonts w:ascii="Cambria" w:hAnsi="Cambria" w:cs="Arial"/>
          <w:b/>
        </w:rPr>
        <w:t>4.</w:t>
      </w:r>
      <w:r w:rsidRPr="00970876">
        <w:rPr>
          <w:rFonts w:ascii="Cambria" w:hAnsi="Cambria" w:cs="Arial"/>
        </w:rPr>
        <w:t xml:space="preserve">  W spotkaniach zespołu mogą uczestniczyć:</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na wniosek dyrektora szkoły – przedstawiciel poradni psychologiczno-pedagogicznej;</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na wniosek lub za zgodą rodziców ucznia – lekarz, psycholog, pedagog, logopeda lub inny specjalista;</w:t>
      </w:r>
    </w:p>
    <w:p w:rsidR="0023137D" w:rsidRPr="00970876" w:rsidRDefault="0023137D" w:rsidP="00221521">
      <w:pPr>
        <w:numPr>
          <w:ilvl w:val="0"/>
          <w:numId w:val="230"/>
        </w:numPr>
        <w:tabs>
          <w:tab w:val="left" w:pos="284"/>
        </w:tabs>
        <w:ind w:left="0" w:firstLine="0"/>
        <w:jc w:val="both"/>
        <w:rPr>
          <w:rFonts w:ascii="Cambria" w:hAnsi="Cambria" w:cs="Arial"/>
        </w:rPr>
      </w:pPr>
      <w:r w:rsidRPr="00970876">
        <w:rPr>
          <w:rFonts w:ascii="Cambria" w:hAnsi="Cambria" w:cs="Arial"/>
        </w:rPr>
        <w:t>asystent lub pomoc nauczyciela.</w:t>
      </w:r>
    </w:p>
    <w:p w:rsidR="0023137D" w:rsidRPr="00970876" w:rsidRDefault="0023137D" w:rsidP="0023137D">
      <w:pPr>
        <w:spacing w:line="276" w:lineRule="auto"/>
        <w:jc w:val="both"/>
        <w:rPr>
          <w:rFonts w:ascii="Cambria" w:hAnsi="Cambria" w:cs="Arial"/>
        </w:rPr>
      </w:pPr>
    </w:p>
    <w:p w:rsidR="0023137D" w:rsidRPr="00970876" w:rsidRDefault="0023137D" w:rsidP="00221521">
      <w:pPr>
        <w:numPr>
          <w:ilvl w:val="0"/>
          <w:numId w:val="286"/>
        </w:numPr>
        <w:spacing w:line="276" w:lineRule="auto"/>
        <w:ind w:left="0" w:firstLine="360"/>
        <w:jc w:val="both"/>
        <w:rPr>
          <w:rFonts w:ascii="Cambria" w:hAnsi="Cambria" w:cs="Arial"/>
        </w:rPr>
      </w:pPr>
      <w:r w:rsidRPr="00970876">
        <w:rPr>
          <w:rFonts w:ascii="Cambria" w:hAnsi="Cambria" w:cs="Arial"/>
        </w:rPr>
        <w:t xml:space="preserve">Osoby zaproszone do udziału w posiedzeniu zespołu, a niezatrudnione w szkole są zobowiązane udokumentować swoje kwalifikacje zawodowe oraz złożyć oświadczenie </w:t>
      </w:r>
      <w:r>
        <w:rPr>
          <w:rFonts w:ascii="Cambria" w:hAnsi="Cambria" w:cs="Arial"/>
        </w:rPr>
        <w:t xml:space="preserve">                         </w:t>
      </w:r>
      <w:r w:rsidRPr="00970876">
        <w:rPr>
          <w:rFonts w:ascii="Cambria" w:hAnsi="Cambria" w:cs="Arial"/>
        </w:rPr>
        <w:t>o obowiązku ochrony danych osobowych ucznia, w tym danych wrażliwych. W przypadku braków</w:t>
      </w:r>
      <w:r w:rsidRPr="00970876">
        <w:rPr>
          <w:rFonts w:ascii="Cambria" w:hAnsi="Cambria" w:cs="Arial"/>
          <w:color w:val="00B050"/>
        </w:rPr>
        <w:t xml:space="preserve"> </w:t>
      </w:r>
      <w:r w:rsidRPr="00970876">
        <w:rPr>
          <w:rFonts w:ascii="Cambria" w:hAnsi="Cambria" w:cs="Arial"/>
        </w:rPr>
        <w:t>w powyższych dokumentach, osoba zgłoszona do udziału w posiedzeniu zespołu przez rodziców nie może uczestniczyć w pracach zespołu.</w:t>
      </w:r>
    </w:p>
    <w:p w:rsidR="0023137D" w:rsidRPr="00970876" w:rsidRDefault="0023137D" w:rsidP="0023137D">
      <w:pPr>
        <w:spacing w:line="276" w:lineRule="auto"/>
        <w:ind w:left="426"/>
        <w:jc w:val="both"/>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23137D" w:rsidRPr="00970876" w:rsidRDefault="0023137D" w:rsidP="0023137D">
      <w:pPr>
        <w:pStyle w:val="Akapitzlist"/>
        <w:spacing w:after="0"/>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 xml:space="preserve">Program opracowuje się w terminie 30 dni od dnia złożenia w szkole orzeczenia </w:t>
      </w:r>
      <w:r>
        <w:rPr>
          <w:rFonts w:ascii="Cambria" w:hAnsi="Cambria" w:cs="Arial"/>
        </w:rPr>
        <w:t xml:space="preserve">                         </w:t>
      </w:r>
      <w:r w:rsidRPr="00970876">
        <w:rPr>
          <w:rFonts w:ascii="Cambria" w:hAnsi="Cambria" w:cs="Arial"/>
        </w:rPr>
        <w:t xml:space="preserve">o potrzebie kształcenia specjalnego lub w terminie 30 dni przed upływem okresu, na jaki został opracowany poprzedni program. </w:t>
      </w:r>
    </w:p>
    <w:p w:rsidR="0023137D" w:rsidRPr="00794BE4" w:rsidRDefault="0023137D" w:rsidP="00794BE4">
      <w:pPr>
        <w:rPr>
          <w:rFonts w:ascii="Cambria" w:hAnsi="Cambria" w:cs="Arial"/>
        </w:rPr>
      </w:pPr>
    </w:p>
    <w:p w:rsidR="0023137D" w:rsidRPr="00970876" w:rsidRDefault="0023137D" w:rsidP="00221521">
      <w:pPr>
        <w:numPr>
          <w:ilvl w:val="0"/>
          <w:numId w:val="286"/>
        </w:numPr>
        <w:spacing w:line="276" w:lineRule="auto"/>
        <w:ind w:left="0" w:firstLine="426"/>
        <w:jc w:val="both"/>
        <w:rPr>
          <w:rFonts w:ascii="Cambria" w:hAnsi="Cambria" w:cs="Arial"/>
        </w:rPr>
      </w:pPr>
      <w:r w:rsidRPr="00970876">
        <w:rPr>
          <w:rFonts w:ascii="Cambria" w:hAnsi="Cambria" w:cs="Arial"/>
        </w:rPr>
        <w:t>Indywidualny program edukacyjno-terapeutyczny (IPET)  określa:</w:t>
      </w:r>
    </w:p>
    <w:p w:rsidR="0023137D" w:rsidRPr="00970876" w:rsidRDefault="0023137D" w:rsidP="0023137D">
      <w:pPr>
        <w:spacing w:line="276" w:lineRule="auto"/>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970876" w:rsidRDefault="0023137D" w:rsidP="0023137D">
      <w:pPr>
        <w:tabs>
          <w:tab w:val="left" w:pos="426"/>
        </w:tabs>
        <w:spacing w:line="276" w:lineRule="auto"/>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rodzaj i zakres zintegrowanych działań nauczycieli i specjalistów prowadzących zajęcia z uczniem, z tym, że  w przypadku:</w:t>
      </w:r>
    </w:p>
    <w:p w:rsidR="0023137D" w:rsidRPr="00970876" w:rsidRDefault="0023137D" w:rsidP="0023137D">
      <w:pPr>
        <w:tabs>
          <w:tab w:val="left" w:pos="426"/>
        </w:tabs>
        <w:spacing w:line="276" w:lineRule="auto"/>
        <w:jc w:val="both"/>
        <w:rPr>
          <w:rFonts w:ascii="Cambria" w:hAnsi="Cambria" w:cs="Arial"/>
        </w:rPr>
      </w:pP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niepełnosprawnego — zakres działań o charakterze rewalidacyjnym,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niedostosowanego społecznie — zakres działań o charakterze resocjalizacyjnym,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ucznia zagrożonego niedostosowaniem społecznym — zakres działań  o charakterze socjoterapeutycznym,</w:t>
      </w:r>
    </w:p>
    <w:p w:rsidR="0023137D" w:rsidRPr="00970876" w:rsidRDefault="0023137D" w:rsidP="00B33A5B">
      <w:pPr>
        <w:numPr>
          <w:ilvl w:val="0"/>
          <w:numId w:val="53"/>
        </w:numPr>
        <w:spacing w:line="276" w:lineRule="auto"/>
        <w:ind w:left="993" w:hanging="426"/>
        <w:jc w:val="both"/>
        <w:rPr>
          <w:rFonts w:ascii="Cambria" w:hAnsi="Cambria" w:cs="Arial"/>
        </w:rPr>
      </w:pPr>
      <w:r w:rsidRPr="00970876">
        <w:rPr>
          <w:rFonts w:ascii="Cambria" w:hAnsi="Cambria" w:cs="Arial"/>
        </w:rPr>
        <w:t>zajęcia związane z wyborem kierunku kształcenia i zawodu.</w:t>
      </w:r>
    </w:p>
    <w:p w:rsidR="0023137D" w:rsidRPr="00970876" w:rsidRDefault="0023137D" w:rsidP="0023137D">
      <w:pPr>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lastRenderedPageBreak/>
        <w:t xml:space="preserve">formy, sposoby i okres udzielania uczniowi pomocy psychologiczno-pedagogicznej oraz wymiar godzin, w którym poszczególne formy pomocy będą realizowane, ustalone przez dyrektora szkoły zgodnie z przepisami; </w:t>
      </w:r>
    </w:p>
    <w:p w:rsidR="0023137D" w:rsidRPr="00970876" w:rsidRDefault="0023137D" w:rsidP="0023137D">
      <w:pPr>
        <w:ind w:left="426" w:hanging="426"/>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970876" w:rsidRDefault="0023137D" w:rsidP="0023137D">
      <w:pPr>
        <w:ind w:left="426" w:hanging="426"/>
        <w:jc w:val="both"/>
        <w:rPr>
          <w:rFonts w:ascii="Cambria" w:hAnsi="Cambria" w:cs="Arial"/>
        </w:rPr>
      </w:pPr>
    </w:p>
    <w:p w:rsidR="0023137D" w:rsidRPr="00970876" w:rsidRDefault="0023137D" w:rsidP="00B33A5B">
      <w:pPr>
        <w:numPr>
          <w:ilvl w:val="0"/>
          <w:numId w:val="52"/>
        </w:numPr>
        <w:tabs>
          <w:tab w:val="left" w:pos="426"/>
        </w:tabs>
        <w:spacing w:line="276" w:lineRule="auto"/>
        <w:ind w:left="0" w:firstLine="0"/>
        <w:jc w:val="both"/>
        <w:rPr>
          <w:rFonts w:ascii="Cambria" w:hAnsi="Cambria" w:cs="Arial"/>
        </w:rPr>
      </w:pPr>
      <w:r w:rsidRPr="00970876">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970876" w:rsidRDefault="0023137D" w:rsidP="0023137D">
      <w:pPr>
        <w:spacing w:line="276" w:lineRule="auto"/>
        <w:ind w:left="426" w:hanging="426"/>
        <w:jc w:val="both"/>
        <w:rPr>
          <w:rFonts w:ascii="Cambria" w:hAnsi="Cambria" w:cs="Arial"/>
        </w:rPr>
      </w:pPr>
    </w:p>
    <w:p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zakres współpracy nauczycieli i specjalistów z rodzicami ucznia w realizacji zadań;</w:t>
      </w:r>
    </w:p>
    <w:p w:rsidR="0023137D" w:rsidRPr="00970876" w:rsidRDefault="0023137D" w:rsidP="0023137D">
      <w:pPr>
        <w:pStyle w:val="Akapitzlist"/>
        <w:spacing w:after="0"/>
        <w:rPr>
          <w:rFonts w:ascii="Cambria" w:hAnsi="Cambria" w:cs="Arial"/>
        </w:rPr>
      </w:pPr>
    </w:p>
    <w:p w:rsidR="0023137D" w:rsidRPr="00970876" w:rsidRDefault="0023137D" w:rsidP="00B33A5B">
      <w:pPr>
        <w:numPr>
          <w:ilvl w:val="0"/>
          <w:numId w:val="52"/>
        </w:numPr>
        <w:tabs>
          <w:tab w:val="left" w:pos="426"/>
        </w:tabs>
        <w:autoSpaceDE w:val="0"/>
        <w:autoSpaceDN w:val="0"/>
        <w:adjustRightInd w:val="0"/>
        <w:spacing w:line="276" w:lineRule="auto"/>
        <w:ind w:left="0" w:firstLine="0"/>
        <w:jc w:val="both"/>
        <w:rPr>
          <w:rFonts w:ascii="Cambria" w:hAnsi="Cambria" w:cs="Arial"/>
        </w:rPr>
      </w:pPr>
      <w:r w:rsidRPr="00970876">
        <w:rPr>
          <w:rFonts w:ascii="Cambria" w:hAnsi="Cambria" w:cs="Arial"/>
        </w:rPr>
        <w:t>wykaz zajęć edukacyjnych realizowanych indywidualnie lub w grupie liczącej do 5 uczniów, jeżeli występuje taka potrzeba.</w:t>
      </w:r>
    </w:p>
    <w:p w:rsidR="0023137D" w:rsidRPr="00970876" w:rsidRDefault="0023137D" w:rsidP="0023137D">
      <w:pPr>
        <w:tabs>
          <w:tab w:val="left" w:pos="426"/>
        </w:tabs>
        <w:autoSpaceDE w:val="0"/>
        <w:autoSpaceDN w:val="0"/>
        <w:adjustRightInd w:val="0"/>
        <w:spacing w:line="276" w:lineRule="auto"/>
        <w:jc w:val="both"/>
        <w:rPr>
          <w:rFonts w:ascii="Cambria" w:hAnsi="Cambria" w:cs="Arial"/>
        </w:rPr>
      </w:pPr>
    </w:p>
    <w:p w:rsidR="0023137D" w:rsidRPr="00970876" w:rsidRDefault="0023137D" w:rsidP="00221521">
      <w:pPr>
        <w:numPr>
          <w:ilvl w:val="0"/>
          <w:numId w:val="286"/>
        </w:numPr>
        <w:spacing w:after="160" w:line="259" w:lineRule="auto"/>
        <w:ind w:left="0" w:firstLine="426"/>
        <w:jc w:val="both"/>
        <w:rPr>
          <w:rFonts w:ascii="Cambria" w:hAnsi="Cambria" w:cs="Arial"/>
        </w:rPr>
      </w:pPr>
      <w:r w:rsidRPr="00970876">
        <w:rPr>
          <w:rFonts w:ascii="Cambria" w:hAnsi="Cambria" w:cs="Arial"/>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3137D" w:rsidRPr="00970876" w:rsidRDefault="0023137D" w:rsidP="00221521">
      <w:pPr>
        <w:numPr>
          <w:ilvl w:val="0"/>
          <w:numId w:val="286"/>
        </w:numPr>
        <w:tabs>
          <w:tab w:val="left" w:pos="851"/>
        </w:tabs>
        <w:spacing w:after="160" w:line="259" w:lineRule="auto"/>
        <w:ind w:left="0" w:firstLine="426"/>
        <w:jc w:val="both"/>
        <w:rPr>
          <w:rFonts w:ascii="Cambria" w:hAnsi="Cambria" w:cs="Arial"/>
        </w:rPr>
      </w:pPr>
      <w:r w:rsidRPr="00970876">
        <w:rPr>
          <w:rFonts w:ascii="Cambria" w:hAnsi="Cambria" w:cs="Arial"/>
        </w:rPr>
        <w:t xml:space="preserve">Rodzice otrzymują kopię programu i kopię wielospecjalistycznej oceny  poziomu funkcjonowania ucznia.                                 </w:t>
      </w:r>
    </w:p>
    <w:p w:rsidR="0023137D" w:rsidRPr="00970876" w:rsidRDefault="0023137D" w:rsidP="00221521">
      <w:pPr>
        <w:numPr>
          <w:ilvl w:val="0"/>
          <w:numId w:val="286"/>
        </w:numPr>
        <w:tabs>
          <w:tab w:val="left" w:pos="851"/>
        </w:tabs>
        <w:autoSpaceDE w:val="0"/>
        <w:autoSpaceDN w:val="0"/>
        <w:adjustRightInd w:val="0"/>
        <w:spacing w:after="160" w:line="276" w:lineRule="auto"/>
        <w:ind w:left="0" w:firstLine="426"/>
        <w:jc w:val="both"/>
        <w:rPr>
          <w:rFonts w:ascii="Cambria" w:hAnsi="Cambria" w:cs="Arial"/>
        </w:rPr>
      </w:pPr>
      <w:r w:rsidRPr="00970876">
        <w:rPr>
          <w:rFonts w:ascii="Cambria" w:hAnsi="Cambria" w:cs="Arial"/>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970876" w:rsidRDefault="0023137D" w:rsidP="00221521">
      <w:pPr>
        <w:numPr>
          <w:ilvl w:val="0"/>
          <w:numId w:val="286"/>
        </w:numPr>
        <w:tabs>
          <w:tab w:val="left" w:pos="851"/>
        </w:tabs>
        <w:autoSpaceDE w:val="0"/>
        <w:autoSpaceDN w:val="0"/>
        <w:adjustRightInd w:val="0"/>
        <w:spacing w:line="276" w:lineRule="auto"/>
        <w:ind w:left="0" w:firstLine="426"/>
        <w:jc w:val="both"/>
        <w:rPr>
          <w:rFonts w:ascii="Cambria" w:hAnsi="Cambria" w:cs="Arial"/>
        </w:rPr>
      </w:pPr>
      <w:r w:rsidRPr="00970876">
        <w:rPr>
          <w:rFonts w:ascii="Cambria" w:hAnsi="Cambria"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970876" w:rsidRDefault="0023137D" w:rsidP="0023137D">
      <w:pPr>
        <w:autoSpaceDE w:val="0"/>
        <w:autoSpaceDN w:val="0"/>
        <w:adjustRightInd w:val="0"/>
        <w:spacing w:line="276" w:lineRule="auto"/>
        <w:jc w:val="both"/>
        <w:rPr>
          <w:rFonts w:ascii="Cambria" w:hAnsi="Cambria" w:cs="Arial"/>
        </w:rPr>
      </w:pPr>
    </w:p>
    <w:p w:rsidR="0023137D" w:rsidRPr="00970876" w:rsidRDefault="0023137D" w:rsidP="00221521">
      <w:pPr>
        <w:numPr>
          <w:ilvl w:val="0"/>
          <w:numId w:val="286"/>
        </w:numPr>
        <w:autoSpaceDE w:val="0"/>
        <w:autoSpaceDN w:val="0"/>
        <w:adjustRightInd w:val="0"/>
        <w:spacing w:after="160" w:line="276" w:lineRule="auto"/>
        <w:ind w:left="0" w:firstLine="284"/>
        <w:jc w:val="both"/>
        <w:rPr>
          <w:rFonts w:ascii="Cambria" w:hAnsi="Cambria" w:cs="Arial"/>
        </w:rPr>
      </w:pPr>
      <w:r w:rsidRPr="00970876">
        <w:rPr>
          <w:rFonts w:ascii="Cambria" w:hAnsi="Cambria" w:cs="Arial"/>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Default="00B03105" w:rsidP="00B03105">
      <w:pPr>
        <w:rPr>
          <w:rFonts w:ascii="Cambria" w:hAnsi="Cambria" w:cs="Arial"/>
          <w:color w:val="00B050"/>
        </w:rPr>
      </w:pPr>
    </w:p>
    <w:p w:rsidR="00B03105" w:rsidRPr="00D65D96" w:rsidRDefault="00B03105" w:rsidP="00FB3D79">
      <w:pPr>
        <w:ind w:left="426" w:hanging="426"/>
        <w:jc w:val="both"/>
        <w:rPr>
          <w:rFonts w:ascii="Cambria" w:hAnsi="Cambria"/>
          <w:color w:val="0000FF"/>
        </w:rPr>
      </w:pPr>
    </w:p>
    <w:p w:rsidR="00B03105" w:rsidRPr="00EC39C1" w:rsidRDefault="00B03105" w:rsidP="004E6688">
      <w:pPr>
        <w:pStyle w:val="Nagwek2"/>
        <w:rPr>
          <w:rFonts w:cs="Arial"/>
          <w:b w:val="0"/>
          <w:bCs w:val="0"/>
          <w:color w:val="auto"/>
          <w:sz w:val="22"/>
          <w:szCs w:val="22"/>
        </w:rPr>
      </w:pPr>
      <w:bookmarkStart w:id="10" w:name="_Toc498418172"/>
      <w:r w:rsidRPr="00EC39C1">
        <w:rPr>
          <w:rFonts w:cs="Arial"/>
          <w:color w:val="auto"/>
          <w:sz w:val="22"/>
          <w:szCs w:val="22"/>
        </w:rPr>
        <w:t>Rozdział 5</w:t>
      </w:r>
      <w:r w:rsidR="004E6688" w:rsidRPr="00EC39C1">
        <w:rPr>
          <w:rFonts w:cs="Arial"/>
          <w:b w:val="0"/>
          <w:bCs w:val="0"/>
          <w:color w:val="auto"/>
          <w:sz w:val="22"/>
          <w:szCs w:val="22"/>
        </w:rPr>
        <w:br/>
      </w:r>
      <w:r w:rsidRPr="00EC39C1">
        <w:rPr>
          <w:rFonts w:cs="Arial"/>
          <w:color w:val="auto"/>
          <w:sz w:val="22"/>
          <w:szCs w:val="22"/>
        </w:rPr>
        <w:t>Nauczanie indywidualne</w:t>
      </w:r>
      <w:bookmarkEnd w:id="10"/>
    </w:p>
    <w:p w:rsidR="00353E08" w:rsidRPr="00306113" w:rsidRDefault="00353E08" w:rsidP="00A66208">
      <w:pPr>
        <w:rPr>
          <w:rFonts w:ascii="Cambria" w:hAnsi="Cambria" w:cs="Arial"/>
          <w:b/>
        </w:rPr>
      </w:pPr>
    </w:p>
    <w:p w:rsidR="00A66208" w:rsidRPr="00306113" w:rsidRDefault="000F64CD" w:rsidP="00A66208">
      <w:pPr>
        <w:tabs>
          <w:tab w:val="left" w:pos="426"/>
        </w:tabs>
        <w:spacing w:after="120"/>
        <w:jc w:val="both"/>
        <w:rPr>
          <w:rFonts w:ascii="Cambria" w:hAnsi="Cambria" w:cs="Arial"/>
        </w:rPr>
      </w:pPr>
      <w:r>
        <w:rPr>
          <w:rFonts w:ascii="Cambria" w:hAnsi="Cambria" w:cs="Arial"/>
          <w:b/>
        </w:rPr>
        <w:t xml:space="preserve">      § </w:t>
      </w:r>
      <w:r w:rsidR="00E004DA">
        <w:rPr>
          <w:rFonts w:ascii="Cambria" w:hAnsi="Cambria" w:cs="Arial"/>
          <w:b/>
        </w:rPr>
        <w:t>3</w:t>
      </w:r>
      <w:r>
        <w:rPr>
          <w:rFonts w:ascii="Cambria" w:hAnsi="Cambria" w:cs="Arial"/>
          <w:b/>
        </w:rPr>
        <w:t>7</w:t>
      </w:r>
      <w:r w:rsidR="00353E08">
        <w:rPr>
          <w:rFonts w:ascii="Cambria" w:hAnsi="Cambria" w:cs="Arial"/>
          <w:b/>
        </w:rPr>
        <w:t xml:space="preserve">. </w:t>
      </w:r>
      <w:r w:rsidR="00A66208" w:rsidRPr="00306113">
        <w:rPr>
          <w:rFonts w:ascii="Cambria" w:hAnsi="Cambria" w:cs="Arial"/>
          <w:b/>
        </w:rPr>
        <w:t xml:space="preserve"> 1.</w:t>
      </w:r>
      <w:r w:rsidR="00A66208" w:rsidRPr="00306113">
        <w:rPr>
          <w:rFonts w:ascii="Cambria" w:hAnsi="Cambria" w:cs="Arial"/>
        </w:rPr>
        <w:t xml:space="preserve"> Uczniów, którym stan zdrowia uniemożliwia lub znacznie utrudnia uczęszczanie do szkoły obejmuje się indywidualnym nauczaniem.</w:t>
      </w:r>
    </w:p>
    <w:p w:rsidR="00A66208" w:rsidRPr="00306113" w:rsidRDefault="00A66208" w:rsidP="00221521">
      <w:pPr>
        <w:numPr>
          <w:ilvl w:val="0"/>
          <w:numId w:val="277"/>
        </w:numPr>
        <w:tabs>
          <w:tab w:val="left" w:pos="426"/>
        </w:tabs>
        <w:spacing w:before="240" w:after="120"/>
        <w:ind w:left="0" w:firstLine="360"/>
        <w:jc w:val="both"/>
        <w:rPr>
          <w:rFonts w:ascii="Cambria" w:hAnsi="Cambria" w:cs="Arial"/>
        </w:rPr>
      </w:pPr>
      <w:r w:rsidRPr="00306113">
        <w:rPr>
          <w:rFonts w:ascii="Cambria" w:hAnsi="Cambria" w:cs="Arial"/>
        </w:rPr>
        <w:lastRenderedPageBreak/>
        <w:t xml:space="preserve">Indywidualne nauczanie organizuje dyrektor szkoły. Indywidualne nauczanie organizuje się na czas określony wskazany w orzeczeniu o potrzebie indywidualnego nauczania                               w porozumieniu z organem prowadzącym szkołę.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Dyrektor szkoły po ustaleniach zakresu i czasu prowadzenia nauczania indywidualnego z organem prowadzącym zasięga opinii rodziców (prawnych opiekunów) celem ustalenia czasu prowadzenia zajęć.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przydziela dyrektor nauczycielom zatrudnionym </w:t>
      </w:r>
      <w:r w:rsidRPr="00306113">
        <w:rPr>
          <w:rFonts w:ascii="Cambria" w:hAnsi="Cambria" w:cs="Arial"/>
        </w:rPr>
        <w:br/>
        <w:t>w szkole zgodnie z posiadanymi kwalifikacjami, zaś w przypadku prowadzenia zajęć indywidualnego nauczania w klasach I -III zajęcia powierza się jednemu lub dwóm nauczycielom.</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 uzasadnionych przypadkach dyrektor może powierzyć prowadzenie zajęć indywidualnego nauczania nauczycielowi zatrudnionemu spoza placówki. Może to nastąpić </w:t>
      </w:r>
      <w:r w:rsidRPr="00306113">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Za zajęcia indywidualnego nauczania uważa się zajęcia prowadzone w indywidualnym                    i bezpośrednim kontakcie z uczniem.</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Zajęcia indywidualnego nauczania prowadzi się w miejscu pobytu ucznia oraz zgodnie ze wskazaniami w orzeczeniu.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Pr>
          <w:rFonts w:ascii="Cambria" w:hAnsi="Cambria" w:cs="Arial"/>
        </w:rPr>
        <w:t xml:space="preserve">                        </w:t>
      </w:r>
      <w:r w:rsidRPr="00306113">
        <w:rPr>
          <w:rFonts w:ascii="Cambria" w:hAnsi="Cambria" w:cs="Arial"/>
        </w:rPr>
        <w:t xml:space="preserve">z odrębnymi przepisami ( WF, język obcy).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Wniosek, o którym mowa w ust. 9 składa się w formie pisemnej wraz z uzasadnieniem/ </w:t>
      </w:r>
      <w:r w:rsidRPr="00306113">
        <w:rPr>
          <w:rFonts w:ascii="Cambria" w:hAnsi="Cambria" w:cs="Arial"/>
          <w:b/>
          <w:i/>
        </w:rPr>
        <w:t>Wniosek, o którym mowa w ust. 9 wpisuje się do Dziennika indywidualnego nauczania, zaś dyrektor szkoły akceptuje go własnoręcznym podpisem</w:t>
      </w:r>
      <w:r w:rsidRPr="00306113">
        <w:rPr>
          <w:rFonts w:ascii="Cambria" w:hAnsi="Cambria" w:cs="Arial"/>
        </w:rPr>
        <w:t>.</w:t>
      </w:r>
      <w:r w:rsidRPr="00306113">
        <w:rPr>
          <w:rFonts w:ascii="Cambria" w:hAnsi="Cambria" w:cs="Arial"/>
          <w:u w:val="single"/>
        </w:rPr>
        <w:t xml:space="preserve">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 xml:space="preserve">Dzienniki indywidualnego nauczania zakłada się i prowadzi odrębnie dla każdego ucznia. </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Tygodniowy wymiar godzin zajęć indywidualnego nauczania realizowanego bezpośrednio z uczniem wynosi:</w:t>
      </w:r>
    </w:p>
    <w:p w:rsidR="00A66208" w:rsidRPr="00306113" w:rsidRDefault="00A66208" w:rsidP="00221521">
      <w:pPr>
        <w:numPr>
          <w:ilvl w:val="0"/>
          <w:numId w:val="200"/>
        </w:numPr>
        <w:spacing w:before="240"/>
        <w:ind w:left="284" w:hanging="284"/>
        <w:jc w:val="both"/>
        <w:rPr>
          <w:rFonts w:ascii="Cambria" w:hAnsi="Cambria" w:cs="Arial"/>
        </w:rPr>
      </w:pPr>
      <w:r w:rsidRPr="00306113">
        <w:rPr>
          <w:rFonts w:ascii="Cambria" w:hAnsi="Cambria" w:cs="Arial"/>
        </w:rPr>
        <w:t xml:space="preserve">   dla uczniów klasy I-III - od 6 do 8.  prowadzonych w co najmniej 2 dniach;</w:t>
      </w:r>
    </w:p>
    <w:p w:rsidR="00A66208" w:rsidRPr="00306113" w:rsidRDefault="00A66208" w:rsidP="00221521">
      <w:pPr>
        <w:numPr>
          <w:ilvl w:val="0"/>
          <w:numId w:val="200"/>
        </w:numPr>
        <w:spacing w:before="240"/>
        <w:ind w:left="284" w:hanging="284"/>
        <w:jc w:val="both"/>
        <w:rPr>
          <w:rFonts w:ascii="Cambria" w:hAnsi="Cambria" w:cs="Arial"/>
        </w:rPr>
      </w:pPr>
      <w:r w:rsidRPr="00306113">
        <w:rPr>
          <w:rFonts w:ascii="Cambria" w:hAnsi="Cambria" w:cs="Arial"/>
        </w:rPr>
        <w:t xml:space="preserve">  dla uczniów klasy IV- VIII - od 8 do 10, prowadzonych w co najmniej 3 dniach.</w:t>
      </w:r>
    </w:p>
    <w:p w:rsidR="00A66208" w:rsidRPr="00306113" w:rsidRDefault="00A66208" w:rsidP="00221521">
      <w:pPr>
        <w:numPr>
          <w:ilvl w:val="0"/>
          <w:numId w:val="277"/>
        </w:numPr>
        <w:tabs>
          <w:tab w:val="left" w:pos="426"/>
        </w:tabs>
        <w:spacing w:before="240" w:after="120"/>
        <w:ind w:left="0" w:firstLine="284"/>
        <w:jc w:val="both"/>
        <w:rPr>
          <w:rFonts w:ascii="Cambria" w:hAnsi="Cambria" w:cs="Arial"/>
        </w:rPr>
      </w:pPr>
      <w:r w:rsidRPr="00306113">
        <w:rPr>
          <w:rFonts w:ascii="Cambria" w:hAnsi="Cambria" w:cs="Arial"/>
        </w:rPr>
        <w:t>Do obowiązków nauczycieli prowadzących zajęcia w ramach nauczania indywidualnego należy:</w:t>
      </w:r>
    </w:p>
    <w:p w:rsidR="00A66208" w:rsidRPr="00306113" w:rsidRDefault="00A66208" w:rsidP="00221521">
      <w:pPr>
        <w:numPr>
          <w:ilvl w:val="0"/>
          <w:numId w:val="276"/>
        </w:numPr>
        <w:tabs>
          <w:tab w:val="left" w:pos="426"/>
        </w:tabs>
        <w:spacing w:before="240"/>
        <w:ind w:left="426" w:hanging="426"/>
        <w:jc w:val="both"/>
        <w:rPr>
          <w:rFonts w:ascii="Cambria" w:hAnsi="Cambria" w:cs="Arial"/>
        </w:rPr>
      </w:pPr>
      <w:r w:rsidRPr="00306113">
        <w:rPr>
          <w:rFonts w:ascii="Cambria" w:hAnsi="Cambria" w:cs="Arial"/>
        </w:rPr>
        <w:t>dostosowanie wymagań edukacyjnych do potrzeb i możliwości ucznia;</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udział w posiedzeniach Zespołu Wspierającego opracowującego IPET;</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prowadzenie obserwacji funkcjonowania ucznia w zakresie możliwości uczestniczenia ucznia w życiu szkoły;</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lastRenderedPageBreak/>
        <w:t>podejmowanie  działań umożliwiających kontakt z rówieśnikami;</w:t>
      </w:r>
    </w:p>
    <w:p w:rsidR="00A66208" w:rsidRPr="00306113" w:rsidRDefault="00A66208" w:rsidP="00221521">
      <w:pPr>
        <w:numPr>
          <w:ilvl w:val="0"/>
          <w:numId w:val="276"/>
        </w:numPr>
        <w:tabs>
          <w:tab w:val="left" w:pos="426"/>
        </w:tabs>
        <w:ind w:left="426" w:hanging="426"/>
        <w:jc w:val="both"/>
        <w:rPr>
          <w:rFonts w:ascii="Cambria" w:hAnsi="Cambria" w:cs="Arial"/>
        </w:rPr>
      </w:pPr>
      <w:r w:rsidRPr="00306113">
        <w:rPr>
          <w:rFonts w:ascii="Cambria" w:hAnsi="Cambria" w:cs="Arial"/>
        </w:rPr>
        <w:t xml:space="preserve">podejmowanie działań </w:t>
      </w:r>
    </w:p>
    <w:p w:rsidR="00A66208" w:rsidRPr="00306113" w:rsidRDefault="00A66208" w:rsidP="00221521">
      <w:pPr>
        <w:numPr>
          <w:ilvl w:val="0"/>
          <w:numId w:val="276"/>
        </w:numPr>
        <w:tabs>
          <w:tab w:val="left" w:pos="426"/>
        </w:tabs>
        <w:spacing w:after="120"/>
        <w:ind w:left="426" w:hanging="426"/>
        <w:jc w:val="both"/>
        <w:rPr>
          <w:rFonts w:ascii="Cambria" w:hAnsi="Cambria" w:cs="Arial"/>
        </w:rPr>
      </w:pPr>
      <w:r w:rsidRPr="00306113">
        <w:rPr>
          <w:rFonts w:ascii="Cambria" w:hAnsi="Cambria" w:cs="Arial"/>
        </w:rPr>
        <w:t>systematyczne prowadzenie Dziennika zajęć indywidualnych.</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06113" w:rsidRDefault="00A66208" w:rsidP="00221521">
      <w:pPr>
        <w:numPr>
          <w:ilvl w:val="0"/>
          <w:numId w:val="277"/>
        </w:numPr>
        <w:tabs>
          <w:tab w:val="left" w:pos="0"/>
        </w:tabs>
        <w:spacing w:before="240" w:after="120"/>
        <w:ind w:left="0" w:firstLine="284"/>
        <w:jc w:val="both"/>
        <w:rPr>
          <w:rFonts w:ascii="Cambria" w:hAnsi="Cambria" w:cs="Arial"/>
        </w:rPr>
      </w:pPr>
      <w:r w:rsidRPr="00306113">
        <w:rPr>
          <w:rFonts w:ascii="Cambria" w:hAnsi="Cambria" w:cs="Arial"/>
        </w:rPr>
        <w:t xml:space="preserve">Uczeń podlegający nauczaniu indywidualnemu podlega klasyfikacji i promowaniu  na zasadach określonych w WZO. </w:t>
      </w:r>
    </w:p>
    <w:p w:rsidR="00B03105" w:rsidRPr="00EC39C1" w:rsidRDefault="00B03105" w:rsidP="004E6688">
      <w:pPr>
        <w:pStyle w:val="Nagwek2"/>
        <w:rPr>
          <w:rFonts w:cs="Arial"/>
          <w:bCs w:val="0"/>
          <w:color w:val="auto"/>
          <w:sz w:val="22"/>
          <w:szCs w:val="22"/>
        </w:rPr>
      </w:pPr>
      <w:bookmarkStart w:id="11" w:name="_Toc498418173"/>
      <w:r w:rsidRPr="00EC39C1">
        <w:rPr>
          <w:rFonts w:cs="Arial"/>
          <w:color w:val="auto"/>
          <w:sz w:val="22"/>
          <w:szCs w:val="22"/>
        </w:rPr>
        <w:t>Rozdział 6</w:t>
      </w:r>
      <w:r w:rsidR="004E6688" w:rsidRPr="00EC39C1">
        <w:rPr>
          <w:rFonts w:cs="Arial"/>
          <w:color w:val="auto"/>
          <w:sz w:val="22"/>
          <w:szCs w:val="22"/>
        </w:rPr>
        <w:br/>
      </w:r>
      <w:r w:rsidRPr="00EC39C1">
        <w:rPr>
          <w:rFonts w:cs="Arial"/>
          <w:bCs w:val="0"/>
          <w:color w:val="auto"/>
          <w:sz w:val="22"/>
          <w:szCs w:val="22"/>
        </w:rPr>
        <w:t>Indywidualny tok nauki, indywidualny program nauki</w:t>
      </w:r>
      <w:bookmarkEnd w:id="11"/>
    </w:p>
    <w:p w:rsidR="00B03105" w:rsidRPr="00D65D96" w:rsidRDefault="00B03105" w:rsidP="00B03105">
      <w:pPr>
        <w:jc w:val="both"/>
        <w:rPr>
          <w:rFonts w:ascii="Cambria" w:hAnsi="Cambria" w:cs="Arial"/>
          <w:b/>
        </w:rPr>
      </w:pPr>
    </w:p>
    <w:p w:rsidR="00B03105" w:rsidRPr="00D65D96" w:rsidRDefault="000F64CD" w:rsidP="00B03105">
      <w:pPr>
        <w:tabs>
          <w:tab w:val="left" w:pos="426"/>
        </w:tabs>
        <w:autoSpaceDE w:val="0"/>
        <w:autoSpaceDN w:val="0"/>
        <w:adjustRightInd w:val="0"/>
        <w:jc w:val="both"/>
        <w:rPr>
          <w:rFonts w:ascii="Cambria" w:hAnsi="Cambria" w:cs="Arial"/>
        </w:rPr>
      </w:pPr>
      <w:r>
        <w:rPr>
          <w:rFonts w:ascii="Cambria" w:hAnsi="Cambria" w:cs="Arial"/>
          <w:b/>
          <w:bCs/>
        </w:rPr>
        <w:t xml:space="preserve">      § 38</w:t>
      </w:r>
      <w:r w:rsidR="000912CD">
        <w:rPr>
          <w:rFonts w:ascii="Cambria" w:hAnsi="Cambria" w:cs="Arial"/>
          <w:b/>
          <w:bCs/>
        </w:rPr>
        <w:t>.</w:t>
      </w:r>
      <w:r w:rsidR="00B03105" w:rsidRPr="00D65D96">
        <w:rPr>
          <w:rFonts w:ascii="Cambria" w:hAnsi="Cambria" w:cs="Arial"/>
          <w:b/>
          <w:bCs/>
        </w:rPr>
        <w:t xml:space="preserve">1. </w:t>
      </w:r>
      <w:r w:rsidR="00B03105" w:rsidRPr="00D65D96">
        <w:rPr>
          <w:rFonts w:ascii="Cambria" w:hAnsi="Cambria" w:cs="Arial"/>
          <w:bCs/>
        </w:rPr>
        <w:t xml:space="preserve">Szkoła umożliwia realizację indywidualnego toku nauki lub realizację indywidualnego programu nauki </w:t>
      </w:r>
      <w:r w:rsidR="00B03105" w:rsidRPr="00D65D96">
        <w:rPr>
          <w:rFonts w:ascii="Cambria" w:hAnsi="Cambria" w:cs="Arial"/>
        </w:rPr>
        <w:t>zgodnie z rozporządzeniem Uczeń ubiegający się o ITN powinien wykazać się:</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wybitnymi uzdolnieniami i zainteresowaniami z jednego, kilku lub wszystkich przedmiotów;</w:t>
      </w:r>
    </w:p>
    <w:p w:rsidR="00B03105" w:rsidRPr="00D65D96" w:rsidRDefault="00B03105" w:rsidP="00B03105">
      <w:pPr>
        <w:tabs>
          <w:tab w:val="left" w:pos="0"/>
          <w:tab w:val="left" w:pos="284"/>
        </w:tabs>
        <w:jc w:val="both"/>
        <w:rPr>
          <w:rFonts w:ascii="Cambria" w:hAnsi="Cambria" w:cs="Arial"/>
        </w:rPr>
      </w:pPr>
    </w:p>
    <w:p w:rsidR="00B03105" w:rsidRPr="00D65D96" w:rsidRDefault="00B03105" w:rsidP="00B33A5B">
      <w:pPr>
        <w:numPr>
          <w:ilvl w:val="2"/>
          <w:numId w:val="19"/>
        </w:numPr>
        <w:tabs>
          <w:tab w:val="clear" w:pos="2433"/>
          <w:tab w:val="left" w:pos="0"/>
          <w:tab w:val="left" w:pos="284"/>
        </w:tabs>
        <w:ind w:left="0" w:firstLine="0"/>
        <w:jc w:val="both"/>
        <w:rPr>
          <w:rFonts w:ascii="Cambria" w:hAnsi="Cambria" w:cs="Arial"/>
        </w:rPr>
      </w:pPr>
      <w:r w:rsidRPr="00D65D96">
        <w:rPr>
          <w:rFonts w:ascii="Cambria" w:hAnsi="Cambria" w:cs="Arial"/>
        </w:rPr>
        <w:t>oceną celującą lub bardzo dobrą z tego przedmiotu/przedmiotów) na koniec roku/semestru.</w:t>
      </w:r>
    </w:p>
    <w:p w:rsidR="00B03105" w:rsidRPr="00D65D96" w:rsidRDefault="00B03105" w:rsidP="00B03105">
      <w:pPr>
        <w:tabs>
          <w:tab w:val="num" w:pos="720"/>
        </w:tabs>
        <w:ind w:left="720"/>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Uczeń może realizować ITN w zakresie jednego, kilku lub wszystkich obowiązkowych zajęć edukacyjnych, przewidzianych w planie nauczania danej klasy.</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num" w:pos="284"/>
        </w:tabs>
        <w:ind w:left="0" w:firstLine="426"/>
        <w:jc w:val="both"/>
        <w:rPr>
          <w:rFonts w:ascii="Cambria" w:hAnsi="Cambria" w:cs="Arial"/>
        </w:rPr>
      </w:pPr>
      <w:r w:rsidRPr="00D65D96">
        <w:rPr>
          <w:rFonts w:ascii="Cambria" w:hAnsi="Cambria" w:cs="Arial"/>
        </w:rPr>
        <w:t xml:space="preserve">Z wnioskiem o udzielenie zezwolenia na ITN mogą wystąpić:  </w:t>
      </w:r>
    </w:p>
    <w:p w:rsidR="00B03105" w:rsidRPr="00D65D96" w:rsidRDefault="00B03105" w:rsidP="00B03105">
      <w:pPr>
        <w:jc w:val="both"/>
        <w:rPr>
          <w:rFonts w:ascii="Cambria" w:hAnsi="Cambria" w:cs="Arial"/>
        </w:rPr>
      </w:pP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rsidR="00B03105" w:rsidRPr="00D65D96" w:rsidRDefault="00B03105" w:rsidP="00B33A5B">
      <w:pPr>
        <w:numPr>
          <w:ilvl w:val="0"/>
          <w:numId w:val="20"/>
        </w:numPr>
        <w:tabs>
          <w:tab w:val="clear" w:pos="3813"/>
          <w:tab w:val="num" w:pos="284"/>
        </w:tabs>
        <w:ind w:left="0" w:firstLine="0"/>
        <w:jc w:val="both"/>
        <w:rPr>
          <w:rFonts w:ascii="Cambria" w:hAnsi="Cambria" w:cs="Arial"/>
        </w:rPr>
      </w:pPr>
      <w:r w:rsidRPr="00D65D96">
        <w:rPr>
          <w:rFonts w:ascii="Cambria" w:hAnsi="Cambria" w:cs="Arial"/>
        </w:rPr>
        <w:lastRenderedPageBreak/>
        <w:t>wychowawca klasy lub nauczyciel prowadzący zajęcia edukacyjne, których dotyczy wniosek – za zgodą rodziców (prawnych opiekunów).</w:t>
      </w:r>
    </w:p>
    <w:p w:rsidR="00B03105" w:rsidRPr="00D65D96" w:rsidRDefault="00B03105" w:rsidP="00B03105">
      <w:pPr>
        <w:tabs>
          <w:tab w:val="num" w:pos="900"/>
        </w:tabs>
        <w:ind w:left="900"/>
        <w:jc w:val="both"/>
        <w:rPr>
          <w:rFonts w:ascii="Cambria" w:hAnsi="Cambria" w:cs="Arial"/>
        </w:rPr>
      </w:pPr>
    </w:p>
    <w:p w:rsidR="00B03105" w:rsidRPr="00D65D96" w:rsidRDefault="00B03105" w:rsidP="00B33A5B">
      <w:pPr>
        <w:numPr>
          <w:ilvl w:val="1"/>
          <w:numId w:val="19"/>
        </w:numPr>
        <w:tabs>
          <w:tab w:val="clear" w:pos="1440"/>
          <w:tab w:val="left" w:pos="284"/>
        </w:tabs>
        <w:ind w:left="0" w:firstLine="426"/>
        <w:jc w:val="both"/>
        <w:rPr>
          <w:rFonts w:ascii="Cambria" w:hAnsi="Cambria" w:cs="Arial"/>
        </w:rPr>
      </w:pPr>
      <w:r w:rsidRPr="00D65D96">
        <w:rPr>
          <w:rFonts w:ascii="Cambria" w:hAnsi="Cambria" w:cs="Arial"/>
        </w:rPr>
        <w:t xml:space="preserve"> Wniosek składa się do Dyrektora za pośrednictwem wychowawcy oddziału, który dołącza do wniosku opinię o predyspozycjach, możliwościach, oczekiwaniach i osiągnięciach ucznia.</w:t>
      </w:r>
    </w:p>
    <w:p w:rsidR="00B03105" w:rsidRPr="00D65D96" w:rsidRDefault="00B03105" w:rsidP="00B03105">
      <w:pPr>
        <w:tabs>
          <w:tab w:val="left" w:pos="284"/>
        </w:tabs>
        <w:ind w:firstLine="426"/>
        <w:jc w:val="both"/>
        <w:rPr>
          <w:rFonts w:ascii="Cambria" w:hAnsi="Cambria" w:cs="Arial"/>
        </w:rPr>
      </w:pPr>
    </w:p>
    <w:p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s>
        <w:ind w:left="0" w:firstLine="426"/>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Po otrzymaniu wniosku, o którym mowa w ust.8 dyrektor szkoły zasięga opinii Rady Pedagogicznej i publicznej poradni psychologiczno-pedagogicznej.</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Pr>
          <w:rFonts w:ascii="Cambria" w:hAnsi="Cambria" w:cs="Arial"/>
        </w:rPr>
        <w:t>blicznej poradni psychologiczno</w:t>
      </w:r>
      <w:r w:rsidRPr="00D65D96">
        <w:rPr>
          <w:rFonts w:ascii="Cambria" w:hAnsi="Cambria" w:cs="Arial"/>
        </w:rPr>
        <w:t>– pedagogicznej.</w:t>
      </w:r>
    </w:p>
    <w:p w:rsidR="00B03105" w:rsidRPr="00D65D96" w:rsidRDefault="00B03105" w:rsidP="00B03105">
      <w:pPr>
        <w:tabs>
          <w:tab w:val="left" w:pos="360"/>
          <w:tab w:val="left" w:pos="851"/>
        </w:tabs>
        <w:ind w:left="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 jest pozytywna opinia organu nadzoru pedagogicznego.</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Zezwolenia udziela się na czas określony nie krótszy niż jeden rok szkolny.</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przysługuje prawo wskazania nauczyciela, pod którego kierunkiem chciałby pracować.</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D65D96" w:rsidRDefault="00B03105" w:rsidP="00B03105">
      <w:pPr>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Uczeń decyduje o wyborze jednej z następujących form ITN:</w:t>
      </w:r>
    </w:p>
    <w:p w:rsidR="00B03105" w:rsidRPr="00D65D96" w:rsidRDefault="00B03105" w:rsidP="00B03105">
      <w:pPr>
        <w:jc w:val="both"/>
        <w:rPr>
          <w:rFonts w:ascii="Cambria" w:hAnsi="Cambria" w:cs="Arial"/>
        </w:rPr>
      </w:pPr>
    </w:p>
    <w:p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rsidR="00B03105" w:rsidRPr="00D65D96" w:rsidRDefault="00B03105" w:rsidP="00B33A5B">
      <w:pPr>
        <w:numPr>
          <w:ilvl w:val="0"/>
          <w:numId w:val="21"/>
        </w:numPr>
        <w:tabs>
          <w:tab w:val="clear" w:pos="3693"/>
          <w:tab w:val="num" w:pos="0"/>
          <w:tab w:val="left" w:pos="284"/>
        </w:tabs>
        <w:ind w:left="0" w:firstLine="0"/>
        <w:jc w:val="both"/>
        <w:rPr>
          <w:rFonts w:ascii="Cambria" w:hAnsi="Cambria" w:cs="Arial"/>
        </w:rPr>
      </w:pPr>
      <w:r w:rsidRPr="00D65D96">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D65D96" w:rsidRDefault="00B03105" w:rsidP="00B03105">
      <w:pPr>
        <w:tabs>
          <w:tab w:val="num" w:pos="900"/>
        </w:tabs>
        <w:ind w:left="900"/>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Rezygnacja z ITN oznacza powrót do normalnego trybu pracy i oceniania.</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p>
    <w:p w:rsidR="00B03105" w:rsidRPr="00D65D96" w:rsidRDefault="00B03105" w:rsidP="00B03105">
      <w:pPr>
        <w:tabs>
          <w:tab w:val="left" w:pos="851"/>
        </w:tabs>
        <w:ind w:firstLine="426"/>
        <w:jc w:val="both"/>
        <w:rPr>
          <w:rFonts w:ascii="Cambria" w:hAnsi="Cambria" w:cs="Arial"/>
        </w:rPr>
      </w:pPr>
    </w:p>
    <w:p w:rsidR="00B03105" w:rsidRPr="00E5715E"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lastRenderedPageBreak/>
        <w:t>Kontynuowanie ITN jest możliwe w przypadku zdania przez ucznia rocznego egzaminu klasyfikacyjnego na ocenę co najmniej bardzo dobrą.</w:t>
      </w: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Decyzję w sprawie ITN każdorazowo odnotowuje się w arkuszu ocen ucznia.</w:t>
      </w:r>
    </w:p>
    <w:p w:rsidR="00B03105" w:rsidRPr="00D65D96" w:rsidRDefault="00B03105" w:rsidP="00B03105">
      <w:pPr>
        <w:tabs>
          <w:tab w:val="left" w:pos="851"/>
        </w:tabs>
        <w:ind w:firstLine="426"/>
        <w:jc w:val="both"/>
        <w:rPr>
          <w:rFonts w:ascii="Cambria" w:hAnsi="Cambria" w:cs="Arial"/>
        </w:rPr>
      </w:pPr>
    </w:p>
    <w:p w:rsidR="00B03105" w:rsidRPr="00D65D96"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Do arkusza ocen wpisuje się na bieżąco wyniki klasyfikacyjne ucznia uzyskane  w ITN.</w:t>
      </w:r>
    </w:p>
    <w:p w:rsidR="00B03105" w:rsidRPr="00D65D96" w:rsidRDefault="00B03105" w:rsidP="00B03105">
      <w:pPr>
        <w:tabs>
          <w:tab w:val="left" w:pos="851"/>
        </w:tabs>
        <w:ind w:firstLine="426"/>
        <w:jc w:val="both"/>
        <w:rPr>
          <w:rFonts w:ascii="Cambria" w:hAnsi="Cambria" w:cs="Arial"/>
        </w:rPr>
      </w:pPr>
    </w:p>
    <w:p w:rsidR="00B03105" w:rsidRPr="00FB3D79" w:rsidRDefault="00B03105" w:rsidP="00B33A5B">
      <w:pPr>
        <w:numPr>
          <w:ilvl w:val="1"/>
          <w:numId w:val="19"/>
        </w:numPr>
        <w:tabs>
          <w:tab w:val="clear" w:pos="1440"/>
          <w:tab w:val="left" w:pos="360"/>
          <w:tab w:val="left" w:pos="851"/>
        </w:tabs>
        <w:ind w:left="0" w:firstLine="426"/>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rsidR="00FB3D79" w:rsidRPr="003E5717" w:rsidRDefault="00FB3D79" w:rsidP="00FB3D79">
      <w:pPr>
        <w:tabs>
          <w:tab w:val="left" w:pos="360"/>
          <w:tab w:val="left" w:pos="851"/>
        </w:tabs>
        <w:jc w:val="both"/>
        <w:rPr>
          <w:rFonts w:ascii="Cambria" w:hAnsi="Cambria" w:cs="Arial"/>
        </w:rPr>
      </w:pPr>
    </w:p>
    <w:p w:rsidR="00B03105" w:rsidRPr="00EC39C1" w:rsidRDefault="00B03105" w:rsidP="004E6688">
      <w:pPr>
        <w:pStyle w:val="Nagwek2"/>
        <w:rPr>
          <w:rFonts w:cs="Arial"/>
          <w:bCs w:val="0"/>
          <w:color w:val="auto"/>
          <w:sz w:val="22"/>
          <w:szCs w:val="22"/>
        </w:rPr>
      </w:pPr>
      <w:bookmarkStart w:id="12" w:name="_Toc498418174"/>
      <w:r w:rsidRPr="00EC39C1">
        <w:rPr>
          <w:rFonts w:cs="Arial"/>
          <w:color w:val="auto"/>
          <w:sz w:val="22"/>
          <w:szCs w:val="22"/>
        </w:rPr>
        <w:t>Rozdział 7</w:t>
      </w:r>
      <w:r w:rsidR="004E6688" w:rsidRPr="00EC39C1">
        <w:rPr>
          <w:rFonts w:cs="Arial"/>
          <w:color w:val="auto"/>
          <w:sz w:val="22"/>
          <w:szCs w:val="22"/>
        </w:rPr>
        <w:br/>
      </w:r>
      <w:r w:rsidRPr="00EC39C1">
        <w:rPr>
          <w:rFonts w:cs="Arial"/>
          <w:color w:val="auto"/>
          <w:sz w:val="22"/>
          <w:szCs w:val="22"/>
        </w:rPr>
        <w:t>Działania szkoły w zakresie wspierania dziecka na I – szym etapie edukacyjnym</w:t>
      </w:r>
      <w:bookmarkEnd w:id="12"/>
    </w:p>
    <w:p w:rsidR="00B03105" w:rsidRPr="008D4FA8" w:rsidRDefault="00B03105" w:rsidP="00B03105">
      <w:pPr>
        <w:jc w:val="both"/>
        <w:rPr>
          <w:rFonts w:ascii="Cambria" w:hAnsi="Cambria" w:cs="Arial"/>
          <w:b/>
        </w:rPr>
      </w:pPr>
    </w:p>
    <w:p w:rsidR="00B03105" w:rsidRPr="008D4FA8" w:rsidRDefault="00B03105" w:rsidP="00B03105">
      <w:pPr>
        <w:tabs>
          <w:tab w:val="left" w:pos="567"/>
        </w:tabs>
        <w:jc w:val="both"/>
        <w:rPr>
          <w:rFonts w:ascii="Cambria" w:hAnsi="Cambria" w:cs="Arial"/>
        </w:rPr>
      </w:pPr>
      <w:r>
        <w:rPr>
          <w:rFonts w:ascii="Cambria" w:hAnsi="Cambria" w:cs="Arial"/>
          <w:b/>
          <w:bCs/>
        </w:rPr>
        <w:t xml:space="preserve">       </w:t>
      </w:r>
      <w:r w:rsidR="00FB6B4A">
        <w:rPr>
          <w:rFonts w:ascii="Cambria" w:hAnsi="Cambria" w:cs="Arial"/>
          <w:b/>
          <w:bCs/>
        </w:rPr>
        <w:t>§ 39</w:t>
      </w:r>
      <w:r w:rsidRPr="008D4FA8">
        <w:rPr>
          <w:rFonts w:ascii="Cambria" w:hAnsi="Cambria" w:cs="Arial"/>
          <w:b/>
          <w:bCs/>
        </w:rPr>
        <w:t xml:space="preserve">.1. </w:t>
      </w:r>
      <w:r w:rsidRPr="00655150">
        <w:rPr>
          <w:rFonts w:ascii="Cambria" w:hAnsi="Cambria" w:cs="Arial"/>
        </w:rPr>
        <w:t>Działania szkoły w zakresie wspierania dziecka na I–szym etapie edukacyjnym.</w:t>
      </w:r>
    </w:p>
    <w:p w:rsidR="00B03105" w:rsidRPr="008D4FA8" w:rsidRDefault="00B03105" w:rsidP="00B03105">
      <w:pPr>
        <w:tabs>
          <w:tab w:val="left" w:pos="567"/>
        </w:tabs>
        <w:jc w:val="both"/>
        <w:rPr>
          <w:rFonts w:ascii="Cambria" w:hAnsi="Cambria" w:cs="Arial"/>
        </w:rPr>
      </w:pPr>
    </w:p>
    <w:p w:rsidR="00B03105" w:rsidRPr="008D4FA8" w:rsidRDefault="00B03105" w:rsidP="00B03105">
      <w:pPr>
        <w:jc w:val="both"/>
        <w:rPr>
          <w:rFonts w:ascii="Cambria" w:hAnsi="Cambria" w:cs="Arial"/>
        </w:rPr>
      </w:pPr>
      <w:r w:rsidRPr="008D4FA8">
        <w:rPr>
          <w:rFonts w:ascii="Cambria" w:hAnsi="Cambria" w:cs="Arial"/>
        </w:rPr>
        <w:t>1</w:t>
      </w:r>
      <w:r w:rsidRPr="008D4FA8">
        <w:rPr>
          <w:rFonts w:ascii="Cambria" w:hAnsi="Cambria" w:cs="Arial"/>
          <w:u w:val="single"/>
        </w:rPr>
        <w:t>) w zakresie organizacji szkoły:</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poszczególne oddziały tworzone są w zależności od daty urodzenia, z zachowaniem zasady, by w jednym oddziale były dzieci o zbliżonym wieku, liczonym także w miesiącach urodzenia;</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na życzenie rodziców, w sytuacji, jak wyżej, dzieci ze wspólnych grup przedszkolnych zapisywane są do tej samej klasy;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szkoła zapewnia bezpłatnie wyposażenie ucznia klasy I w podręczniki, materiały edukacyjne i materiały ćwiczeniowe;</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604B52">
        <w:rPr>
          <w:rFonts w:ascii="Cambria" w:hAnsi="Cambria" w:cs="Arial"/>
        </w:rPr>
        <w:t>w miesiącu marcu lub kwietniu</w:t>
      </w:r>
      <w:r w:rsidRPr="008D4FA8">
        <w:rPr>
          <w:rFonts w:ascii="Cambria" w:hAnsi="Cambria" w:cs="Arial"/>
        </w:rPr>
        <w:t xml:space="preserve"> organizuje się Dni Otwarte do rodziców i uczniów klas I. W wyznaczonych godzinach zaproszeni są uczniowie zapisani do klasy wraz z rodzicami. Spotkanie integracyjne prowadzi wychowawca klasy; </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organizację zajęć w ciągu dnia nauczyciel dostosowuje do samopoczucia uczniów, dyspozycji fizycznej, z zachowaniem różnorodności zajęć i ćwiczeniami fizycznymi.</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wyposażenie pomieszczenia klasowego (stoliki, ławeczki, szafki, pomoce dydaktyczne) posiadają właściwe atesty i zapewniają ergonomiczne warunki nauki i zabawy;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grupie dzieci najmłodszych przygotowane są specjalnie dostosowane łazienki;</w:t>
      </w:r>
    </w:p>
    <w:p w:rsidR="00B03105" w:rsidRPr="008D4FA8" w:rsidRDefault="00B03105" w:rsidP="00B03105">
      <w:pPr>
        <w:jc w:val="both"/>
        <w:rPr>
          <w:rFonts w:ascii="Cambria" w:hAnsi="Cambria" w:cs="Arial"/>
        </w:rPr>
      </w:pPr>
    </w:p>
    <w:p w:rsidR="00B03105" w:rsidRPr="008D4FA8" w:rsidRDefault="00B03105" w:rsidP="00221521">
      <w:pPr>
        <w:numPr>
          <w:ilvl w:val="0"/>
          <w:numId w:val="202"/>
        </w:numPr>
        <w:jc w:val="both"/>
        <w:rPr>
          <w:rFonts w:ascii="Cambria" w:hAnsi="Cambria" w:cs="Arial"/>
        </w:rPr>
      </w:pPr>
      <w:r w:rsidRPr="008D4FA8">
        <w:rPr>
          <w:rFonts w:ascii="Cambria" w:hAnsi="Cambria" w:cs="Arial"/>
        </w:rPr>
        <w:t>nauczyciel sam określa przerwy w zajęciach i w czasie ich trwania organizuje zabawy i pozostaje z dziećmi;</w:t>
      </w:r>
    </w:p>
    <w:p w:rsidR="00B03105" w:rsidRPr="008D4FA8" w:rsidRDefault="00B03105" w:rsidP="00B03105">
      <w:pPr>
        <w:ind w:left="720"/>
        <w:jc w:val="both"/>
        <w:rPr>
          <w:rFonts w:ascii="Cambria" w:hAnsi="Cambria" w:cs="Arial"/>
        </w:rPr>
      </w:pPr>
    </w:p>
    <w:p w:rsidR="00B03105" w:rsidRPr="00EC39C1" w:rsidRDefault="005B42FF" w:rsidP="005B42FF">
      <w:pPr>
        <w:tabs>
          <w:tab w:val="left" w:pos="1665"/>
        </w:tabs>
        <w:ind w:left="720"/>
        <w:jc w:val="both"/>
        <w:rPr>
          <w:rFonts w:ascii="Cambria" w:hAnsi="Cambria" w:cs="Arial"/>
        </w:rPr>
      </w:pPr>
      <w:r w:rsidRPr="00EC39C1">
        <w:rPr>
          <w:rFonts w:ascii="Cambria" w:hAnsi="Cambria" w:cs="Arial"/>
        </w:rPr>
        <w:tab/>
      </w:r>
    </w:p>
    <w:p w:rsidR="00B03105" w:rsidRPr="008D4FA8" w:rsidRDefault="00B03105" w:rsidP="00FC548A">
      <w:pPr>
        <w:numPr>
          <w:ilvl w:val="0"/>
          <w:numId w:val="202"/>
        </w:numPr>
        <w:jc w:val="both"/>
        <w:rPr>
          <w:rFonts w:ascii="Cambria" w:hAnsi="Cambria" w:cs="Arial"/>
        </w:rPr>
      </w:pPr>
      <w:r w:rsidRPr="00EC39C1">
        <w:rPr>
          <w:rFonts w:ascii="Cambria" w:hAnsi="Cambria" w:cs="Arial"/>
        </w:rPr>
        <w:t>świetlica dla dzieci najmłodszych jest zorganizowana w osobnym pomieszczeniu</w:t>
      </w:r>
      <w:r w:rsidRPr="005B42FF">
        <w:rPr>
          <w:rFonts w:ascii="Cambria" w:hAnsi="Cambria" w:cs="Arial"/>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w:t>
      </w:r>
    </w:p>
    <w:p w:rsidR="00B03105" w:rsidRPr="008D4FA8" w:rsidRDefault="00B03105" w:rsidP="00B03105">
      <w:pPr>
        <w:spacing w:after="100" w:afterAutospacing="1"/>
        <w:jc w:val="both"/>
        <w:rPr>
          <w:rFonts w:ascii="Cambria" w:hAnsi="Cambria" w:cs="Arial"/>
          <w:u w:val="single"/>
        </w:rPr>
      </w:pPr>
      <w:r w:rsidRPr="008D4FA8">
        <w:rPr>
          <w:rFonts w:ascii="Cambria" w:hAnsi="Cambria" w:cs="Arial"/>
        </w:rPr>
        <w:t xml:space="preserve">2) </w:t>
      </w:r>
      <w:r w:rsidRPr="008D4FA8">
        <w:rPr>
          <w:rFonts w:ascii="Cambria" w:hAnsi="Cambria" w:cs="Arial"/>
          <w:u w:val="single"/>
        </w:rPr>
        <w:t>w zakresie sprawowania opieki:</w:t>
      </w:r>
    </w:p>
    <w:p w:rsidR="00B03105" w:rsidRPr="008D4FA8" w:rsidRDefault="00B03105" w:rsidP="00221521">
      <w:pPr>
        <w:numPr>
          <w:ilvl w:val="0"/>
          <w:numId w:val="203"/>
        </w:numPr>
        <w:jc w:val="both"/>
        <w:rPr>
          <w:rFonts w:ascii="Cambria" w:hAnsi="Cambria" w:cs="Arial"/>
        </w:rPr>
      </w:pPr>
      <w:r w:rsidRPr="008D4FA8">
        <w:rPr>
          <w:rFonts w:ascii="Cambria" w:hAnsi="Cambria" w:cs="Arial"/>
        </w:rPr>
        <w:t>w szkole zorganizowany jest stały dyżur pracowników obsługi przy drzwiach wejściowych uniemożliwiający przebywanie osób postronnych w budynku szkolnym;</w:t>
      </w:r>
    </w:p>
    <w:p w:rsidR="00B03105" w:rsidRPr="008D4FA8" w:rsidRDefault="00B03105" w:rsidP="00B03105">
      <w:pPr>
        <w:ind w:left="720"/>
        <w:jc w:val="both"/>
        <w:rPr>
          <w:rFonts w:ascii="Cambria" w:hAnsi="Cambria" w:cs="Arial"/>
        </w:rPr>
      </w:pPr>
    </w:p>
    <w:p w:rsidR="00B03105" w:rsidRPr="008D4FA8" w:rsidRDefault="00B03105" w:rsidP="00B03105">
      <w:pPr>
        <w:ind w:left="720"/>
        <w:jc w:val="both"/>
        <w:rPr>
          <w:rFonts w:ascii="Cambria" w:hAnsi="Cambria" w:cs="Arial"/>
        </w:rPr>
      </w:pPr>
    </w:p>
    <w:p w:rsidR="00B03105" w:rsidRPr="00EC39C1" w:rsidRDefault="00B03105" w:rsidP="00221521">
      <w:pPr>
        <w:numPr>
          <w:ilvl w:val="0"/>
          <w:numId w:val="203"/>
        </w:numPr>
        <w:spacing w:after="240"/>
        <w:jc w:val="both"/>
        <w:rPr>
          <w:rFonts w:ascii="Cambria" w:hAnsi="Cambria" w:cs="Arial"/>
        </w:rPr>
      </w:pPr>
      <w:r w:rsidRPr="00EC39C1">
        <w:rPr>
          <w:rFonts w:ascii="Cambria" w:hAnsi="Cambria" w:cs="Arial"/>
        </w:rPr>
        <w:t xml:space="preserve"> nauczyciel prowadzący pierwszą godzinę zaj</w:t>
      </w:r>
      <w:r w:rsidR="00BB26C8" w:rsidRPr="00EC39C1">
        <w:rPr>
          <w:rFonts w:ascii="Cambria" w:hAnsi="Cambria" w:cs="Arial"/>
        </w:rPr>
        <w:t xml:space="preserve">ęć oczekuje na dzieci </w:t>
      </w:r>
      <w:r w:rsidRPr="00EC39C1">
        <w:rPr>
          <w:rFonts w:ascii="Cambria" w:hAnsi="Cambria" w:cs="Arial"/>
        </w:rPr>
        <w:t xml:space="preserve"> przed zajęciami i całą grupę przeprowadza do sali;</w:t>
      </w:r>
    </w:p>
    <w:p w:rsidR="00B03105" w:rsidRPr="008D4FA8" w:rsidRDefault="00B03105" w:rsidP="00221521">
      <w:pPr>
        <w:numPr>
          <w:ilvl w:val="0"/>
          <w:numId w:val="203"/>
        </w:numPr>
        <w:jc w:val="both"/>
        <w:rPr>
          <w:rFonts w:ascii="Cambria" w:hAnsi="Cambria" w:cs="Arial"/>
        </w:rPr>
      </w:pPr>
      <w:r w:rsidRPr="008D4FA8">
        <w:rPr>
          <w:rFonts w:ascii="Cambria" w:hAnsi="Cambria" w:cs="Arial"/>
        </w:rPr>
        <w:t xml:space="preserve">w przypadku, gdy dziecko przed </w:t>
      </w:r>
      <w:r w:rsidRPr="003E5717">
        <w:rPr>
          <w:rFonts w:ascii="Cambria" w:hAnsi="Cambria" w:cs="Arial"/>
          <w:i/>
        </w:rPr>
        <w:t>zajęciami przebywało</w:t>
      </w:r>
      <w:r w:rsidRPr="008D4FA8">
        <w:rPr>
          <w:rFonts w:ascii="Cambria" w:hAnsi="Cambria" w:cs="Arial"/>
        </w:rPr>
        <w:t xml:space="preserve"> w świetlicy, na zajęcia dydaktyczne odprowadza je nauczyciel świetlicy lub specjalnie wyznaczony nauczyciel dyżurny;</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 xml:space="preserve"> nauczyciel prowadzący ostatnią lekcję każdego dnia z pierwszoklasistami dopilnowuje, aby dzieci spakowały swoje rzeczy do plecaków lub szafek;</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3"/>
        </w:numPr>
        <w:jc w:val="both"/>
        <w:rPr>
          <w:rFonts w:ascii="Cambria" w:hAnsi="Cambria" w:cs="Arial"/>
        </w:rPr>
      </w:pPr>
      <w:r w:rsidRPr="008D4FA8">
        <w:rPr>
          <w:rFonts w:ascii="Cambria" w:hAnsi="Cambri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03105" w:rsidRPr="008D4FA8" w:rsidRDefault="00B03105" w:rsidP="00B03105">
      <w:pPr>
        <w:jc w:val="both"/>
        <w:rPr>
          <w:rFonts w:ascii="Cambria" w:hAnsi="Cambria" w:cs="Arial"/>
        </w:rPr>
      </w:pPr>
    </w:p>
    <w:p w:rsidR="00B03105" w:rsidRPr="008D4FA8" w:rsidRDefault="00B03105" w:rsidP="00B03105">
      <w:pPr>
        <w:jc w:val="both"/>
        <w:rPr>
          <w:rFonts w:ascii="Cambria" w:hAnsi="Cambria" w:cs="Arial"/>
        </w:rPr>
      </w:pPr>
      <w:r w:rsidRPr="008D4FA8">
        <w:rPr>
          <w:rFonts w:ascii="Cambria" w:hAnsi="Cambria" w:cs="Arial"/>
        </w:rPr>
        <w:t xml:space="preserve">3) </w:t>
      </w:r>
      <w:r w:rsidRPr="008D4FA8">
        <w:rPr>
          <w:rFonts w:ascii="Cambria" w:hAnsi="Cambria" w:cs="Arial"/>
          <w:u w:val="single"/>
        </w:rPr>
        <w:t>w zakresie prowadzenia procesu dydaktyczno- wychowawczego:</w:t>
      </w:r>
    </w:p>
    <w:p w:rsidR="00B03105" w:rsidRPr="008D4FA8" w:rsidRDefault="00B03105" w:rsidP="00B03105">
      <w:pPr>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 xml:space="preserve">wyboru materiałów ćwiczeniowych dokonuje nauczyciel edukacji wczesnoszkolnej </w:t>
      </w:r>
      <w:r w:rsidRPr="008D4FA8">
        <w:rPr>
          <w:rFonts w:ascii="Cambria" w:hAnsi="Cambria" w:cs="Arial"/>
        </w:rPr>
        <w:br/>
        <w:t>z zachowaniem, że materiały ćwiczeniowe są skorelowane z przyjętym programem nauczania, a wartość kwotowa mieści się w dotacji celowej;</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realizacja programu nauczania skoncentrowana jest na dziecku, na jego indywidualnym tempie rozwoju i możliwościach uczenia się;</w:t>
      </w:r>
    </w:p>
    <w:p w:rsidR="00B03105" w:rsidRPr="008D4FA8"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8D4FA8" w:rsidRDefault="00B03105" w:rsidP="00B03105">
      <w:pPr>
        <w:ind w:left="720"/>
        <w:jc w:val="both"/>
        <w:rPr>
          <w:rFonts w:ascii="Cambria" w:hAnsi="Cambria" w:cs="Arial"/>
        </w:rPr>
      </w:pPr>
    </w:p>
    <w:p w:rsidR="00C37786" w:rsidRPr="00D205DB" w:rsidRDefault="00C37786" w:rsidP="00C37786">
      <w:pPr>
        <w:jc w:val="both"/>
        <w:rPr>
          <w:rFonts w:ascii="Cambria" w:hAnsi="Cambria" w:cs="Arial"/>
          <w:highlight w:val="green"/>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edukacja wczesnoszkolna polega na kontynuacji  nauczania poprzez uzupełnianie, poszerzanie działań przedszkola, w tym: pedagogikę zabawy, metodę kinezjologii edukacy</w:t>
      </w:r>
      <w:r w:rsidR="00B606E8">
        <w:rPr>
          <w:rFonts w:ascii="Cambria" w:hAnsi="Cambria" w:cs="Arial"/>
        </w:rPr>
        <w:t>jnej.</w:t>
      </w:r>
    </w:p>
    <w:p w:rsidR="00B03105" w:rsidRPr="008D4FA8" w:rsidRDefault="00B03105" w:rsidP="00B03105">
      <w:pPr>
        <w:ind w:left="720"/>
        <w:jc w:val="both"/>
        <w:rPr>
          <w:rFonts w:ascii="Cambria" w:hAnsi="Cambria" w:cs="Arial"/>
        </w:rPr>
      </w:pPr>
    </w:p>
    <w:p w:rsidR="00B03105" w:rsidRDefault="00B03105" w:rsidP="00221521">
      <w:pPr>
        <w:numPr>
          <w:ilvl w:val="0"/>
          <w:numId w:val="204"/>
        </w:numPr>
        <w:jc w:val="both"/>
        <w:rPr>
          <w:rFonts w:ascii="Cambria" w:hAnsi="Cambria" w:cs="Arial"/>
        </w:rPr>
      </w:pPr>
      <w:r w:rsidRPr="008D4FA8">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p>
    <w:p w:rsidR="006C5B42" w:rsidRDefault="006C5B42" w:rsidP="006C5B42">
      <w:pPr>
        <w:ind w:left="720"/>
        <w:jc w:val="both"/>
        <w:rPr>
          <w:rFonts w:ascii="Cambria" w:hAnsi="Cambria" w:cs="Arial"/>
        </w:rPr>
      </w:pPr>
    </w:p>
    <w:p w:rsidR="00B03105" w:rsidRPr="006C5B42" w:rsidRDefault="00B03105" w:rsidP="006C5B42">
      <w:pPr>
        <w:numPr>
          <w:ilvl w:val="0"/>
          <w:numId w:val="204"/>
        </w:numPr>
        <w:jc w:val="both"/>
        <w:rPr>
          <w:rFonts w:ascii="Cambria" w:hAnsi="Cambria" w:cs="Arial"/>
        </w:rPr>
      </w:pPr>
      <w:r w:rsidRPr="006C5B42">
        <w:rPr>
          <w:rFonts w:ascii="Cambria" w:hAnsi="Cambria"/>
        </w:rPr>
        <w:t>wspieranie rozwoju dziecka i zwiększanie jego możliwości edukacyjnych prowadzone jest na zajęciach edukacji wcz</w:t>
      </w:r>
      <w:r w:rsidR="00B606E8" w:rsidRPr="006C5B42">
        <w:rPr>
          <w:rFonts w:ascii="Cambria" w:hAnsi="Cambria"/>
        </w:rPr>
        <w:t xml:space="preserve">esnoszkolnej. </w:t>
      </w:r>
      <w:r w:rsidRPr="006C5B42">
        <w:rPr>
          <w:rFonts w:ascii="Cambria" w:hAnsi="Cambria"/>
        </w:rPr>
        <w:t>Są to codzienne 15 minutowe ćwiczenia oparte o ruchy naprzemienne i pobudzające pracę ośrodka wzrokowego i słuchowego;</w:t>
      </w:r>
    </w:p>
    <w:p w:rsidR="00B03105" w:rsidRPr="006C5B42" w:rsidRDefault="00B03105" w:rsidP="006C5B42">
      <w:pPr>
        <w:rPr>
          <w:rFonts w:ascii="Cambria" w:hAnsi="Cambria"/>
        </w:rPr>
      </w:pPr>
    </w:p>
    <w:p w:rsidR="00B03105" w:rsidRPr="00511B7A" w:rsidRDefault="00B03105" w:rsidP="006C5B42">
      <w:pPr>
        <w:numPr>
          <w:ilvl w:val="0"/>
          <w:numId w:val="204"/>
        </w:numPr>
        <w:jc w:val="both"/>
        <w:rPr>
          <w:rFonts w:ascii="Cambria" w:hAnsi="Cambria" w:cs="Arial"/>
        </w:rPr>
      </w:pPr>
      <w:r w:rsidRPr="00511B7A">
        <w:rPr>
          <w:rFonts w:ascii="Cambria" w:hAnsi="Cambria" w:cs="Arial"/>
        </w:rPr>
        <w:lastRenderedPageBreak/>
        <w:t>nauczyciele dbają o rozwój ruchowy dzieci, zapewnienie naturalnej potrzeby ruchu oraz prawidłową postawę ciała</w:t>
      </w:r>
      <w:r w:rsidR="00B606E8">
        <w:rPr>
          <w:rFonts w:ascii="Cambria" w:hAnsi="Cambria" w:cs="Arial"/>
        </w:rPr>
        <w:t xml:space="preserve">. </w:t>
      </w:r>
      <w:r w:rsidRPr="00511B7A">
        <w:rPr>
          <w:rFonts w:ascii="Cambria" w:hAnsi="Cambria" w:cs="Arial"/>
        </w:rPr>
        <w:t>Zajęcia na sali sportowej i boisku szkolnym zapewniają dzieciom potrzebę ruchu i kształtują rozwój dużej motoryki;</w:t>
      </w:r>
    </w:p>
    <w:p w:rsidR="00B03105" w:rsidRPr="00AF11DE" w:rsidRDefault="00B03105" w:rsidP="00B03105">
      <w:pPr>
        <w:ind w:left="720"/>
        <w:jc w:val="both"/>
        <w:rPr>
          <w:rFonts w:ascii="Cambria" w:hAnsi="Cambria" w:cs="Arial"/>
        </w:rPr>
      </w:pPr>
    </w:p>
    <w:p w:rsidR="00B03105" w:rsidRPr="008D4FA8" w:rsidRDefault="00B03105" w:rsidP="00221521">
      <w:pPr>
        <w:numPr>
          <w:ilvl w:val="0"/>
          <w:numId w:val="204"/>
        </w:numPr>
        <w:jc w:val="both"/>
        <w:rPr>
          <w:rFonts w:ascii="Cambria" w:hAnsi="Cambria" w:cs="Arial"/>
        </w:rPr>
      </w:pPr>
      <w:r w:rsidRPr="008D4FA8">
        <w:rPr>
          <w:rFonts w:ascii="Cambria" w:hAnsi="Cambria" w:cs="Arial"/>
        </w:rPr>
        <w:t xml:space="preserve"> umiejętności  bezpiecznego  zachowania  kształcone są w różny</w:t>
      </w:r>
      <w:r w:rsidR="00B606E8">
        <w:rPr>
          <w:rFonts w:ascii="Cambria" w:hAnsi="Cambria" w:cs="Arial"/>
        </w:rPr>
        <w:t>ch sytuacjach (n.p.:na wycieczkach w drodze do i ze szkoły</w:t>
      </w:r>
      <w:r w:rsidRPr="008D4FA8">
        <w:rPr>
          <w:rFonts w:ascii="Cambria" w:hAnsi="Cambria" w:cs="Arial"/>
        </w:rPr>
        <w:t>);</w:t>
      </w:r>
    </w:p>
    <w:p w:rsidR="00B03105" w:rsidRPr="008D4FA8" w:rsidRDefault="00B03105" w:rsidP="00B03105">
      <w:pPr>
        <w:ind w:left="720"/>
        <w:jc w:val="both"/>
        <w:rPr>
          <w:rFonts w:ascii="Cambria" w:hAnsi="Cambria" w:cs="Arial"/>
        </w:rPr>
      </w:pPr>
    </w:p>
    <w:p w:rsidR="00B03105" w:rsidRPr="00511B7A" w:rsidRDefault="00B03105" w:rsidP="006C5B42">
      <w:pPr>
        <w:numPr>
          <w:ilvl w:val="0"/>
          <w:numId w:val="204"/>
        </w:numPr>
        <w:jc w:val="both"/>
        <w:rPr>
          <w:rFonts w:ascii="Cambria" w:hAnsi="Cambria" w:cs="Arial"/>
        </w:rPr>
      </w:pPr>
      <w:r w:rsidRPr="008D4FA8">
        <w:rPr>
          <w:rFonts w:ascii="Cambria" w:hAnsi="Cambria" w:cs="Arial"/>
        </w:rPr>
        <w:t xml:space="preserve">każdemu dziecku szkoła </w:t>
      </w:r>
      <w:r w:rsidR="0028287D">
        <w:rPr>
          <w:rFonts w:ascii="Cambria" w:hAnsi="Cambria" w:cs="Arial"/>
        </w:rPr>
        <w:t xml:space="preserve">umożliwia </w:t>
      </w:r>
      <w:r w:rsidRPr="008D4FA8">
        <w:rPr>
          <w:rFonts w:ascii="Cambria" w:hAnsi="Cambria" w:cs="Arial"/>
        </w:rPr>
        <w:t xml:space="preserve">udział w zajęciach pozalekcyjnych, zgodnie </w:t>
      </w:r>
      <w:r w:rsidRPr="008D4FA8">
        <w:rPr>
          <w:rFonts w:ascii="Cambria" w:hAnsi="Cambria" w:cs="Arial"/>
        </w:rPr>
        <w:br/>
        <w:t>z zainteresowaniami</w:t>
      </w:r>
      <w:r w:rsidR="0028287D">
        <w:rPr>
          <w:rFonts w:ascii="Cambria" w:hAnsi="Cambria" w:cs="Arial"/>
        </w:rPr>
        <w:t xml:space="preserve"> np.: plastyczne, taneczne i inne.</w:t>
      </w:r>
    </w:p>
    <w:p w:rsidR="00B03105" w:rsidRPr="00511B7A" w:rsidRDefault="00B03105" w:rsidP="006C5B42">
      <w:pPr>
        <w:ind w:left="720"/>
        <w:jc w:val="both"/>
        <w:rPr>
          <w:rFonts w:ascii="Cambria" w:hAnsi="Cambria" w:cs="Arial"/>
        </w:rPr>
      </w:pPr>
    </w:p>
    <w:p w:rsidR="00B03105" w:rsidRDefault="00B03105" w:rsidP="006C5B42">
      <w:pPr>
        <w:numPr>
          <w:ilvl w:val="0"/>
          <w:numId w:val="204"/>
        </w:numPr>
        <w:jc w:val="both"/>
        <w:rPr>
          <w:rFonts w:ascii="Cambria" w:hAnsi="Cambria" w:cs="Arial"/>
        </w:rPr>
      </w:pPr>
      <w:r w:rsidRPr="00B606E8">
        <w:rPr>
          <w:rFonts w:ascii="Cambria" w:hAnsi="Cambria"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B606E8">
        <w:rPr>
          <w:rFonts w:ascii="Cambria" w:hAnsi="Cambria" w:cs="Arial"/>
        </w:rPr>
        <w:t>.</w:t>
      </w:r>
    </w:p>
    <w:p w:rsidR="006C5B42" w:rsidRPr="00B606E8" w:rsidRDefault="006C5B42" w:rsidP="006C5B42">
      <w:pPr>
        <w:ind w:left="720"/>
        <w:jc w:val="both"/>
        <w:rPr>
          <w:rFonts w:ascii="Cambria" w:hAnsi="Cambria" w:cs="Arial"/>
        </w:rPr>
      </w:pPr>
    </w:p>
    <w:p w:rsidR="00B03105" w:rsidRPr="008D4FA8" w:rsidRDefault="00B03105" w:rsidP="00B03105">
      <w:pPr>
        <w:jc w:val="both"/>
        <w:rPr>
          <w:rFonts w:ascii="Cambria" w:hAnsi="Cambria" w:cs="Arial"/>
        </w:rPr>
      </w:pPr>
      <w:r w:rsidRPr="008D4FA8">
        <w:rPr>
          <w:rFonts w:ascii="Cambria" w:hAnsi="Cambria" w:cs="Arial"/>
        </w:rPr>
        <w:t xml:space="preserve">4) </w:t>
      </w:r>
      <w:r w:rsidRPr="008D4FA8">
        <w:rPr>
          <w:rFonts w:ascii="Cambria" w:hAnsi="Cambria" w:cs="Arial"/>
          <w:u w:val="single"/>
        </w:rPr>
        <w:t>w zakresie współpracy z rodzicami:</w:t>
      </w:r>
    </w:p>
    <w:p w:rsidR="00B03105" w:rsidRPr="008D4FA8" w:rsidRDefault="00B03105" w:rsidP="00B03105">
      <w:pPr>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 xml:space="preserve">w szkole respektowana jest  trójpodmiotowość oddziaływań wychowawczych </w:t>
      </w:r>
      <w:r w:rsidRPr="008D4FA8">
        <w:rPr>
          <w:rFonts w:ascii="Cambria" w:hAnsi="Cambria" w:cs="Arial"/>
        </w:rPr>
        <w:br/>
        <w:t>i kształcących: uczeń-szkoła-dom rodzinny;</w:t>
      </w:r>
    </w:p>
    <w:p w:rsidR="00B03105" w:rsidRPr="008D4FA8" w:rsidRDefault="00B03105" w:rsidP="00B03105">
      <w:pPr>
        <w:ind w:left="709"/>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formy kontaktu z rodzicami: comiesięczne spotkania z ro</w:t>
      </w:r>
      <w:r w:rsidR="00B606E8">
        <w:rPr>
          <w:rFonts w:ascii="Cambria" w:hAnsi="Cambria" w:cs="Arial"/>
        </w:rPr>
        <w:t xml:space="preserve">dzicami, </w:t>
      </w:r>
      <w:r w:rsidRPr="008D4FA8">
        <w:rPr>
          <w:rFonts w:ascii="Cambria" w:hAnsi="Cambria" w:cs="Arial"/>
        </w:rPr>
        <w:t>indywidualne konsultacje, droga elektroniczna, kontakty telefoniczne;</w:t>
      </w:r>
    </w:p>
    <w:p w:rsidR="00B03105" w:rsidRPr="00D65D96" w:rsidRDefault="00B03105" w:rsidP="00B03105">
      <w:pPr>
        <w:ind w:left="709"/>
        <w:jc w:val="both"/>
        <w:rPr>
          <w:rFonts w:ascii="Cambria" w:hAnsi="Cambria" w:cs="Arial"/>
          <w:color w:val="006600"/>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 xml:space="preserve">w przypadku pilnych spraw dotyczących dziecka wszelkie informacje można przekazywać do </w:t>
      </w:r>
      <w:r w:rsidR="00F40A4C">
        <w:rPr>
          <w:rFonts w:ascii="Cambria" w:hAnsi="Cambria" w:cs="Arial"/>
        </w:rPr>
        <w:t>sekretariatu szkoły.</w:t>
      </w:r>
    </w:p>
    <w:p w:rsidR="00B03105" w:rsidRPr="008D4FA8" w:rsidRDefault="00B03105" w:rsidP="00B03105">
      <w:pPr>
        <w:ind w:left="709"/>
        <w:jc w:val="both"/>
        <w:rPr>
          <w:rFonts w:ascii="Cambria" w:hAnsi="Cambria" w:cs="Arial"/>
        </w:rPr>
      </w:pPr>
    </w:p>
    <w:p w:rsidR="00B03105" w:rsidRPr="008D4FA8" w:rsidRDefault="00B03105" w:rsidP="00221521">
      <w:pPr>
        <w:numPr>
          <w:ilvl w:val="0"/>
          <w:numId w:val="201"/>
        </w:numPr>
        <w:ind w:left="709" w:hanging="283"/>
        <w:jc w:val="both"/>
        <w:rPr>
          <w:rFonts w:ascii="Cambria" w:hAnsi="Cambria" w:cs="Arial"/>
        </w:rPr>
      </w:pPr>
      <w:r w:rsidRPr="008D4FA8">
        <w:rPr>
          <w:rFonts w:ascii="Cambria" w:hAnsi="Cambria" w:cs="Arial"/>
        </w:rPr>
        <w:t>do dyspozycji rodziców pozostaje pedag</w:t>
      </w:r>
      <w:r w:rsidR="00B606E8">
        <w:rPr>
          <w:rFonts w:ascii="Cambria" w:hAnsi="Cambria" w:cs="Arial"/>
        </w:rPr>
        <w:t>og szkolny, psycholog</w:t>
      </w:r>
      <w:r w:rsidRPr="008D4FA8">
        <w:rPr>
          <w:rFonts w:ascii="Cambria" w:hAnsi="Cambria" w:cs="Arial"/>
        </w:rPr>
        <w:t xml:space="preserve">. Godziny pracy  specjalistów  umieszczone są na drzwiach wejściowych </w:t>
      </w:r>
      <w:r w:rsidR="00B606E8">
        <w:rPr>
          <w:rFonts w:ascii="Cambria" w:hAnsi="Cambria" w:cs="Arial"/>
        </w:rPr>
        <w:t>do gabinetów.</w:t>
      </w:r>
    </w:p>
    <w:p w:rsidR="00B03105" w:rsidRPr="00AF11DE" w:rsidRDefault="00B03105" w:rsidP="00B03105">
      <w:pPr>
        <w:ind w:left="709"/>
        <w:jc w:val="both"/>
        <w:rPr>
          <w:rFonts w:ascii="Cambria" w:hAnsi="Cambria" w:cs="Arial"/>
        </w:rPr>
      </w:pPr>
    </w:p>
    <w:p w:rsidR="00B03105" w:rsidRDefault="00B03105" w:rsidP="004C24A1">
      <w:pPr>
        <w:spacing w:after="100" w:afterAutospacing="1"/>
        <w:ind w:left="709"/>
        <w:jc w:val="both"/>
        <w:rPr>
          <w:rFonts w:ascii="Cambria" w:hAnsi="Cambria" w:cs="Arial"/>
        </w:rPr>
      </w:pPr>
    </w:p>
    <w:p w:rsidR="00B03105" w:rsidRPr="008D4FA8" w:rsidRDefault="00B03105" w:rsidP="00B03105">
      <w:pPr>
        <w:spacing w:before="100" w:beforeAutospacing="1" w:after="100" w:afterAutospacing="1"/>
        <w:jc w:val="both"/>
        <w:rPr>
          <w:rFonts w:ascii="Cambria" w:hAnsi="Cambria" w:cs="Arial"/>
        </w:rPr>
      </w:pPr>
      <w:r w:rsidRPr="008D4FA8">
        <w:rPr>
          <w:rFonts w:ascii="Cambria" w:hAnsi="Cambria" w:cs="Arial"/>
          <w:b/>
        </w:rPr>
        <w:t>2.  Szczególne obowiązki nauczycieli edukacji wczesnoszkolnej</w:t>
      </w:r>
    </w:p>
    <w:p w:rsidR="00FA174C" w:rsidRPr="00FA174C" w:rsidRDefault="006B1CCC" w:rsidP="00221521">
      <w:pPr>
        <w:numPr>
          <w:ilvl w:val="0"/>
          <w:numId w:val="205"/>
        </w:numPr>
        <w:tabs>
          <w:tab w:val="clear" w:pos="720"/>
          <w:tab w:val="num" w:pos="0"/>
          <w:tab w:val="left" w:pos="284"/>
        </w:tabs>
        <w:spacing w:before="120"/>
        <w:ind w:left="0" w:firstLine="0"/>
        <w:jc w:val="both"/>
        <w:rPr>
          <w:rFonts w:ascii="Cambria" w:hAnsi="Cambria"/>
        </w:rPr>
      </w:pPr>
      <w:r>
        <w:rPr>
          <w:rFonts w:ascii="Cambria" w:hAnsi="Cambria"/>
        </w:rPr>
        <w:t>naucz</w:t>
      </w:r>
      <w:r w:rsidR="00DC1473">
        <w:rPr>
          <w:rFonts w:ascii="Cambria" w:hAnsi="Cambria"/>
        </w:rPr>
        <w:t>y</w:t>
      </w:r>
      <w:r>
        <w:rPr>
          <w:rFonts w:ascii="Cambria" w:hAnsi="Cambria"/>
        </w:rPr>
        <w:t>c</w:t>
      </w:r>
      <w:r w:rsidR="00FA174C">
        <w:rPr>
          <w:rFonts w:ascii="Cambria" w:hAnsi="Cambria"/>
        </w:rPr>
        <w:t>iel</w:t>
      </w:r>
      <w:r>
        <w:rPr>
          <w:rFonts w:ascii="Cambria" w:hAnsi="Cambria"/>
        </w:rPr>
        <w:t>e</w:t>
      </w:r>
      <w:r w:rsidR="00FA174C">
        <w:rPr>
          <w:rFonts w:ascii="Cambria" w:hAnsi="Cambria"/>
        </w:rPr>
        <w:t xml:space="preserve"> edu</w:t>
      </w:r>
      <w:r w:rsidR="00623D2B">
        <w:rPr>
          <w:rFonts w:ascii="Cambria" w:hAnsi="Cambria"/>
        </w:rPr>
        <w:t>kacji wczesnoszkolnej opracowują</w:t>
      </w:r>
      <w:r w:rsidR="00FA174C">
        <w:rPr>
          <w:rFonts w:ascii="Cambria" w:hAnsi="Cambria"/>
        </w:rPr>
        <w:t xml:space="preserve"> </w:t>
      </w:r>
      <w:r w:rsidR="00623D2B">
        <w:rPr>
          <w:rFonts w:ascii="Cambria" w:hAnsi="Cambria"/>
        </w:rPr>
        <w:t>w każdej klasie podział na obowiązkowe zajęcia</w:t>
      </w:r>
      <w:r w:rsidR="0050767C">
        <w:rPr>
          <w:rFonts w:ascii="Cambria" w:hAnsi="Cambria"/>
        </w:rPr>
        <w:t>: edukację</w:t>
      </w:r>
      <w:r w:rsidR="00DC1473">
        <w:rPr>
          <w:rFonts w:ascii="Cambria" w:hAnsi="Cambria"/>
        </w:rPr>
        <w:t xml:space="preserve"> polonistyczną, język obcy nowoż</w:t>
      </w:r>
      <w:r w:rsidR="0050767C">
        <w:rPr>
          <w:rFonts w:ascii="Cambria" w:hAnsi="Cambria"/>
        </w:rPr>
        <w:t>ytny, edukację matematyczną, edukację muzyczna , plastyczną, społeczną, przyrodniczą</w:t>
      </w:r>
      <w:r w:rsidR="00DC1473">
        <w:rPr>
          <w:rFonts w:ascii="Cambria" w:hAnsi="Cambria"/>
        </w:rPr>
        <w:t>, matematyczną, zajęcia komputerowe, zajęcia techniczne i wychowanie fizyczne;</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uczestniczą w szkoleniach, warsztatach, zespołach samokształceniowych, których celem jest systematyczne podnoszenie k</w:t>
      </w:r>
      <w:r w:rsidR="004C24A1">
        <w:rPr>
          <w:rFonts w:ascii="Cambria" w:hAnsi="Cambria" w:cs="Arial"/>
        </w:rPr>
        <w:t>ompetencji w pracy z dzieckiem.</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tworzą stały zespół nauczycielski, którego zadania określone są w statucie szkoły;</w:t>
      </w:r>
    </w:p>
    <w:p w:rsidR="00B03105" w:rsidRPr="008D4FA8" w:rsidRDefault="00B03105" w:rsidP="00221521">
      <w:pPr>
        <w:numPr>
          <w:ilvl w:val="0"/>
          <w:numId w:val="205"/>
        </w:numPr>
        <w:tabs>
          <w:tab w:val="clear" w:pos="720"/>
          <w:tab w:val="num" w:pos="0"/>
          <w:tab w:val="left" w:pos="284"/>
        </w:tabs>
        <w:spacing w:before="120"/>
        <w:ind w:left="0" w:firstLine="0"/>
        <w:jc w:val="both"/>
        <w:rPr>
          <w:rFonts w:ascii="Cambria" w:hAnsi="Cambria"/>
        </w:rPr>
      </w:pPr>
      <w:r w:rsidRPr="008D4FA8">
        <w:rPr>
          <w:rFonts w:ascii="Cambria" w:hAnsi="Cambria" w:cs="Arial"/>
        </w:rPr>
        <w:t>do najważniejszych zadań nauczyciela edukacji wczesnoszkolnej należy: poszanowanie godności dziecka,  zapewnienia dziecku przyjaznych, bezpiecznych  i zdrowych warunków do nauki i za</w:t>
      </w:r>
      <w:r w:rsidRPr="008D4FA8">
        <w:rPr>
          <w:rFonts w:ascii="Cambria" w:hAnsi="Cambria" w:cs="Arial"/>
        </w:rPr>
        <w:softHyphen/>
        <w:t>ba</w:t>
      </w:r>
      <w:r w:rsidRPr="008D4FA8">
        <w:rPr>
          <w:rFonts w:ascii="Cambria" w:hAnsi="Cambria" w:cs="Arial"/>
        </w:rPr>
        <w:softHyphen/>
        <w:t>wy, działania indywidualnego i zespołowego, rozwijania samodzielności oraz odpo</w:t>
      </w:r>
      <w:r w:rsidRPr="008D4FA8">
        <w:rPr>
          <w:rFonts w:ascii="Cambria" w:hAnsi="Cambria" w:cs="Arial"/>
        </w:rPr>
        <w:softHyphen/>
        <w:t>wie</w:t>
      </w:r>
      <w:r w:rsidRPr="008D4FA8">
        <w:rPr>
          <w:rFonts w:ascii="Cambria" w:hAnsi="Cambria" w:cs="Arial"/>
        </w:rPr>
        <w:softHyphen/>
      </w:r>
      <w:r w:rsidRPr="008D4FA8">
        <w:rPr>
          <w:rFonts w:ascii="Cambria" w:hAnsi="Cambria" w:cs="Arial"/>
        </w:rPr>
        <w:softHyphen/>
        <w:t>dzial</w:t>
      </w:r>
      <w:r w:rsidRPr="008D4FA8">
        <w:rPr>
          <w:rFonts w:ascii="Cambria" w:hAnsi="Cambria" w:cs="Arial"/>
        </w:rPr>
        <w:softHyphen/>
        <w:t>ności za siebie i najbliższe otoczenie, ekspresji plastycznej, muzycz</w:t>
      </w:r>
      <w:r w:rsidRPr="008D4FA8">
        <w:rPr>
          <w:rFonts w:ascii="Cambria" w:hAnsi="Cambria" w:cs="Arial"/>
        </w:rPr>
        <w:softHyphen/>
        <w:t>nej i ru</w:t>
      </w:r>
      <w:r w:rsidRPr="008D4FA8">
        <w:rPr>
          <w:rFonts w:ascii="Cambria" w:hAnsi="Cambria" w:cs="Arial"/>
        </w:rPr>
        <w:softHyphen/>
        <w:t>cho</w:t>
      </w:r>
      <w:r w:rsidRPr="008D4FA8">
        <w:rPr>
          <w:rFonts w:ascii="Cambria" w:hAnsi="Cambria" w:cs="Arial"/>
        </w:rPr>
        <w:softHyphen/>
        <w:t>wej, aktywności badawczej, a także działalności twórczej;</w:t>
      </w:r>
    </w:p>
    <w:p w:rsidR="00B03105" w:rsidRPr="008D4FA8" w:rsidRDefault="00B03105" w:rsidP="00B03105">
      <w:pPr>
        <w:rPr>
          <w:rFonts w:ascii="Cambria" w:hAnsi="Cambria" w:cs="Arial"/>
          <w:b/>
        </w:rPr>
      </w:pPr>
    </w:p>
    <w:p w:rsidR="00997208" w:rsidRPr="006C5B42" w:rsidRDefault="00B03105" w:rsidP="00997208">
      <w:pPr>
        <w:pStyle w:val="Nagwek2"/>
        <w:rPr>
          <w:rFonts w:cs="Arial"/>
          <w:color w:val="auto"/>
          <w:sz w:val="22"/>
          <w:szCs w:val="22"/>
        </w:rPr>
      </w:pPr>
      <w:bookmarkStart w:id="13" w:name="_Toc498418175"/>
      <w:r w:rsidRPr="006C5B42">
        <w:rPr>
          <w:rFonts w:cs="Arial"/>
          <w:color w:val="auto"/>
          <w:sz w:val="22"/>
          <w:szCs w:val="22"/>
        </w:rPr>
        <w:lastRenderedPageBreak/>
        <w:t>Rozdział 8</w:t>
      </w:r>
      <w:r w:rsidR="00997208" w:rsidRPr="006C5B42">
        <w:rPr>
          <w:rFonts w:cs="Arial"/>
          <w:color w:val="auto"/>
          <w:sz w:val="22"/>
          <w:szCs w:val="22"/>
        </w:rPr>
        <w:br/>
      </w:r>
      <w:r w:rsidRPr="006C5B42">
        <w:rPr>
          <w:rFonts w:cs="Arial"/>
          <w:color w:val="auto"/>
          <w:sz w:val="22"/>
          <w:szCs w:val="22"/>
        </w:rPr>
        <w:t>Pomoc materialna uczniom</w:t>
      </w:r>
      <w:bookmarkEnd w:id="13"/>
      <w:r w:rsidRPr="006C5B42">
        <w:rPr>
          <w:rFonts w:cs="Arial"/>
          <w:color w:val="auto"/>
          <w:sz w:val="22"/>
          <w:szCs w:val="22"/>
        </w:rPr>
        <w:t xml:space="preserve"> </w:t>
      </w:r>
    </w:p>
    <w:p w:rsidR="00B03105" w:rsidRPr="00D65D96" w:rsidRDefault="00FB6B4A" w:rsidP="00B03105">
      <w:pPr>
        <w:spacing w:before="100" w:beforeAutospacing="1" w:after="100" w:afterAutospacing="1"/>
        <w:ind w:firstLine="709"/>
        <w:jc w:val="both"/>
        <w:rPr>
          <w:rFonts w:ascii="Cambria" w:hAnsi="Cambria" w:cs="Arial"/>
        </w:rPr>
      </w:pPr>
      <w:r>
        <w:rPr>
          <w:rFonts w:ascii="Cambria" w:hAnsi="Cambria" w:cs="Arial"/>
          <w:b/>
        </w:rPr>
        <w:t>§ </w:t>
      </w:r>
      <w:r w:rsidR="00D21359">
        <w:rPr>
          <w:rFonts w:ascii="Cambria" w:hAnsi="Cambria" w:cs="Arial"/>
          <w:b/>
        </w:rPr>
        <w:t>4</w:t>
      </w:r>
      <w:r>
        <w:rPr>
          <w:rFonts w:ascii="Cambria" w:hAnsi="Cambria" w:cs="Arial"/>
          <w:b/>
        </w:rPr>
        <w:t>0</w:t>
      </w:r>
      <w:r w:rsidR="00B03105" w:rsidRPr="00D65D96">
        <w:rPr>
          <w:rFonts w:ascii="Cambria" w:hAnsi="Cambria" w:cs="Arial"/>
          <w:b/>
        </w:rPr>
        <w:t>.  1.</w:t>
      </w:r>
      <w:r w:rsidR="00B03105" w:rsidRPr="00D65D96">
        <w:rPr>
          <w:rFonts w:ascii="Cambria" w:hAnsi="Cambria" w:cs="Arial"/>
        </w:rPr>
        <w:t xml:space="preserve"> Szkoła sprawuje opiekę nad uczniami znajdującymi się w trudnej sytuacji materialnej z powodu warunków rodzinnych i losowych poprzez:</w:t>
      </w:r>
      <w:r w:rsidR="00B03105" w:rsidRPr="00D65D96">
        <w:rPr>
          <w:rFonts w:ascii="Cambria" w:hAnsi="Cambria"/>
          <w:color w:val="FF0000"/>
        </w:rPr>
        <w:t> </w:t>
      </w:r>
    </w:p>
    <w:p w:rsidR="00B03105" w:rsidRPr="00D65D96" w:rsidRDefault="00B03105" w:rsidP="00221521">
      <w:pPr>
        <w:numPr>
          <w:ilvl w:val="2"/>
          <w:numId w:val="140"/>
        </w:numPr>
        <w:tabs>
          <w:tab w:val="clear" w:pos="1487"/>
          <w:tab w:val="num" w:pos="284"/>
        </w:tabs>
        <w:ind w:hanging="1487"/>
        <w:jc w:val="both"/>
        <w:rPr>
          <w:rFonts w:ascii="Cambria" w:hAnsi="Cambria" w:cs="Arial"/>
        </w:rPr>
      </w:pPr>
      <w:r w:rsidRPr="00D65D96">
        <w:rPr>
          <w:rFonts w:ascii="Cambria" w:hAnsi="Cambria" w:cs="Arial"/>
        </w:rPr>
        <w:t>udzielanie pomocy materialnej:</w:t>
      </w:r>
    </w:p>
    <w:p w:rsidR="00B03105" w:rsidRPr="00D65D96" w:rsidRDefault="00B03105" w:rsidP="00221521">
      <w:pPr>
        <w:numPr>
          <w:ilvl w:val="3"/>
          <w:numId w:val="140"/>
        </w:numPr>
        <w:jc w:val="both"/>
        <w:rPr>
          <w:rFonts w:ascii="Cambria" w:hAnsi="Cambria" w:cs="Arial"/>
        </w:rPr>
      </w:pPr>
      <w:r w:rsidRPr="00D65D96">
        <w:rPr>
          <w:rFonts w:ascii="Cambria" w:hAnsi="Cambria" w:cs="Arial"/>
        </w:rPr>
        <w:t>pomoc w prawidłowym składaniu wniosków o stypendia szkolne,</w:t>
      </w:r>
    </w:p>
    <w:p w:rsidR="00B03105" w:rsidRPr="00D65D96" w:rsidRDefault="00B03105" w:rsidP="00221521">
      <w:pPr>
        <w:numPr>
          <w:ilvl w:val="3"/>
          <w:numId w:val="140"/>
        </w:numPr>
        <w:jc w:val="both"/>
        <w:rPr>
          <w:rFonts w:ascii="Cambria" w:hAnsi="Cambria" w:cs="Arial"/>
        </w:rPr>
      </w:pPr>
      <w:r w:rsidRPr="00D65D96">
        <w:rPr>
          <w:rFonts w:ascii="Cambria" w:hAnsi="Cambria" w:cs="Arial"/>
        </w:rPr>
        <w:t>pomoc w ubieganiu się o dopłaty z ośrodków pomocy rodzinie,</w:t>
      </w:r>
    </w:p>
    <w:p w:rsidR="00B03105" w:rsidRPr="00D65D96" w:rsidRDefault="00B03105" w:rsidP="00221521">
      <w:pPr>
        <w:numPr>
          <w:ilvl w:val="3"/>
          <w:numId w:val="140"/>
        </w:numPr>
        <w:jc w:val="both"/>
        <w:rPr>
          <w:rFonts w:ascii="Cambria" w:hAnsi="Cambria" w:cs="Arial"/>
        </w:rPr>
      </w:pPr>
      <w:r w:rsidRPr="00D65D96">
        <w:rPr>
          <w:rFonts w:ascii="Cambria" w:hAnsi="Cambria" w:cs="Arial"/>
        </w:rPr>
        <w:t>występowanie o pomoc dla uczniów do Rady Rodziców i sponsorów, a dla wybitnie uzdolnionych uczniów również do organów samorządowych, rządowych, instytucji lub osób fizycznych.</w:t>
      </w:r>
    </w:p>
    <w:p w:rsidR="00B03105" w:rsidRPr="00D65D96" w:rsidRDefault="00B03105" w:rsidP="00B03105">
      <w:pPr>
        <w:ind w:left="144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bCs/>
        </w:rPr>
      </w:pPr>
      <w:r w:rsidRPr="00D65D96">
        <w:rPr>
          <w:rFonts w:ascii="Cambria" w:hAnsi="Cambria" w:cs="Arial"/>
          <w:b/>
          <w:bCs/>
        </w:rPr>
        <w:t>2</w:t>
      </w:r>
      <w:r w:rsidRPr="00D65D96">
        <w:rPr>
          <w:rFonts w:ascii="Cambria" w:hAnsi="Cambria" w:cs="Arial"/>
          <w:bCs/>
        </w:rPr>
        <w:t>. Zasady udzielania pomocy na zakup podr</w:t>
      </w:r>
      <w:r w:rsidRPr="00D65D96">
        <w:rPr>
          <w:rFonts w:ascii="Cambria" w:hAnsi="Cambria" w:cs="Arial"/>
        </w:rPr>
        <w:t>ę</w:t>
      </w:r>
      <w:r w:rsidRPr="00D65D96">
        <w:rPr>
          <w:rFonts w:ascii="Cambria" w:hAnsi="Cambria" w:cs="Arial"/>
          <w:bCs/>
        </w:rPr>
        <w:t>czników:</w:t>
      </w:r>
    </w:p>
    <w:p w:rsidR="00B03105" w:rsidRPr="00D65D96" w:rsidRDefault="00B03105" w:rsidP="00B03105">
      <w:pPr>
        <w:autoSpaceDE w:val="0"/>
        <w:autoSpaceDN w:val="0"/>
        <w:adjustRightInd w:val="0"/>
        <w:jc w:val="both"/>
        <w:rPr>
          <w:rFonts w:ascii="Cambria" w:hAnsi="Cambria" w:cs="Arial"/>
          <w:bCs/>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B03105" w:rsidRPr="00D65D96" w:rsidRDefault="00B03105" w:rsidP="00B03105">
      <w:pPr>
        <w:pStyle w:val="Akapitzlist"/>
        <w:tabs>
          <w:tab w:val="left" w:pos="426"/>
        </w:tabs>
        <w:autoSpaceDE w:val="0"/>
        <w:autoSpaceDN w:val="0"/>
        <w:adjustRightInd w:val="0"/>
        <w:spacing w:after="0" w:line="240" w:lineRule="auto"/>
        <w:ind w:left="0"/>
        <w:jc w:val="both"/>
        <w:rPr>
          <w:rFonts w:ascii="Cambria" w:hAnsi="Cambria" w:cs="Arial"/>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wniosek, o którym mowa w pkt 1 składa się do dyrektora szkoły podstawowej, do której uczeń będzie uczęszczał w danym roku szkolnym;</w:t>
      </w:r>
    </w:p>
    <w:p w:rsidR="00B03105" w:rsidRPr="00D65D96" w:rsidRDefault="00B03105" w:rsidP="00B03105">
      <w:pPr>
        <w:pStyle w:val="Akapitzlist"/>
        <w:tabs>
          <w:tab w:val="left" w:pos="426"/>
        </w:tabs>
        <w:autoSpaceDE w:val="0"/>
        <w:autoSpaceDN w:val="0"/>
        <w:adjustRightInd w:val="0"/>
        <w:spacing w:after="0" w:line="240" w:lineRule="auto"/>
        <w:ind w:left="0"/>
        <w:jc w:val="both"/>
        <w:rPr>
          <w:rFonts w:ascii="Cambria" w:hAnsi="Cambria" w:cs="Arial"/>
        </w:rPr>
      </w:pPr>
    </w:p>
    <w:p w:rsidR="00B03105" w:rsidRPr="00D65D96" w:rsidRDefault="00B03105" w:rsidP="00221521">
      <w:pPr>
        <w:pStyle w:val="Akapitzlist"/>
        <w:numPr>
          <w:ilvl w:val="0"/>
          <w:numId w:val="141"/>
        </w:numPr>
        <w:tabs>
          <w:tab w:val="left" w:pos="426"/>
        </w:tabs>
        <w:autoSpaceDE w:val="0"/>
        <w:autoSpaceDN w:val="0"/>
        <w:adjustRightInd w:val="0"/>
        <w:spacing w:after="0" w:line="240" w:lineRule="auto"/>
        <w:ind w:left="0" w:firstLine="0"/>
        <w:jc w:val="both"/>
        <w:rPr>
          <w:rFonts w:ascii="Cambria" w:hAnsi="Cambria" w:cs="Arial"/>
        </w:rPr>
      </w:pPr>
      <w:r w:rsidRPr="00D65D96">
        <w:rPr>
          <w:rFonts w:ascii="Cambria" w:hAnsi="Cambria" w:cs="Arial"/>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B03105" w:rsidRPr="00D65D96" w:rsidRDefault="00B03105" w:rsidP="00B03105">
      <w:pPr>
        <w:ind w:left="360"/>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D65D96" w:rsidRDefault="00B03105" w:rsidP="00B03105">
      <w:pPr>
        <w:tabs>
          <w:tab w:val="left" w:pos="284"/>
          <w:tab w:val="left" w:pos="851"/>
        </w:tabs>
        <w:ind w:firstLine="567"/>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t>Szkoła udziela pomocy materialnej uczniom znajdującym się w trudnej sytuacji życiowej samodzielnie lub w porozumieniu z ośrodkami pomocy społecznej.</w:t>
      </w:r>
    </w:p>
    <w:p w:rsidR="00B03105" w:rsidRPr="00D65D96" w:rsidRDefault="00B03105" w:rsidP="00B03105">
      <w:pPr>
        <w:tabs>
          <w:tab w:val="left" w:pos="284"/>
        </w:tabs>
        <w:ind w:firstLine="284"/>
        <w:jc w:val="both"/>
        <w:rPr>
          <w:rFonts w:ascii="Cambria" w:hAnsi="Cambria" w:cs="Arial"/>
        </w:rPr>
      </w:pPr>
    </w:p>
    <w:p w:rsidR="00B03105" w:rsidRPr="00D65D96" w:rsidRDefault="00B03105" w:rsidP="00221521">
      <w:pPr>
        <w:numPr>
          <w:ilvl w:val="0"/>
          <w:numId w:val="142"/>
        </w:numPr>
        <w:tabs>
          <w:tab w:val="left" w:pos="284"/>
          <w:tab w:val="left" w:pos="851"/>
        </w:tabs>
        <w:ind w:left="0" w:firstLine="567"/>
        <w:jc w:val="both"/>
        <w:rPr>
          <w:rFonts w:ascii="Cambria" w:hAnsi="Cambria" w:cs="Arial"/>
        </w:rPr>
      </w:pPr>
      <w:r w:rsidRPr="00D65D96">
        <w:rPr>
          <w:rFonts w:ascii="Cambria" w:hAnsi="Cambria" w:cs="Arial"/>
        </w:rPr>
        <w:t>Pomoc materialna uczniom polega w szczególności na:</w:t>
      </w:r>
    </w:p>
    <w:p w:rsidR="00B03105" w:rsidRPr="00D65D96" w:rsidRDefault="00B03105" w:rsidP="00B03105">
      <w:pPr>
        <w:tabs>
          <w:tab w:val="left" w:pos="284"/>
        </w:tabs>
        <w:jc w:val="both"/>
        <w:rPr>
          <w:rFonts w:ascii="Cambria" w:hAnsi="Cambria" w:cs="Arial"/>
        </w:rPr>
      </w:pPr>
    </w:p>
    <w:p w:rsidR="00B03105" w:rsidRPr="00D65D96"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diagnozowaniu, we współpracy z wychowawcami klas, sytuacji socjalnej ucznia;</w:t>
      </w:r>
    </w:p>
    <w:p w:rsidR="00B03105" w:rsidRPr="00D65D96"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poszukiwaniu możliwości pomocy uczniom w trudnej sytuacji materialnej;</w:t>
      </w:r>
    </w:p>
    <w:p w:rsidR="00B03105" w:rsidRPr="0060649D" w:rsidRDefault="00B03105" w:rsidP="00221521">
      <w:pPr>
        <w:numPr>
          <w:ilvl w:val="2"/>
          <w:numId w:val="143"/>
        </w:numPr>
        <w:tabs>
          <w:tab w:val="clear" w:pos="1487"/>
          <w:tab w:val="num" w:pos="426"/>
        </w:tabs>
        <w:ind w:left="0" w:firstLine="0"/>
        <w:jc w:val="both"/>
        <w:rPr>
          <w:rFonts w:ascii="Cambria" w:hAnsi="Cambria" w:cs="Arial"/>
        </w:rPr>
      </w:pPr>
      <w:r w:rsidRPr="00D65D96">
        <w:rPr>
          <w:rFonts w:ascii="Cambria" w:hAnsi="Cambria" w:cs="Arial"/>
        </w:rPr>
        <w:t>organizacji zadań służących poprawie sytuacji życiowej uczniów i ich rodzin.</w:t>
      </w:r>
    </w:p>
    <w:p w:rsidR="006C5B42" w:rsidRDefault="006C5B42" w:rsidP="006C5B42">
      <w:pPr>
        <w:tabs>
          <w:tab w:val="left" w:pos="284"/>
          <w:tab w:val="left" w:pos="851"/>
        </w:tabs>
        <w:ind w:left="644"/>
        <w:jc w:val="both"/>
        <w:rPr>
          <w:rFonts w:ascii="Cambria" w:hAnsi="Cambria" w:cs="Arial"/>
        </w:rPr>
      </w:pPr>
    </w:p>
    <w:p w:rsidR="00B03105" w:rsidRPr="00D65D96" w:rsidRDefault="00B03105" w:rsidP="00221521">
      <w:pPr>
        <w:numPr>
          <w:ilvl w:val="0"/>
          <w:numId w:val="142"/>
        </w:numPr>
        <w:tabs>
          <w:tab w:val="left" w:pos="284"/>
          <w:tab w:val="left" w:pos="851"/>
        </w:tabs>
        <w:ind w:hanging="77"/>
        <w:jc w:val="both"/>
        <w:rPr>
          <w:rFonts w:ascii="Cambria" w:hAnsi="Cambria" w:cs="Arial"/>
        </w:rPr>
      </w:pPr>
      <w:r w:rsidRPr="00D65D96">
        <w:rPr>
          <w:rFonts w:ascii="Cambria" w:hAnsi="Cambria" w:cs="Arial"/>
        </w:rPr>
        <w:t>Zadania wyżej wymienione są realizowane we współpracy z:</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rodzicami;</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nauczycielami i innymi pracownikami szkoły;</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ośrodkami pomocy społecznej;</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organem prowadzącym;</w:t>
      </w:r>
    </w:p>
    <w:p w:rsidR="00B03105" w:rsidRPr="00D65D96" w:rsidRDefault="00B03105" w:rsidP="00221521">
      <w:pPr>
        <w:numPr>
          <w:ilvl w:val="2"/>
          <w:numId w:val="144"/>
        </w:numPr>
        <w:tabs>
          <w:tab w:val="clear" w:pos="1487"/>
          <w:tab w:val="num" w:pos="0"/>
          <w:tab w:val="left" w:pos="284"/>
        </w:tabs>
        <w:ind w:left="0" w:firstLine="0"/>
        <w:jc w:val="both"/>
        <w:rPr>
          <w:rFonts w:ascii="Cambria" w:hAnsi="Cambria" w:cs="Arial"/>
        </w:rPr>
      </w:pPr>
      <w:r w:rsidRPr="00D65D96">
        <w:rPr>
          <w:rFonts w:ascii="Cambria" w:hAnsi="Cambria" w:cs="Arial"/>
        </w:rPr>
        <w:t>innymi podmiotami świadczącymi pomoc materialną na rzecz rodzin, dzieci i młodzieży.</w:t>
      </w:r>
    </w:p>
    <w:p w:rsidR="00B03105" w:rsidRPr="00D65D96" w:rsidRDefault="00B03105" w:rsidP="00B03105">
      <w:pPr>
        <w:ind w:left="993"/>
        <w:jc w:val="both"/>
        <w:rPr>
          <w:rFonts w:ascii="Cambria" w:hAnsi="Cambria" w:cs="Arial"/>
        </w:rPr>
      </w:pPr>
    </w:p>
    <w:p w:rsidR="00B03105" w:rsidRPr="00D65D96" w:rsidRDefault="00B03105" w:rsidP="00221521">
      <w:pPr>
        <w:numPr>
          <w:ilvl w:val="0"/>
          <w:numId w:val="142"/>
        </w:numPr>
        <w:tabs>
          <w:tab w:val="left" w:pos="851"/>
        </w:tabs>
        <w:ind w:left="0" w:firstLine="567"/>
        <w:jc w:val="both"/>
        <w:rPr>
          <w:rFonts w:ascii="Cambria" w:hAnsi="Cambria" w:cs="Arial"/>
        </w:rPr>
      </w:pPr>
      <w:r w:rsidRPr="00D65D96">
        <w:rPr>
          <w:rFonts w:ascii="Cambria" w:hAnsi="Cambria" w:cs="Arial"/>
        </w:rPr>
        <w:t>Korzystanie z pomocy materialnej jest dobrowolne i odbywa się na wniosek:</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ucznia;</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rodziców (opiekunów prawnych);</w:t>
      </w:r>
    </w:p>
    <w:p w:rsidR="00B03105" w:rsidRPr="00D65D96" w:rsidRDefault="00B03105" w:rsidP="00221521">
      <w:pPr>
        <w:numPr>
          <w:ilvl w:val="2"/>
          <w:numId w:val="145"/>
        </w:numPr>
        <w:tabs>
          <w:tab w:val="clear" w:pos="1487"/>
          <w:tab w:val="num" w:pos="284"/>
        </w:tabs>
        <w:ind w:left="993" w:hanging="993"/>
        <w:jc w:val="both"/>
        <w:rPr>
          <w:rFonts w:ascii="Cambria" w:hAnsi="Cambria" w:cs="Arial"/>
        </w:rPr>
      </w:pPr>
      <w:r w:rsidRPr="00D65D96">
        <w:rPr>
          <w:rFonts w:ascii="Cambria" w:hAnsi="Cambria" w:cs="Arial"/>
        </w:rPr>
        <w:t>nauczyciela.</w:t>
      </w:r>
    </w:p>
    <w:p w:rsidR="00B03105" w:rsidRPr="00D65D96" w:rsidRDefault="00B03105" w:rsidP="00B03105">
      <w:pPr>
        <w:ind w:left="993"/>
        <w:jc w:val="both"/>
        <w:rPr>
          <w:rFonts w:ascii="Cambria" w:hAnsi="Cambria" w:cs="Arial"/>
        </w:rPr>
      </w:pPr>
    </w:p>
    <w:p w:rsidR="00B03105" w:rsidRPr="00D65D96" w:rsidRDefault="00B03105" w:rsidP="00221521">
      <w:pPr>
        <w:numPr>
          <w:ilvl w:val="1"/>
          <w:numId w:val="146"/>
        </w:numPr>
        <w:tabs>
          <w:tab w:val="clear" w:pos="965"/>
          <w:tab w:val="num" w:pos="284"/>
          <w:tab w:val="left" w:pos="851"/>
        </w:tabs>
        <w:ind w:left="0" w:firstLine="567"/>
        <w:jc w:val="both"/>
        <w:rPr>
          <w:rFonts w:ascii="Cambria" w:hAnsi="Cambria" w:cs="Arial"/>
        </w:rPr>
      </w:pPr>
      <w:r w:rsidRPr="00D65D96">
        <w:rPr>
          <w:rFonts w:ascii="Cambria" w:hAnsi="Cambria" w:cs="Arial"/>
        </w:rPr>
        <w:t>P</w:t>
      </w:r>
      <w:r w:rsidR="00E75FEB">
        <w:rPr>
          <w:rFonts w:ascii="Cambria" w:hAnsi="Cambria" w:cs="Arial"/>
        </w:rPr>
        <w:t xml:space="preserve">omoc materialna w Szkole </w:t>
      </w:r>
      <w:r w:rsidRPr="00D65D96">
        <w:rPr>
          <w:rFonts w:ascii="Cambria" w:hAnsi="Cambria" w:cs="Arial"/>
        </w:rPr>
        <w:t>jest organizowana w formie:</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zwolnień z opłat za ubezpieczenie;</w:t>
      </w:r>
    </w:p>
    <w:p w:rsidR="00B03105" w:rsidRPr="00F40A4C" w:rsidRDefault="00B03105" w:rsidP="00F40A4C">
      <w:pPr>
        <w:numPr>
          <w:ilvl w:val="2"/>
          <w:numId w:val="147"/>
        </w:numPr>
        <w:tabs>
          <w:tab w:val="clear" w:pos="1487"/>
          <w:tab w:val="num" w:pos="284"/>
        </w:tabs>
        <w:ind w:left="69" w:hanging="69"/>
        <w:jc w:val="both"/>
        <w:rPr>
          <w:rFonts w:ascii="Cambria" w:hAnsi="Cambria" w:cs="Arial"/>
        </w:rPr>
      </w:pPr>
      <w:r w:rsidRPr="00B137AE">
        <w:rPr>
          <w:rFonts w:ascii="Cambria" w:hAnsi="Cambria" w:cs="Arial"/>
        </w:rPr>
        <w:lastRenderedPageBreak/>
        <w:t>bezpłatnych obiadów;</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pomocy rzeczowej lub żywnościowej;</w:t>
      </w:r>
    </w:p>
    <w:p w:rsidR="00B03105" w:rsidRPr="00B137AE" w:rsidRDefault="00B03105" w:rsidP="00221521">
      <w:pPr>
        <w:numPr>
          <w:ilvl w:val="2"/>
          <w:numId w:val="147"/>
        </w:numPr>
        <w:tabs>
          <w:tab w:val="clear" w:pos="1487"/>
          <w:tab w:val="num" w:pos="284"/>
        </w:tabs>
        <w:ind w:left="69" w:hanging="69"/>
        <w:jc w:val="both"/>
        <w:rPr>
          <w:rFonts w:ascii="Cambria" w:hAnsi="Cambria" w:cs="Arial"/>
        </w:rPr>
      </w:pPr>
      <w:r w:rsidRPr="00B137AE">
        <w:rPr>
          <w:rFonts w:ascii="Cambria" w:hAnsi="Cambria" w:cs="Arial"/>
        </w:rPr>
        <w:t>innych, w zależności od potrzeb i możliwości.</w:t>
      </w:r>
    </w:p>
    <w:p w:rsidR="00B03105" w:rsidRPr="00B137AE" w:rsidRDefault="00B03105" w:rsidP="00B03105">
      <w:pPr>
        <w:tabs>
          <w:tab w:val="left" w:pos="284"/>
          <w:tab w:val="left" w:pos="851"/>
        </w:tabs>
        <w:ind w:firstLine="567"/>
        <w:jc w:val="both"/>
        <w:rPr>
          <w:rFonts w:ascii="Cambria" w:hAnsi="Cambria" w:cs="Arial"/>
        </w:rPr>
      </w:pPr>
    </w:p>
    <w:p w:rsidR="00B03105" w:rsidRPr="00B137AE" w:rsidRDefault="00B03105" w:rsidP="00221521">
      <w:pPr>
        <w:numPr>
          <w:ilvl w:val="1"/>
          <w:numId w:val="147"/>
        </w:numPr>
        <w:tabs>
          <w:tab w:val="clear" w:pos="965"/>
          <w:tab w:val="left" w:pos="284"/>
          <w:tab w:val="left" w:pos="851"/>
        </w:tabs>
        <w:ind w:left="0" w:firstLine="567"/>
        <w:jc w:val="both"/>
        <w:rPr>
          <w:rFonts w:ascii="Cambria" w:hAnsi="Cambria" w:cs="Arial"/>
        </w:rPr>
      </w:pPr>
      <w:r w:rsidRPr="00B137AE">
        <w:rPr>
          <w:rFonts w:ascii="Cambria" w:hAnsi="Cambria" w:cs="Arial"/>
        </w:rPr>
        <w:t>Uczniowi przysługuje prawo do pomocy materialnej ze środków przeznaczonych na ten cel w budżecie państwa lub budżecie właściwej jednostki samorządu terytorialnego.</w:t>
      </w:r>
    </w:p>
    <w:p w:rsidR="00B03105" w:rsidRPr="00B137AE" w:rsidRDefault="00B03105" w:rsidP="00B03105">
      <w:pPr>
        <w:tabs>
          <w:tab w:val="left" w:pos="284"/>
          <w:tab w:val="left" w:pos="851"/>
        </w:tabs>
        <w:ind w:firstLine="567"/>
        <w:jc w:val="both"/>
        <w:rPr>
          <w:rFonts w:ascii="Cambria" w:hAnsi="Cambria" w:cs="Arial"/>
        </w:rPr>
      </w:pPr>
    </w:p>
    <w:p w:rsidR="00B03105" w:rsidRPr="00EF5E90" w:rsidRDefault="00B03105" w:rsidP="00EF5E90">
      <w:pPr>
        <w:numPr>
          <w:ilvl w:val="1"/>
          <w:numId w:val="147"/>
        </w:numPr>
        <w:tabs>
          <w:tab w:val="clear" w:pos="965"/>
          <w:tab w:val="num" w:pos="851"/>
          <w:tab w:val="left" w:pos="993"/>
        </w:tabs>
        <w:ind w:left="0" w:firstLine="567"/>
        <w:jc w:val="both"/>
        <w:rPr>
          <w:rFonts w:ascii="Cambria" w:hAnsi="Cambria" w:cs="Arial"/>
        </w:rPr>
      </w:pPr>
      <w:r w:rsidRPr="00B137AE">
        <w:rPr>
          <w:rFonts w:ascii="Cambria" w:hAnsi="Cambria" w:cs="Arial"/>
        </w:rPr>
        <w:t>Pomoc materialna ma char</w:t>
      </w:r>
      <w:r w:rsidR="004C24A1">
        <w:rPr>
          <w:rFonts w:ascii="Cambria" w:hAnsi="Cambria" w:cs="Arial"/>
        </w:rPr>
        <w:t>akter socjalny</w:t>
      </w:r>
    </w:p>
    <w:p w:rsidR="00B03105" w:rsidRPr="00D65D96" w:rsidRDefault="00B03105" w:rsidP="00B03105">
      <w:pPr>
        <w:tabs>
          <w:tab w:val="left" w:pos="284"/>
        </w:tabs>
        <w:jc w:val="both"/>
        <w:rPr>
          <w:rFonts w:ascii="Cambria" w:hAnsi="Cambria" w:cs="Arial"/>
        </w:rPr>
      </w:pPr>
    </w:p>
    <w:p w:rsidR="00B03105" w:rsidRPr="00D65D96" w:rsidRDefault="00B03105" w:rsidP="00B03105">
      <w:pPr>
        <w:tabs>
          <w:tab w:val="left" w:pos="284"/>
        </w:tabs>
        <w:jc w:val="both"/>
        <w:rPr>
          <w:rFonts w:ascii="Cambria" w:hAnsi="Cambria" w:cs="Arial"/>
        </w:rPr>
      </w:pPr>
    </w:p>
    <w:p w:rsidR="00B03105" w:rsidRPr="00D65D96" w:rsidRDefault="00B03105" w:rsidP="00B03105">
      <w:pPr>
        <w:tabs>
          <w:tab w:val="left" w:pos="284"/>
        </w:tabs>
        <w:jc w:val="both"/>
        <w:rPr>
          <w:rFonts w:ascii="Cambria" w:hAnsi="Cambria" w:cs="Arial"/>
        </w:rPr>
      </w:pPr>
    </w:p>
    <w:p w:rsidR="00B03105" w:rsidRPr="00D65D96" w:rsidRDefault="00B03105" w:rsidP="00B03105">
      <w:pPr>
        <w:jc w:val="both"/>
        <w:rPr>
          <w:rFonts w:ascii="Cambria" w:hAnsi="Cambria" w:cs="Arial"/>
        </w:rPr>
      </w:pPr>
      <w:r>
        <w:rPr>
          <w:rFonts w:ascii="Cambria" w:hAnsi="Cambria" w:cs="Arial"/>
          <w:b/>
        </w:rPr>
        <w:t xml:space="preserve">         </w:t>
      </w:r>
      <w:r w:rsidR="00FB6B4A">
        <w:rPr>
          <w:rFonts w:ascii="Cambria" w:hAnsi="Cambria" w:cs="Arial"/>
          <w:b/>
        </w:rPr>
        <w:t>§ 41</w:t>
      </w:r>
      <w:r w:rsidRPr="00D65D96">
        <w:rPr>
          <w:rFonts w:ascii="Cambria" w:hAnsi="Cambria" w:cs="Arial"/>
          <w:b/>
        </w:rPr>
        <w:t>.  1.</w:t>
      </w:r>
      <w:r w:rsidRPr="00D65D96">
        <w:rPr>
          <w:rFonts w:ascii="Cambria" w:hAnsi="Cambria" w:cs="Arial"/>
        </w:rPr>
        <w:t xml:space="preserve"> Szkoła prowadzi szeroką działalność z zakresu profilaktyki poprzez:</w:t>
      </w:r>
    </w:p>
    <w:p w:rsidR="00B03105" w:rsidRPr="00D65D96" w:rsidRDefault="00B03105" w:rsidP="00B03105">
      <w:pPr>
        <w:jc w:val="both"/>
        <w:rPr>
          <w:rFonts w:ascii="Cambria" w:hAnsi="Cambria" w:cs="Arial"/>
        </w:rPr>
      </w:pP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 xml:space="preserve">realizację przyjętych </w:t>
      </w:r>
      <w:r w:rsidR="00BF35F0">
        <w:rPr>
          <w:rFonts w:ascii="Cambria" w:hAnsi="Cambria" w:cs="Arial"/>
        </w:rPr>
        <w:t xml:space="preserve">zapisów w </w:t>
      </w:r>
      <w:r w:rsidRPr="00D65D96">
        <w:rPr>
          <w:rFonts w:ascii="Cambria" w:hAnsi="Cambria" w:cs="Arial"/>
        </w:rPr>
        <w:t xml:space="preserve"> </w:t>
      </w:r>
      <w:r w:rsidR="00BF35F0">
        <w:rPr>
          <w:rFonts w:ascii="Cambria" w:hAnsi="Cambria" w:cs="Arial"/>
          <w:i/>
        </w:rPr>
        <w:t>Programie Wychowawczo -profilaktycznym;</w:t>
      </w:r>
      <w:r w:rsidRPr="00D65D96">
        <w:rPr>
          <w:rFonts w:ascii="Cambria" w:hAnsi="Cambria" w:cs="Arial"/>
          <w:i/>
        </w:rPr>
        <w:t xml:space="preserve"> </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rozpoznawanie i analizowanie indywidualnych potrzeb i problemów uczniów;</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uświadamianie uczniom zagrożeń (agresja, przemoc, cyberprzemoc, uzależnienia) oraz konieczności dbania o własne zdrowie;</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działania opiekuńcze wychowawcy klasy, w tym rozpoznawanie relacji między rówieśnikami;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działania pedagoga i psychologa szkolnego;</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współpracę z Poradnią Psychologiczno – Pedagogiczną, m.in. organizowanie zajęć integracyjnych, spotkań z psychologami,</w:t>
      </w:r>
    </w:p>
    <w:p w:rsidR="00B03105" w:rsidRPr="00D65D96" w:rsidRDefault="00B03105" w:rsidP="00221521">
      <w:pPr>
        <w:numPr>
          <w:ilvl w:val="2"/>
          <w:numId w:val="147"/>
        </w:numPr>
        <w:tabs>
          <w:tab w:val="clear" w:pos="1487"/>
          <w:tab w:val="num" w:pos="0"/>
          <w:tab w:val="left" w:pos="284"/>
        </w:tabs>
        <w:ind w:left="0" w:firstLine="0"/>
        <w:jc w:val="both"/>
        <w:rPr>
          <w:rFonts w:ascii="Cambria" w:hAnsi="Cambria" w:cs="Arial"/>
        </w:rPr>
      </w:pPr>
      <w:r w:rsidRPr="00D65D96">
        <w:rPr>
          <w:rFonts w:ascii="Cambria" w:hAnsi="Cambria" w:cs="Arial"/>
        </w:rPr>
        <w:t>prowadzenie profilaktyki uzależnień,</w:t>
      </w:r>
    </w:p>
    <w:p w:rsidR="00B03105" w:rsidRPr="00D65D96" w:rsidRDefault="00995486" w:rsidP="00221521">
      <w:pPr>
        <w:numPr>
          <w:ilvl w:val="2"/>
          <w:numId w:val="147"/>
        </w:numPr>
        <w:tabs>
          <w:tab w:val="clear" w:pos="1487"/>
          <w:tab w:val="num" w:pos="0"/>
          <w:tab w:val="left" w:pos="284"/>
          <w:tab w:val="left" w:pos="426"/>
        </w:tabs>
        <w:ind w:left="0" w:firstLine="0"/>
        <w:jc w:val="both"/>
        <w:rPr>
          <w:rFonts w:ascii="Cambria" w:hAnsi="Cambria" w:cs="Arial"/>
        </w:rPr>
      </w:pPr>
      <w:r>
        <w:rPr>
          <w:rFonts w:ascii="Cambria" w:hAnsi="Cambria" w:cs="Arial"/>
          <w:color w:val="000000"/>
        </w:rPr>
        <w:t>promoc</w:t>
      </w:r>
      <w:r w:rsidR="00B03105" w:rsidRPr="00D65D96">
        <w:rPr>
          <w:rFonts w:ascii="Cambria" w:hAnsi="Cambria" w:cs="Arial"/>
          <w:color w:val="000000"/>
        </w:rPr>
        <w:t>ję zdrowia, zasad poprawnego żywienia;</w:t>
      </w:r>
    </w:p>
    <w:p w:rsidR="00B03105" w:rsidRPr="00D65D96" w:rsidRDefault="00B03105" w:rsidP="00B03105">
      <w:pPr>
        <w:jc w:val="both"/>
        <w:rPr>
          <w:rFonts w:ascii="Cambria" w:hAnsi="Cambria" w:cs="Arial"/>
          <w:sz w:val="28"/>
        </w:rPr>
      </w:pPr>
    </w:p>
    <w:p w:rsidR="00B03105" w:rsidRPr="00B35389" w:rsidRDefault="00C76E33" w:rsidP="00C76E33">
      <w:pPr>
        <w:jc w:val="both"/>
        <w:rPr>
          <w:rFonts w:ascii="Cambria" w:hAnsi="Cambria" w:cs="Arial"/>
        </w:rPr>
      </w:pPr>
      <w:r>
        <w:rPr>
          <w:rFonts w:ascii="Cambria" w:hAnsi="Cambria" w:cs="Arial"/>
          <w:b/>
        </w:rPr>
        <w:t xml:space="preserve">        </w:t>
      </w:r>
      <w:r w:rsidR="00FB6B4A">
        <w:rPr>
          <w:rFonts w:ascii="Cambria" w:hAnsi="Cambria" w:cs="Arial"/>
          <w:b/>
        </w:rPr>
        <w:t>§ 42</w:t>
      </w:r>
      <w:r w:rsidR="00B03105" w:rsidRPr="00B35389">
        <w:rPr>
          <w:rFonts w:ascii="Cambria" w:hAnsi="Cambria" w:cs="Arial"/>
          <w:b/>
        </w:rPr>
        <w:t>.</w:t>
      </w:r>
      <w:r w:rsidR="00B03105" w:rsidRPr="00B35389">
        <w:rPr>
          <w:rFonts w:ascii="Cambria" w:hAnsi="Cambria" w:cs="Arial"/>
        </w:rPr>
        <w:t xml:space="preserve"> Szkoła wspiera wszystkie akcje charytatywne, które zostały podjęte z ini</w:t>
      </w:r>
      <w:r w:rsidR="00995486">
        <w:rPr>
          <w:rFonts w:ascii="Cambria" w:hAnsi="Cambria" w:cs="Arial"/>
        </w:rPr>
        <w:t>cjatywy Samorządu Uczniowskiego lub realizowane w ramach Szkolnego Klubu W</w:t>
      </w:r>
      <w:r w:rsidR="004D069F">
        <w:rPr>
          <w:rFonts w:ascii="Cambria" w:hAnsi="Cambria" w:cs="Arial"/>
        </w:rPr>
        <w:t>olontariatu</w:t>
      </w:r>
      <w:r w:rsidR="00995486">
        <w:rPr>
          <w:rFonts w:ascii="Cambria" w:hAnsi="Cambria" w:cs="Arial"/>
        </w:rPr>
        <w:t>.</w:t>
      </w:r>
    </w:p>
    <w:p w:rsidR="00B03105" w:rsidRPr="00B35389" w:rsidRDefault="00B03105" w:rsidP="00B03105">
      <w:pPr>
        <w:jc w:val="both"/>
        <w:rPr>
          <w:rFonts w:ascii="Cambria" w:hAnsi="Cambria" w:cs="Arial"/>
        </w:rPr>
      </w:pPr>
    </w:p>
    <w:p w:rsidR="00B03105" w:rsidRDefault="00FB6B4A" w:rsidP="00B03105">
      <w:pPr>
        <w:ind w:firstLine="426"/>
        <w:jc w:val="both"/>
        <w:rPr>
          <w:rFonts w:ascii="Cambria" w:hAnsi="Cambria" w:cs="Arial"/>
        </w:rPr>
      </w:pPr>
      <w:r>
        <w:rPr>
          <w:rFonts w:ascii="Cambria" w:hAnsi="Cambria" w:cs="Arial"/>
          <w:b/>
        </w:rPr>
        <w:t>§ 43</w:t>
      </w:r>
      <w:r w:rsidR="00B03105" w:rsidRPr="00B35389">
        <w:rPr>
          <w:rFonts w:ascii="Cambria" w:hAnsi="Cambria" w:cs="Arial"/>
          <w:b/>
        </w:rPr>
        <w:t>.  </w:t>
      </w:r>
      <w:r w:rsidR="00B03105" w:rsidRPr="00B35389">
        <w:rPr>
          <w:rFonts w:ascii="Cambria" w:hAnsi="Cambria" w:cs="Arial"/>
        </w:rPr>
        <w:t>Każdy uczeń ma prawo skorzystać z dobrowolnego grupowego ubezpieczenia od następstw nieszczęśliwych wypadków.</w:t>
      </w:r>
    </w:p>
    <w:p w:rsidR="00B03105" w:rsidRPr="00B35389" w:rsidRDefault="00B03105" w:rsidP="00B03105">
      <w:pPr>
        <w:ind w:firstLine="426"/>
        <w:jc w:val="both"/>
        <w:rPr>
          <w:rFonts w:ascii="Cambria" w:hAnsi="Cambria" w:cs="Arial"/>
          <w:b/>
          <w:color w:val="0000FF"/>
        </w:rPr>
      </w:pPr>
    </w:p>
    <w:p w:rsidR="00B03105" w:rsidRPr="00D65D96" w:rsidRDefault="00FB6B4A" w:rsidP="00B03105">
      <w:pPr>
        <w:pStyle w:val="Bezodstpw"/>
        <w:ind w:firstLine="426"/>
        <w:jc w:val="both"/>
        <w:rPr>
          <w:rFonts w:ascii="Cambria" w:hAnsi="Cambria" w:cs="Arial"/>
        </w:rPr>
      </w:pPr>
      <w:r>
        <w:rPr>
          <w:rFonts w:ascii="Cambria" w:hAnsi="Cambria" w:cs="Arial"/>
          <w:b/>
        </w:rPr>
        <w:t>§ 44</w:t>
      </w:r>
      <w:r w:rsidR="00B03105" w:rsidRPr="00D65D96">
        <w:rPr>
          <w:rFonts w:ascii="Cambria" w:hAnsi="Cambria" w:cs="Arial"/>
          <w:b/>
        </w:rPr>
        <w:t>. 1.</w:t>
      </w:r>
      <w:r w:rsidR="00B03105" w:rsidRPr="00D65D96">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B03105" w:rsidRPr="00D65D96" w:rsidRDefault="00B03105" w:rsidP="00B03105">
      <w:pPr>
        <w:pStyle w:val="Bezodstpw"/>
        <w:ind w:firstLine="426"/>
        <w:jc w:val="both"/>
        <w:rPr>
          <w:rFonts w:ascii="Cambria" w:hAnsi="Cambria" w:cs="Arial"/>
        </w:rPr>
      </w:pPr>
    </w:p>
    <w:p w:rsidR="00B03105" w:rsidRPr="00D65D96" w:rsidRDefault="00B03105" w:rsidP="00B03105">
      <w:pPr>
        <w:pStyle w:val="Bezodstpw"/>
        <w:ind w:firstLine="426"/>
        <w:jc w:val="both"/>
        <w:rPr>
          <w:rFonts w:ascii="Cambria" w:hAnsi="Cambria" w:cs="Arial"/>
        </w:rPr>
      </w:pPr>
      <w:r w:rsidRPr="00D65D96">
        <w:rPr>
          <w:rFonts w:ascii="Cambria" w:hAnsi="Cambria" w:cs="Arial"/>
          <w:b/>
        </w:rPr>
        <w:t>2.</w:t>
      </w:r>
      <w:r w:rsidRPr="00D65D96">
        <w:rPr>
          <w:rFonts w:ascii="Cambria" w:hAnsi="Cambria" w:cs="Arial"/>
        </w:rPr>
        <w:t xml:space="preserve"> W uzasadnionych przypadkach, na wniosek rodzica lub wychowawcy klasy, dyrektor szkoły może podjąć decyzję o zwolnieniu ucznia z opłat za ubezpieczenie przy zachowaniu ubezpieczenia.</w:t>
      </w:r>
    </w:p>
    <w:p w:rsidR="00B03105" w:rsidRPr="00D65D96" w:rsidRDefault="00B03105" w:rsidP="00B03105">
      <w:pPr>
        <w:pStyle w:val="Bezodstpw"/>
        <w:ind w:firstLine="426"/>
        <w:jc w:val="both"/>
        <w:rPr>
          <w:rFonts w:ascii="Cambria" w:hAnsi="Cambria" w:cs="Arial"/>
        </w:rPr>
      </w:pPr>
    </w:p>
    <w:p w:rsidR="00B03105" w:rsidRPr="00D65D96" w:rsidRDefault="00FB6B4A" w:rsidP="00B03105">
      <w:pPr>
        <w:ind w:firstLine="426"/>
        <w:jc w:val="both"/>
        <w:rPr>
          <w:rFonts w:ascii="Cambria" w:hAnsi="Cambria" w:cs="Arial"/>
        </w:rPr>
      </w:pPr>
      <w:r>
        <w:rPr>
          <w:rFonts w:ascii="Cambria" w:hAnsi="Cambria" w:cs="Arial"/>
          <w:b/>
        </w:rPr>
        <w:t>§ 45</w:t>
      </w:r>
      <w:r w:rsidR="00B03105" w:rsidRPr="00D65D96">
        <w:rPr>
          <w:rFonts w:ascii="Cambria" w:hAnsi="Cambria" w:cs="Arial"/>
          <w:b/>
        </w:rPr>
        <w:t>.  1.</w:t>
      </w:r>
      <w:r w:rsidR="00B03105">
        <w:rPr>
          <w:rFonts w:ascii="Cambria" w:hAnsi="Cambria" w:cs="Arial"/>
        </w:rPr>
        <w:t xml:space="preserve"> </w:t>
      </w:r>
      <w:r w:rsidR="00B03105" w:rsidRPr="00D65D96">
        <w:rPr>
          <w:rFonts w:ascii="Cambria" w:hAnsi="Cambria" w:cs="Arial"/>
        </w:rPr>
        <w:t>Obowiązkiem wszystkich uczniów i nauczycieli Szkoły jest posiadanie ubezpieczenia od następstw od nieszczęśliwych wypadków i kosztów leczenia podczas wyjazdów zagranicznych.</w:t>
      </w:r>
    </w:p>
    <w:p w:rsidR="00B03105" w:rsidRDefault="00B03105" w:rsidP="00B03105">
      <w:pPr>
        <w:pStyle w:val="Tytu"/>
        <w:ind w:firstLine="0"/>
        <w:jc w:val="left"/>
        <w:rPr>
          <w:rFonts w:ascii="Cambria" w:hAnsi="Cambria" w:cs="Arial"/>
          <w:sz w:val="22"/>
          <w:szCs w:val="22"/>
        </w:rPr>
      </w:pPr>
    </w:p>
    <w:p w:rsidR="00B03105" w:rsidRPr="002E0C00" w:rsidRDefault="00B03105" w:rsidP="00B03105">
      <w:pPr>
        <w:pStyle w:val="Tytu"/>
        <w:ind w:firstLine="0"/>
        <w:rPr>
          <w:rFonts w:ascii="Cambria" w:hAnsi="Cambria" w:cs="Arial"/>
          <w:sz w:val="22"/>
          <w:szCs w:val="22"/>
        </w:rPr>
      </w:pPr>
    </w:p>
    <w:p w:rsidR="00B03105" w:rsidRPr="006C5B42" w:rsidRDefault="00B03105" w:rsidP="00997208">
      <w:pPr>
        <w:pStyle w:val="Nagwek2"/>
        <w:rPr>
          <w:rFonts w:cs="Arial"/>
          <w:color w:val="auto"/>
        </w:rPr>
      </w:pPr>
      <w:bookmarkStart w:id="14" w:name="_Toc498418176"/>
      <w:r w:rsidRPr="006C5B42">
        <w:rPr>
          <w:rFonts w:cs="Arial"/>
          <w:color w:val="auto"/>
        </w:rPr>
        <w:t>DZIAŁ III</w:t>
      </w:r>
      <w:bookmarkEnd w:id="14"/>
    </w:p>
    <w:p w:rsidR="00B03105" w:rsidRPr="006C5B42" w:rsidRDefault="00B03105" w:rsidP="00997208">
      <w:pPr>
        <w:pStyle w:val="Nagwek2"/>
        <w:rPr>
          <w:rFonts w:cs="Arial"/>
          <w:b w:val="0"/>
          <w:bCs w:val="0"/>
          <w:color w:val="auto"/>
          <w:sz w:val="22"/>
          <w:szCs w:val="22"/>
        </w:rPr>
      </w:pPr>
      <w:bookmarkStart w:id="15" w:name="_Toc498418177"/>
      <w:r w:rsidRPr="006C5B42">
        <w:rPr>
          <w:rFonts w:cs="Arial"/>
          <w:color w:val="auto"/>
          <w:sz w:val="22"/>
          <w:szCs w:val="22"/>
        </w:rPr>
        <w:t>Rozdział  1</w:t>
      </w:r>
      <w:r w:rsidR="00997208" w:rsidRPr="006C5B42">
        <w:rPr>
          <w:rFonts w:cs="Arial"/>
          <w:b w:val="0"/>
          <w:bCs w:val="0"/>
          <w:color w:val="auto"/>
          <w:sz w:val="22"/>
          <w:szCs w:val="22"/>
        </w:rPr>
        <w:br/>
      </w:r>
      <w:r w:rsidRPr="006C5B42">
        <w:rPr>
          <w:rFonts w:cs="Arial"/>
          <w:color w:val="auto"/>
          <w:sz w:val="22"/>
          <w:szCs w:val="22"/>
        </w:rPr>
        <w:t>Organy  szkoły i ich kompetencje</w:t>
      </w:r>
      <w:bookmarkEnd w:id="15"/>
    </w:p>
    <w:p w:rsidR="00B03105" w:rsidRPr="006C5B42" w:rsidRDefault="00B03105" w:rsidP="00B03105">
      <w:pPr>
        <w:tabs>
          <w:tab w:val="left" w:pos="426"/>
        </w:tabs>
        <w:ind w:left="426" w:right="510"/>
        <w:jc w:val="both"/>
        <w:rPr>
          <w:rFonts w:ascii="Cambria" w:hAnsi="Cambria" w:cs="Arial"/>
        </w:rPr>
      </w:pPr>
    </w:p>
    <w:p w:rsidR="00B03105" w:rsidRDefault="00B03105" w:rsidP="00B03105">
      <w:pPr>
        <w:tabs>
          <w:tab w:val="left" w:pos="284"/>
        </w:tabs>
        <w:jc w:val="both"/>
        <w:rPr>
          <w:rFonts w:ascii="Cambria" w:hAnsi="Cambria" w:cs="Arial"/>
        </w:rPr>
      </w:pPr>
      <w:r w:rsidRPr="005E46B1">
        <w:rPr>
          <w:rFonts w:ascii="Cambria" w:hAnsi="Cambria" w:cs="Arial"/>
          <w:b/>
        </w:rPr>
        <w:t xml:space="preserve">        </w:t>
      </w:r>
      <w:r w:rsidR="00FB6B4A">
        <w:rPr>
          <w:rFonts w:ascii="Cambria" w:hAnsi="Cambria" w:cs="Arial"/>
          <w:b/>
        </w:rPr>
        <w:t>§ </w:t>
      </w:r>
      <w:r w:rsidR="00FB6B4A" w:rsidRPr="00EA7B92">
        <w:rPr>
          <w:rFonts w:ascii="Cambria" w:hAnsi="Cambria" w:cs="Arial"/>
          <w:b/>
        </w:rPr>
        <w:t>46</w:t>
      </w:r>
      <w:r w:rsidR="00EA7B92" w:rsidRPr="00EA7B92">
        <w:rPr>
          <w:rFonts w:ascii="Cambria" w:hAnsi="Cambria" w:cs="Arial"/>
          <w:b/>
        </w:rPr>
        <w:t>.</w:t>
      </w:r>
      <w:r w:rsidRPr="00EA7B92">
        <w:rPr>
          <w:rFonts w:ascii="Cambria" w:hAnsi="Cambria" w:cs="Arial"/>
          <w:b/>
        </w:rPr>
        <w:t xml:space="preserve"> 1.</w:t>
      </w:r>
      <w:r w:rsidRPr="005E46B1">
        <w:rPr>
          <w:rFonts w:ascii="Cambria" w:hAnsi="Cambria" w:cs="Arial"/>
        </w:rPr>
        <w:t xml:space="preserve"> Organami szkoły są:</w:t>
      </w:r>
    </w:p>
    <w:p w:rsidR="00B03105" w:rsidRPr="005E46B1" w:rsidRDefault="00B03105" w:rsidP="00B03105">
      <w:pPr>
        <w:tabs>
          <w:tab w:val="left" w:pos="284"/>
        </w:tabs>
        <w:jc w:val="both"/>
        <w:rPr>
          <w:rFonts w:ascii="Cambria" w:hAnsi="Cambria" w:cs="Arial"/>
        </w:rPr>
      </w:pP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 xml:space="preserve">Dyrektor Szkoły – Dyrektor </w:t>
      </w:r>
      <w:r w:rsidR="005F0827">
        <w:rPr>
          <w:rFonts w:ascii="Cambria" w:hAnsi="Cambria" w:cs="Arial"/>
        </w:rPr>
        <w:t>Szkoły Podstawowej</w:t>
      </w:r>
      <w:r w:rsidRPr="005E46B1">
        <w:rPr>
          <w:rFonts w:ascii="Cambria" w:hAnsi="Cambria" w:cs="Arial"/>
        </w:rPr>
        <w:t xml:space="preserve"> w </w:t>
      </w:r>
      <w:r w:rsidR="00EF5E90">
        <w:rPr>
          <w:rFonts w:ascii="Cambria" w:hAnsi="Cambria" w:cs="Arial"/>
        </w:rPr>
        <w:t>Bliżynie</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lastRenderedPageBreak/>
        <w:t>Rada Pedagogiczna ;</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Rada Rodziców;</w:t>
      </w:r>
    </w:p>
    <w:p w:rsidR="00B03105" w:rsidRPr="005E46B1" w:rsidRDefault="00B03105" w:rsidP="00B33A5B">
      <w:pPr>
        <w:numPr>
          <w:ilvl w:val="0"/>
          <w:numId w:val="37"/>
        </w:numPr>
        <w:tabs>
          <w:tab w:val="left" w:pos="426"/>
        </w:tabs>
        <w:ind w:left="0" w:firstLine="0"/>
        <w:jc w:val="both"/>
        <w:rPr>
          <w:rFonts w:ascii="Cambria" w:hAnsi="Cambria" w:cs="Arial"/>
        </w:rPr>
      </w:pPr>
      <w:r w:rsidRPr="005E46B1">
        <w:rPr>
          <w:rFonts w:ascii="Cambria" w:hAnsi="Cambria" w:cs="Arial"/>
        </w:rPr>
        <w:t>Samorząd Uczniowski.</w:t>
      </w:r>
    </w:p>
    <w:p w:rsidR="00B03105" w:rsidRPr="00D65D96" w:rsidRDefault="00B03105" w:rsidP="00B03105">
      <w:pPr>
        <w:ind w:left="1145"/>
        <w:jc w:val="both"/>
        <w:rPr>
          <w:rFonts w:ascii="Cambria" w:hAnsi="Cambria" w:cs="Arial"/>
        </w:rPr>
      </w:pPr>
    </w:p>
    <w:p w:rsidR="00B03105" w:rsidRPr="00D65D96" w:rsidRDefault="00B03105" w:rsidP="00B03105">
      <w:pPr>
        <w:tabs>
          <w:tab w:val="left" w:pos="426"/>
        </w:tabs>
        <w:jc w:val="both"/>
        <w:rPr>
          <w:rFonts w:ascii="Cambria" w:hAnsi="Cambria" w:cs="Arial"/>
        </w:rPr>
      </w:pPr>
      <w:r w:rsidRPr="00D65D96">
        <w:rPr>
          <w:rFonts w:ascii="Cambria" w:hAnsi="Cambria" w:cs="Arial"/>
          <w:b/>
        </w:rPr>
        <w:t xml:space="preserve">        </w:t>
      </w:r>
      <w:r w:rsidR="00FB6B4A">
        <w:rPr>
          <w:rFonts w:ascii="Cambria" w:hAnsi="Cambria" w:cs="Arial"/>
          <w:b/>
        </w:rPr>
        <w:t>§ 47</w:t>
      </w:r>
      <w:r w:rsidRPr="00D65D96">
        <w:rPr>
          <w:rFonts w:ascii="Cambria" w:hAnsi="Cambria" w:cs="Arial"/>
          <w:b/>
        </w:rPr>
        <w:t xml:space="preserve">. </w:t>
      </w:r>
      <w:r w:rsidRPr="00D65D96">
        <w:rPr>
          <w:rFonts w:ascii="Cambria" w:hAnsi="Cambria" w:cs="Arial"/>
        </w:rPr>
        <w:t>Każ</w:t>
      </w:r>
      <w:r w:rsidR="0009254B">
        <w:rPr>
          <w:rFonts w:ascii="Cambria" w:hAnsi="Cambria" w:cs="Arial"/>
        </w:rPr>
        <w:t xml:space="preserve">dy z wymienionych organów w § </w:t>
      </w:r>
      <w:r w:rsidR="00EF5E90">
        <w:rPr>
          <w:rFonts w:ascii="Cambria" w:hAnsi="Cambria" w:cs="Arial"/>
        </w:rPr>
        <w:t>46</w:t>
      </w:r>
      <w:r w:rsidRPr="00D65D96">
        <w:rPr>
          <w:rFonts w:ascii="Cambria" w:hAnsi="Cambria" w:cs="Arial"/>
        </w:rPr>
        <w:t xml:space="preserve"> ust. 1 działa zgodnie z ustawą </w:t>
      </w:r>
      <w:r w:rsidR="00F527AA">
        <w:rPr>
          <w:rFonts w:ascii="Cambria" w:hAnsi="Cambria" w:cs="Arial"/>
        </w:rPr>
        <w:t xml:space="preserve">– Prawo </w:t>
      </w:r>
      <w:r w:rsidR="001E05B1">
        <w:rPr>
          <w:rFonts w:ascii="Cambria" w:hAnsi="Cambria" w:cs="Arial"/>
        </w:rPr>
        <w:t xml:space="preserve"> </w:t>
      </w:r>
      <w:r w:rsidR="00F527AA">
        <w:rPr>
          <w:rFonts w:ascii="Cambria" w:hAnsi="Cambria" w:cs="Arial"/>
        </w:rPr>
        <w:t>oświatowe</w:t>
      </w:r>
      <w:r w:rsidRPr="00D65D96">
        <w:rPr>
          <w:rFonts w:ascii="Cambria" w:hAnsi="Cambria" w:cs="Arial"/>
        </w:rPr>
        <w:t>. Organy kolegialne funkcjonują według odrębnych regulaminów, uchwalonych przez te organy. Regulaminy te nie mogą być sprzeczne ze statutem szkoły.</w:t>
      </w:r>
    </w:p>
    <w:p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w:t>
      </w:r>
      <w:r w:rsidR="00FB6B4A">
        <w:rPr>
          <w:rFonts w:ascii="Cambria" w:hAnsi="Cambria" w:cs="Arial"/>
          <w:b/>
        </w:rPr>
        <w:t>§ 48</w:t>
      </w:r>
      <w:r w:rsidRPr="00D65D96">
        <w:rPr>
          <w:rFonts w:ascii="Cambria" w:hAnsi="Cambria" w:cs="Arial"/>
          <w:b/>
        </w:rPr>
        <w:t xml:space="preserve">.1. </w:t>
      </w:r>
      <w:r w:rsidRPr="00D65D96">
        <w:rPr>
          <w:rFonts w:ascii="Cambria" w:hAnsi="Cambria" w:cs="Arial"/>
        </w:rPr>
        <w:t>Dyrektor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kieruje szkołą  jako jednostką samorządu terytorialnego;</w:t>
      </w:r>
      <w:r w:rsidRPr="00D65D96">
        <w:rPr>
          <w:rFonts w:ascii="Cambria" w:hAnsi="Cambria" w:cs="Arial"/>
          <w:b/>
        </w:rPr>
        <w:t xml:space="preserve"> </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osobą działającą w imieniu  pracodawcy;</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jest przewodniczącym Rady Pedagogicznej;</w:t>
      </w:r>
    </w:p>
    <w:p w:rsidR="00B03105" w:rsidRPr="00D65D96" w:rsidRDefault="00B03105" w:rsidP="00B33A5B">
      <w:pPr>
        <w:numPr>
          <w:ilvl w:val="0"/>
          <w:numId w:val="32"/>
        </w:numPr>
        <w:tabs>
          <w:tab w:val="clear" w:pos="1560"/>
          <w:tab w:val="num" w:pos="426"/>
        </w:tabs>
        <w:ind w:left="0" w:firstLine="0"/>
        <w:jc w:val="left"/>
        <w:rPr>
          <w:rFonts w:ascii="Cambria" w:hAnsi="Cambria" w:cs="Arial"/>
        </w:rPr>
      </w:pPr>
      <w:r w:rsidRPr="00D65D96">
        <w:rPr>
          <w:rFonts w:ascii="Cambria" w:hAnsi="Cambria" w:cs="Arial"/>
        </w:rPr>
        <w:t xml:space="preserve">wykonuje zadania administracji publicznej  w zakresie określonym ustawą. </w:t>
      </w:r>
      <w:r w:rsidRPr="00D65D96">
        <w:rPr>
          <w:rFonts w:ascii="Cambria" w:hAnsi="Cambria" w:cs="Arial"/>
          <w:b/>
        </w:rPr>
        <w:t xml:space="preserve"> </w:t>
      </w:r>
    </w:p>
    <w:p w:rsidR="00B03105" w:rsidRPr="00D65D96" w:rsidRDefault="00B03105" w:rsidP="00B03105">
      <w:pPr>
        <w:ind w:left="1202"/>
        <w:rPr>
          <w:rFonts w:ascii="Cambria" w:hAnsi="Cambria" w:cs="Arial"/>
        </w:rPr>
      </w:pPr>
    </w:p>
    <w:p w:rsidR="00B03105" w:rsidRPr="00D65D96" w:rsidRDefault="00B03105" w:rsidP="00B03105">
      <w:pPr>
        <w:tabs>
          <w:tab w:val="left" w:pos="426"/>
        </w:tabs>
        <w:jc w:val="both"/>
        <w:rPr>
          <w:rFonts w:ascii="Cambria" w:hAnsi="Cambria" w:cs="Arial"/>
        </w:rPr>
      </w:pPr>
      <w:r w:rsidRPr="00D65D96">
        <w:rPr>
          <w:rFonts w:ascii="Cambria" w:hAnsi="Cambria" w:cs="Arial"/>
          <w:b/>
        </w:rPr>
        <w:t xml:space="preserve">       </w:t>
      </w:r>
      <w:r w:rsidR="00FB6B4A">
        <w:rPr>
          <w:rFonts w:ascii="Cambria" w:hAnsi="Cambria" w:cs="Arial"/>
          <w:b/>
        </w:rPr>
        <w:t>§ 49</w:t>
      </w:r>
      <w:r w:rsidRPr="00D65D96">
        <w:rPr>
          <w:rFonts w:ascii="Cambria" w:hAnsi="Cambria" w:cs="Arial"/>
          <w:b/>
        </w:rPr>
        <w:t xml:space="preserve">. </w:t>
      </w:r>
      <w:r w:rsidRPr="00D65D96">
        <w:rPr>
          <w:rFonts w:ascii="Cambria" w:hAnsi="Cambria" w:cs="Arial"/>
        </w:rPr>
        <w:t xml:space="preserve"> Dyrektor szkoły kieruje bieżącą działalnością  szkoły, reprezentuje ją  na zewnątrz. Jest bezpośrednim przełożonym wszystkich pracowników zatrudnionych w </w:t>
      </w:r>
      <w:r w:rsidR="005F0827">
        <w:rPr>
          <w:rFonts w:ascii="Cambria" w:hAnsi="Cambria" w:cs="Arial"/>
        </w:rPr>
        <w:t>Szkole</w:t>
      </w:r>
      <w:r w:rsidRPr="00D65D96">
        <w:rPr>
          <w:rFonts w:ascii="Cambria" w:hAnsi="Cambria" w:cs="Arial"/>
        </w:rPr>
        <w:t>. Jest przewodniczącym Rady Pedagogicznej.</w:t>
      </w:r>
    </w:p>
    <w:p w:rsidR="00B03105" w:rsidRPr="00D65D96" w:rsidRDefault="00B03105" w:rsidP="00B03105">
      <w:pPr>
        <w:tabs>
          <w:tab w:val="left" w:pos="180"/>
          <w:tab w:val="left" w:pos="426"/>
        </w:tabs>
        <w:spacing w:before="240"/>
        <w:jc w:val="both"/>
        <w:rPr>
          <w:rFonts w:ascii="Cambria" w:hAnsi="Cambria" w:cs="Arial"/>
        </w:rPr>
      </w:pPr>
      <w:r w:rsidRPr="00D65D96">
        <w:rPr>
          <w:rFonts w:ascii="Cambria" w:hAnsi="Cambria" w:cs="Arial"/>
          <w:b/>
        </w:rPr>
        <w:t xml:space="preserve">       </w:t>
      </w:r>
      <w:r w:rsidR="00FB6B4A">
        <w:rPr>
          <w:rFonts w:ascii="Cambria" w:hAnsi="Cambria" w:cs="Arial"/>
          <w:b/>
        </w:rPr>
        <w:t>§ 50</w:t>
      </w:r>
      <w:r w:rsidRPr="00D65D96">
        <w:rPr>
          <w:rFonts w:ascii="Cambria" w:hAnsi="Cambria" w:cs="Arial"/>
          <w:b/>
        </w:rPr>
        <w:t xml:space="preserve">. </w:t>
      </w:r>
      <w:r w:rsidRPr="00D65D96">
        <w:rPr>
          <w:rFonts w:ascii="Cambria" w:hAnsi="Cambria" w:cs="Arial"/>
        </w:rPr>
        <w:t> Ogólny zakres kompetencji, zadań i obowiązków dyrektora szkoły określa ustawa                   o systemie oświaty i inne przepisy szczegółowe.</w:t>
      </w:r>
    </w:p>
    <w:p w:rsidR="00B03105" w:rsidRPr="00D65D96" w:rsidRDefault="00B03105" w:rsidP="00B03105">
      <w:pPr>
        <w:tabs>
          <w:tab w:val="left" w:pos="180"/>
          <w:tab w:val="left" w:pos="426"/>
        </w:tabs>
        <w:spacing w:before="240"/>
        <w:jc w:val="both"/>
        <w:rPr>
          <w:rFonts w:ascii="Cambria" w:hAnsi="Cambria" w:cs="Arial"/>
        </w:rPr>
      </w:pPr>
      <w:r w:rsidRPr="00D65D96">
        <w:rPr>
          <w:rFonts w:ascii="Cambria" w:hAnsi="Cambria" w:cs="Arial"/>
          <w:b/>
        </w:rPr>
        <w:t xml:space="preserve">       </w:t>
      </w:r>
      <w:r w:rsidR="00FB6B4A">
        <w:rPr>
          <w:rFonts w:ascii="Cambria" w:hAnsi="Cambria" w:cs="Arial"/>
          <w:b/>
        </w:rPr>
        <w:t>§ 51</w:t>
      </w:r>
      <w:r w:rsidRPr="00D65D96">
        <w:rPr>
          <w:rFonts w:ascii="Cambria" w:hAnsi="Cambria" w:cs="Arial"/>
          <w:b/>
        </w:rPr>
        <w:t xml:space="preserve">. </w:t>
      </w:r>
      <w:r w:rsidRPr="00D65D96">
        <w:rPr>
          <w:rFonts w:ascii="Cambria" w:hAnsi="Cambria" w:cs="Arial"/>
        </w:rPr>
        <w:t> Dyrektor szkoły:</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1</w:t>
      </w:r>
      <w:r w:rsidRPr="00D65D96">
        <w:rPr>
          <w:rFonts w:ascii="Cambria" w:hAnsi="Cambria" w:cs="Arial"/>
        </w:rPr>
        <w:t>. Kieruje działalnością dydaktyczną , wychowawczą i opiekuńczą , a w  szczególności:</w:t>
      </w:r>
    </w:p>
    <w:p w:rsidR="00B03105" w:rsidRPr="00D65D96" w:rsidRDefault="00B03105" w:rsidP="00B33A5B">
      <w:pPr>
        <w:numPr>
          <w:ilvl w:val="0"/>
          <w:numId w:val="40"/>
        </w:numPr>
        <w:tabs>
          <w:tab w:val="left" w:pos="426"/>
        </w:tabs>
        <w:spacing w:before="240" w:after="240"/>
        <w:ind w:left="0" w:firstLine="0"/>
        <w:jc w:val="both"/>
        <w:rPr>
          <w:rFonts w:ascii="Cambria" w:hAnsi="Cambria" w:cs="Arial"/>
        </w:rPr>
      </w:pPr>
      <w:r w:rsidRPr="00D65D96">
        <w:rPr>
          <w:rFonts w:ascii="Cambria" w:hAnsi="Cambria" w:cs="Arial"/>
        </w:rPr>
        <w:t>kształtuje twórczą atmosferę pracy, stwarza warunki sprzyjające podnoszeniu jej jakości pracy;</w:t>
      </w:r>
    </w:p>
    <w:p w:rsidR="00B03105" w:rsidRPr="00D65D96" w:rsidRDefault="00B03105" w:rsidP="00B33A5B">
      <w:pPr>
        <w:numPr>
          <w:ilvl w:val="0"/>
          <w:numId w:val="40"/>
        </w:numPr>
        <w:tabs>
          <w:tab w:val="left" w:pos="426"/>
        </w:tabs>
        <w:ind w:left="0" w:firstLine="0"/>
        <w:jc w:val="both"/>
        <w:rPr>
          <w:rFonts w:ascii="Cambria" w:hAnsi="Cambria" w:cs="Arial"/>
        </w:rPr>
      </w:pPr>
      <w:r w:rsidRPr="00D65D96">
        <w:rPr>
          <w:rFonts w:ascii="Cambria" w:hAnsi="Cambria" w:cs="Arial"/>
        </w:rPr>
        <w:t xml:space="preserve">przewodniczy Radzie Pedagogicznej, przygotowuje i prowadzi posiedzenia rady oraz jest odpowiedzialny za zawiadomienie wszystkich jej członków o terminie i porządku zebrania zgodnie z </w:t>
      </w:r>
      <w:r w:rsidRPr="00D65D96">
        <w:rPr>
          <w:rFonts w:ascii="Cambria" w:hAnsi="Cambria" w:cs="Arial"/>
          <w:i/>
        </w:rPr>
        <w:t>Regulaminem Rady Pedagogicznej</w:t>
      </w:r>
      <w:r w:rsidRPr="00D65D96">
        <w:rPr>
          <w:rFonts w:ascii="Cambria" w:hAnsi="Cambria" w:cs="Arial"/>
        </w:rPr>
        <w:t>;</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 xml:space="preserve">realizuje uchwały Rady Pedagogicznej podjęte w ramach jej kompetencji stanowiących; </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wstrzymuje wykonanie uchwał Rady Pedagogicznej niez</w:t>
      </w:r>
      <w:r>
        <w:rPr>
          <w:rFonts w:ascii="Cambria" w:hAnsi="Cambria" w:cs="Arial"/>
        </w:rPr>
        <w:t>godnych z prawem i zawiadamia o </w:t>
      </w:r>
      <w:r w:rsidRPr="00D65D96">
        <w:rPr>
          <w:rFonts w:ascii="Cambria" w:hAnsi="Cambria" w:cs="Arial"/>
        </w:rPr>
        <w:t>tym organ prowadzący i nadzorujący</w:t>
      </w:r>
    </w:p>
    <w:p w:rsidR="00B03105" w:rsidRPr="007509D6" w:rsidRDefault="00B03105" w:rsidP="00B33A5B">
      <w:pPr>
        <w:numPr>
          <w:ilvl w:val="0"/>
          <w:numId w:val="40"/>
        </w:numPr>
        <w:tabs>
          <w:tab w:val="left" w:pos="426"/>
        </w:tabs>
        <w:spacing w:before="240"/>
        <w:ind w:left="0" w:firstLine="0"/>
        <w:jc w:val="left"/>
        <w:rPr>
          <w:rFonts w:ascii="Cambria" w:hAnsi="Cambria" w:cs="Arial"/>
        </w:rPr>
      </w:pPr>
      <w:r w:rsidRPr="007509D6">
        <w:rPr>
          <w:rFonts w:ascii="Cambria" w:hAnsi="Cambria" w:cs="Arial"/>
        </w:rPr>
        <w:t>powołuje szkolną komisję rekrutacyjno-kwalifikacyjną;</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opracowuje plan nauczania na cykl edukacyjny dla poszczególnych oddziałów w </w:t>
      </w:r>
      <w:r w:rsidR="00656F86">
        <w:rPr>
          <w:rFonts w:ascii="Cambria" w:hAnsi="Cambria" w:cs="Arial"/>
        </w:rPr>
        <w:t>S</w:t>
      </w:r>
      <w:r w:rsidRPr="00D65D96">
        <w:rPr>
          <w:rFonts w:ascii="Cambria" w:hAnsi="Cambria" w:cs="Arial"/>
        </w:rPr>
        <w:t>zkole;</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sprawuje nadzór pedagogiczny zgodnie z odrębnymi przepisami;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przedkłada Radzie Pedagogicznej nie rzadziej niż dwa razy w ciągu roku ogólne wnioski wynikające z nadzoru pedagogicznego oraz informacje o działalności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dba o autorytet członków Rady Pedagogicznej, ochronę praw i godności nauczyciela;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podaje do publicznej wiadomości do końca zajęć dydaktycznych szkolny zestaw podręczników, który będzie obowiązywał w szkole podstawowej od początku następnego roku szkolnego;</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lastRenderedPageBreak/>
        <w:t>ustala w przypadku braku zgody wśród nauczycieli uczących danej edukacji w szkole,  po zasięgnięciu opinii Rady Rodziców,  jeden podręcznik do przedmiotu który będzie obowiązywał wszystkich nauczycieli w cyklu kształcenia;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 xml:space="preserve">dokonuje zakupu podręczników, materiałów edukacyjnych i materiałów ćwiczeniowych </w:t>
      </w:r>
      <w:r w:rsidRPr="007509D6">
        <w:rPr>
          <w:rFonts w:ascii="Cambria" w:hAnsi="Cambria" w:cs="Arial"/>
        </w:rPr>
        <w:br/>
        <w:t>w ramach dotacji celowej właściwego ministerstwa;</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zasady gospodarowania podręcznikami i materiałami edukacyjnymi zakupionymi z dotacji celowej;</w:t>
      </w:r>
    </w:p>
    <w:p w:rsidR="00B03105" w:rsidRPr="00D65D96" w:rsidRDefault="00B03105" w:rsidP="00B33A5B">
      <w:pPr>
        <w:numPr>
          <w:ilvl w:val="0"/>
          <w:numId w:val="40"/>
        </w:numPr>
        <w:tabs>
          <w:tab w:val="left" w:pos="426"/>
        </w:tabs>
        <w:spacing w:before="240"/>
        <w:ind w:left="0" w:firstLine="0"/>
        <w:jc w:val="left"/>
        <w:rPr>
          <w:rFonts w:ascii="Cambria" w:hAnsi="Cambria" w:cs="Arial"/>
        </w:rPr>
      </w:pPr>
      <w:r w:rsidRPr="00D65D96">
        <w:rPr>
          <w:rFonts w:ascii="Cambria" w:hAnsi="Cambria" w:cs="Arial"/>
        </w:rPr>
        <w:t>współp</w:t>
      </w:r>
      <w:r>
        <w:rPr>
          <w:rFonts w:ascii="Cambria" w:hAnsi="Cambria" w:cs="Arial"/>
        </w:rPr>
        <w:t xml:space="preserve">racuje z Radą Pedagogiczną, </w:t>
      </w:r>
      <w:r w:rsidRPr="005E46B1">
        <w:rPr>
          <w:rFonts w:ascii="Cambria" w:hAnsi="Cambria" w:cs="Arial"/>
        </w:rPr>
        <w:t xml:space="preserve">Radą Rodziców </w:t>
      </w:r>
      <w:r w:rsidR="00C46113">
        <w:rPr>
          <w:rFonts w:ascii="Cambria" w:hAnsi="Cambria" w:cs="Arial"/>
        </w:rPr>
        <w:t>szkoły</w:t>
      </w:r>
      <w:r w:rsidR="00F527AA">
        <w:rPr>
          <w:rFonts w:ascii="Cambria" w:hAnsi="Cambria" w:cs="Arial"/>
        </w:rPr>
        <w:t>, Szkolnym Klubem Wolontariatu</w:t>
      </w:r>
      <w:r>
        <w:rPr>
          <w:rFonts w:ascii="Cambria" w:hAnsi="Cambria" w:cs="Arial"/>
        </w:rPr>
        <w:t xml:space="preserve"> i S.U.</w:t>
      </w:r>
      <w:r w:rsidRPr="00D65D96">
        <w:rPr>
          <w:rFonts w:ascii="Cambria" w:hAnsi="Cambria" w:cs="Arial"/>
        </w:rPr>
        <w:t>;</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na wniosek rodziców (prawnych opiekunów), po spełnieniu ustawowych wymogów zezwoleń na spełnianie obowiązku nauki, obowiązku szkolnego lub w formie indywidualnego nauczania;</w:t>
      </w:r>
    </w:p>
    <w:p w:rsidR="00B03105"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organizuje pomoc psychologiczno - pedagogiczną w form</w:t>
      </w:r>
      <w:r>
        <w:rPr>
          <w:rFonts w:ascii="Cambria" w:hAnsi="Cambria" w:cs="Arial"/>
        </w:rPr>
        <w:t>ach i na zasadach określonych w </w:t>
      </w:r>
      <w:r w:rsidRPr="00D65D96">
        <w:rPr>
          <w:rFonts w:ascii="Cambria" w:hAnsi="Cambria" w:cs="Arial"/>
        </w:rPr>
        <w:t xml:space="preserve">Rozdziale 3  </w:t>
      </w:r>
      <w:r>
        <w:rPr>
          <w:rFonts w:ascii="Cambria" w:hAnsi="Cambria" w:cs="Arial"/>
        </w:rPr>
        <w:t xml:space="preserve">Działu II  </w:t>
      </w:r>
      <w:r w:rsidRPr="00D65D96">
        <w:rPr>
          <w:rFonts w:ascii="Cambria" w:hAnsi="Cambria" w:cs="Arial"/>
        </w:rPr>
        <w:t>statutu  szkoły;</w:t>
      </w:r>
    </w:p>
    <w:p w:rsidR="003E3803" w:rsidRPr="00123D0D" w:rsidRDefault="003E3803" w:rsidP="00B33A5B">
      <w:pPr>
        <w:numPr>
          <w:ilvl w:val="0"/>
          <w:numId w:val="40"/>
        </w:numPr>
        <w:tabs>
          <w:tab w:val="left" w:pos="426"/>
        </w:tabs>
        <w:spacing w:before="240"/>
        <w:ind w:left="0" w:firstLine="0"/>
        <w:jc w:val="both"/>
        <w:rPr>
          <w:rFonts w:ascii="Cambria" w:hAnsi="Cambria" w:cs="Arial"/>
        </w:rPr>
      </w:pPr>
      <w:r w:rsidRPr="00123D0D">
        <w:rPr>
          <w:rFonts w:ascii="Cambria" w:hAnsi="Cambria" w:cs="Arial"/>
        </w:rPr>
        <w:t>organizuje wspomaganie szkoły w zakresie pomocy psychologiczno-pedagogicznej, polegające n</w:t>
      </w:r>
      <w:r w:rsidR="00A93E73">
        <w:rPr>
          <w:rFonts w:ascii="Cambria" w:hAnsi="Cambria" w:cs="Arial"/>
        </w:rPr>
        <w:t xml:space="preserve">a planowaniu i przeprowadzaniu </w:t>
      </w:r>
      <w:r w:rsidRPr="00123D0D">
        <w:rPr>
          <w:rFonts w:ascii="Cambria" w:hAnsi="Cambria" w:cs="Arial"/>
        </w:rPr>
        <w:t>działań mających na celu poprawę jakości udzielanej pomocy pp;</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 porozumieniu z organem prowadzącym organizuje uczniom  nauczanie indywidualne na zasadach okreś</w:t>
      </w:r>
      <w:r w:rsidR="005F0827">
        <w:rPr>
          <w:rFonts w:ascii="Cambria" w:hAnsi="Cambria" w:cs="Arial"/>
        </w:rPr>
        <w:t>lonych  w  Dziale II, rozdziale</w:t>
      </w:r>
      <w:r w:rsidRPr="00D65D96">
        <w:rPr>
          <w:rFonts w:ascii="Cambria" w:hAnsi="Cambria" w:cs="Arial"/>
        </w:rPr>
        <w:t xml:space="preserve"> 5 statutu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kontroluje spełnianie obowiązku szkolnego przez zamieszk</w:t>
      </w:r>
      <w:r>
        <w:rPr>
          <w:rFonts w:ascii="Cambria" w:hAnsi="Cambria" w:cs="Arial"/>
        </w:rPr>
        <w:t>ałe w obwodzie szkoły dzieci. W </w:t>
      </w:r>
      <w:r w:rsidRPr="00D65D96">
        <w:rPr>
          <w:rFonts w:ascii="Cambria" w:hAnsi="Cambria" w:cs="Arial"/>
        </w:rPr>
        <w:t>przypadku niespełnienia obowiązku szkolnego tj. opuszczen</w:t>
      </w:r>
      <w:r>
        <w:rPr>
          <w:rFonts w:ascii="Cambria" w:hAnsi="Cambria" w:cs="Arial"/>
        </w:rPr>
        <w:t>ie co najmniej 50 % zajęć w </w:t>
      </w:r>
      <w:r w:rsidRPr="00D65D96">
        <w:rPr>
          <w:rFonts w:ascii="Cambria" w:hAnsi="Cambria" w:cs="Arial"/>
        </w:rPr>
        <w:t>miesiącu, dyrektor wszczyna postępowanie egzekucyjne w trybie przepisów o postępowaniu egzekucyjnym w administracji;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powołuje spośród nauczycieli i specjalistów zatrudnionych w szkole zespoły przedm</w:t>
      </w:r>
      <w:r>
        <w:rPr>
          <w:rFonts w:ascii="Cambria" w:hAnsi="Cambria" w:cs="Arial"/>
        </w:rPr>
        <w:t>iotowe, problemowo-zadaniowe i Z</w:t>
      </w:r>
      <w:r w:rsidRPr="00D65D96">
        <w:rPr>
          <w:rFonts w:ascii="Cambria" w:hAnsi="Cambria" w:cs="Arial"/>
        </w:rPr>
        <w:t>espoły ds. pomoc</w:t>
      </w:r>
      <w:r w:rsidR="00BB26C8">
        <w:rPr>
          <w:rFonts w:ascii="Cambria" w:hAnsi="Cambria" w:cs="Arial"/>
        </w:rPr>
        <w:t>y psychologiczno-pedagogicznej;</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color w:val="000000"/>
        </w:rPr>
        <w:t xml:space="preserve">zwalnia uczniów </w:t>
      </w:r>
      <w:r>
        <w:rPr>
          <w:rFonts w:ascii="Cambria" w:hAnsi="Cambria" w:cs="Arial"/>
          <w:color w:val="000000"/>
        </w:rPr>
        <w:t xml:space="preserve">z zajęć </w:t>
      </w:r>
      <w:r w:rsidRPr="00D65D96">
        <w:rPr>
          <w:rFonts w:ascii="Cambria" w:hAnsi="Cambria" w:cs="Arial"/>
          <w:color w:val="000000"/>
        </w:rPr>
        <w:t xml:space="preserve"> WF-u</w:t>
      </w:r>
      <w:r>
        <w:rPr>
          <w:rFonts w:ascii="Cambria" w:hAnsi="Cambria" w:cs="Arial"/>
          <w:color w:val="000000"/>
        </w:rPr>
        <w:t xml:space="preserve"> lub wykonywania określonych ćwiczeń fizycznych, </w:t>
      </w:r>
      <w:r w:rsidRPr="00D65D96">
        <w:rPr>
          <w:rFonts w:ascii="Cambria" w:hAnsi="Cambria" w:cs="Arial"/>
        </w:rPr>
        <w:t>plastyki, zajęć technicznych, informat</w:t>
      </w:r>
      <w:r w:rsidR="00656F86">
        <w:rPr>
          <w:rFonts w:ascii="Cambria" w:hAnsi="Cambria" w:cs="Arial"/>
        </w:rPr>
        <w:t>yki</w:t>
      </w:r>
      <w:r w:rsidRPr="00D65D96">
        <w:rPr>
          <w:rFonts w:ascii="Cambria" w:hAnsi="Cambria" w:cs="Arial"/>
        </w:rPr>
        <w:t xml:space="preserve"> w oparciu o odrębne przepisy;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udziela zezwoleń na indywidualny tok nauki lub</w:t>
      </w:r>
      <w:r w:rsidR="00BB26C8">
        <w:rPr>
          <w:rFonts w:ascii="Cambria" w:hAnsi="Cambria" w:cs="Arial"/>
        </w:rPr>
        <w:t xml:space="preserve"> indywidualne nauczanie;</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występuje do kuratora oświaty z wnioskiem o przeniesien</w:t>
      </w:r>
      <w:r w:rsidR="00BB26C8">
        <w:rPr>
          <w:rFonts w:ascii="Cambria" w:hAnsi="Cambria" w:cs="Arial"/>
        </w:rPr>
        <w:t>ie ucznia innej szkoły;</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występuje do dyrektora okręgowej komisji egzaminacyjnej z wnioskiem o zwolnienie uczni</w:t>
      </w:r>
      <w:r w:rsidR="00B21D62">
        <w:rPr>
          <w:rFonts w:ascii="Cambria" w:hAnsi="Cambria" w:cs="Arial"/>
        </w:rPr>
        <w:t>a z obowiązku przystąpienia do egzaminu</w:t>
      </w:r>
      <w:r w:rsidRPr="00D65D96">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w:t>
      </w:r>
      <w:r>
        <w:rPr>
          <w:rFonts w:ascii="Cambria" w:hAnsi="Cambria" w:cs="Arial"/>
        </w:rPr>
        <w:t>(</w:t>
      </w:r>
      <w:r w:rsidRPr="00D65D96">
        <w:rPr>
          <w:rFonts w:ascii="Cambria" w:hAnsi="Cambria" w:cs="Arial"/>
        </w:rPr>
        <w:t>prawnymi opiekunami);</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lastRenderedPageBreak/>
        <w:t>inspiruje nauczycieli do innowacji pedagogicznych, wychowawczych  i organizacyjnych;</w:t>
      </w:r>
    </w:p>
    <w:p w:rsidR="00B03105" w:rsidRPr="007509D6" w:rsidRDefault="00B03105" w:rsidP="00B33A5B">
      <w:pPr>
        <w:numPr>
          <w:ilvl w:val="0"/>
          <w:numId w:val="40"/>
        </w:numPr>
        <w:tabs>
          <w:tab w:val="left" w:pos="426"/>
        </w:tabs>
        <w:spacing w:before="240"/>
        <w:ind w:left="0" w:firstLine="0"/>
        <w:jc w:val="both"/>
        <w:rPr>
          <w:rFonts w:ascii="Cambria" w:hAnsi="Cambria" w:cs="Arial"/>
        </w:rPr>
      </w:pPr>
      <w:r w:rsidRPr="007509D6">
        <w:rPr>
          <w:rFonts w:ascii="Cambria" w:hAnsi="Cambria" w:cs="Arial"/>
        </w:rPr>
        <w:t>opracowuje ofertę realizacji w szkole zajęć dwóch</w:t>
      </w:r>
      <w:r>
        <w:rPr>
          <w:rFonts w:ascii="Cambria" w:hAnsi="Cambria" w:cs="Arial"/>
        </w:rPr>
        <w:t xml:space="preserve"> godzin wychowania fizycznego w </w:t>
      </w:r>
      <w:r w:rsidRPr="007509D6">
        <w:rPr>
          <w:rFonts w:ascii="Cambria" w:hAnsi="Cambria" w:cs="Arial"/>
        </w:rPr>
        <w:t>uzgodnieniu z organem prowadzącym i po zaopiniowaniu przez Radę Pedagogiczną Radę Rodziców;</w:t>
      </w:r>
    </w:p>
    <w:p w:rsidR="00B03105" w:rsidRPr="00D65D96" w:rsidRDefault="005F0827" w:rsidP="00B33A5B">
      <w:pPr>
        <w:numPr>
          <w:ilvl w:val="0"/>
          <w:numId w:val="40"/>
        </w:numPr>
        <w:tabs>
          <w:tab w:val="left" w:pos="426"/>
        </w:tabs>
        <w:spacing w:before="240"/>
        <w:ind w:left="0" w:firstLine="0"/>
        <w:jc w:val="both"/>
        <w:rPr>
          <w:rFonts w:ascii="Cambria" w:hAnsi="Cambria" w:cs="Arial"/>
        </w:rPr>
      </w:pPr>
      <w:r>
        <w:rPr>
          <w:rFonts w:ascii="Cambria" w:hAnsi="Cambria" w:cs="Arial"/>
        </w:rPr>
        <w:t xml:space="preserve">stwarza warunki umożliwiające </w:t>
      </w:r>
      <w:r w:rsidR="00B03105" w:rsidRPr="00D65D96">
        <w:rPr>
          <w:rFonts w:ascii="Cambria" w:hAnsi="Cambria" w:cs="Arial"/>
        </w:rPr>
        <w:t xml:space="preserve">podtrzymywanie tożsamości narodowej, etnicznej </w:t>
      </w:r>
      <w:r w:rsidR="00B03105">
        <w:rPr>
          <w:rFonts w:ascii="Cambria" w:hAnsi="Cambria" w:cs="Arial"/>
        </w:rPr>
        <w:br/>
      </w:r>
      <w:r w:rsidR="00B03105" w:rsidRPr="00D65D96">
        <w:rPr>
          <w:rFonts w:ascii="Cambria" w:hAnsi="Cambria" w:cs="Arial"/>
        </w:rPr>
        <w:t>i religijnej uczniom;</w:t>
      </w:r>
    </w:p>
    <w:p w:rsidR="00B03105" w:rsidRPr="004D069F" w:rsidRDefault="00B03105" w:rsidP="00B33A5B">
      <w:pPr>
        <w:numPr>
          <w:ilvl w:val="0"/>
          <w:numId w:val="40"/>
        </w:numPr>
        <w:tabs>
          <w:tab w:val="left" w:pos="0"/>
          <w:tab w:val="left" w:pos="426"/>
        </w:tabs>
        <w:spacing w:before="240"/>
        <w:ind w:left="0" w:firstLine="0"/>
        <w:jc w:val="both"/>
        <w:rPr>
          <w:rFonts w:ascii="Cambria" w:hAnsi="Cambria" w:cs="Arial"/>
        </w:rPr>
      </w:pPr>
      <w:r w:rsidRPr="004D069F">
        <w:rPr>
          <w:rFonts w:ascii="Cambria" w:hAnsi="Cambria" w:cs="Arial"/>
        </w:rPr>
        <w:t xml:space="preserve"> </w:t>
      </w:r>
      <w:r w:rsidR="00A64953" w:rsidRPr="004D069F">
        <w:rPr>
          <w:rFonts w:ascii="Cambria" w:hAnsi="Cambria" w:cs="Arial"/>
        </w:rPr>
        <w:t>odpowiada za realizację zaleceń wynikających z orzeczenia o potrzebie kształcenia specjalnego  ucznia</w:t>
      </w:r>
      <w:r w:rsidRPr="004D069F">
        <w:rPr>
          <w:rFonts w:ascii="Cambria" w:hAnsi="Cambria" w:cs="Arial"/>
        </w:rPr>
        <w:t>;</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prowadzi ewidencję spełniania obowiązku szkolnego w formie księgi uczniów prowadzonych na zasadach określonych odrębnych przepisach;</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na ud</w:t>
      </w:r>
      <w:r>
        <w:rPr>
          <w:rFonts w:ascii="Cambria" w:hAnsi="Cambria" w:cs="Arial"/>
        </w:rPr>
        <w:t>okumentowany wniosek rodziców (</w:t>
      </w:r>
      <w:r w:rsidRPr="00D65D96">
        <w:rPr>
          <w:rFonts w:ascii="Cambria" w:hAnsi="Cambria" w:cs="Arial"/>
        </w:rPr>
        <w:t xml:space="preserve">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r>
      <w:r w:rsidRPr="00D65D96">
        <w:rPr>
          <w:rFonts w:ascii="Cambria" w:hAnsi="Cambria" w:cs="Arial"/>
        </w:rPr>
        <w:t xml:space="preserve">z niepełnosprawnościami sprzężonymi lub z autyzmem z nauki drugiego języka obcego; ucznia </w:t>
      </w:r>
      <w:r>
        <w:rPr>
          <w:rFonts w:ascii="Cambria" w:hAnsi="Cambria" w:cs="Arial"/>
        </w:rPr>
        <w:br/>
      </w:r>
      <w:r w:rsidRPr="00D65D96">
        <w:rPr>
          <w:rFonts w:ascii="Cambria" w:hAnsi="Cambria" w:cs="Arial"/>
        </w:rPr>
        <w:t>z orzeczeniem o potrzebie kształcenia specjalnego zwalnia na podstawie tego orzeczenia;</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wyznacza terminy egzaminów poprawkowych do dnia zakończenia rocznych zajęć dydaktyczno-wychowawczych i podaje do wiadomości uczniów;</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 xml:space="preserve">powołuje komisje do przeprowadzania egzaminów poprawkowych, klasyfikacyjnych </w:t>
      </w:r>
      <w:r>
        <w:rPr>
          <w:rFonts w:ascii="Cambria" w:hAnsi="Cambria" w:cs="Arial"/>
        </w:rPr>
        <w:br/>
      </w:r>
      <w:r w:rsidRPr="00D65D96">
        <w:rPr>
          <w:rFonts w:ascii="Cambria" w:hAnsi="Cambria" w:cs="Arial"/>
        </w:rPr>
        <w:t>i sprawdzaj</w:t>
      </w:r>
      <w:r w:rsidR="00BB26C8">
        <w:rPr>
          <w:rFonts w:ascii="Cambria" w:hAnsi="Cambria" w:cs="Arial"/>
        </w:rPr>
        <w:t>ących</w:t>
      </w:r>
      <w:r w:rsidRPr="00D65D96">
        <w:rPr>
          <w:rFonts w:ascii="Cambria" w:hAnsi="Cambria" w:cs="Arial"/>
        </w:rPr>
        <w:t>;</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D65D96" w:rsidRDefault="00B03105" w:rsidP="00B33A5B">
      <w:pPr>
        <w:numPr>
          <w:ilvl w:val="0"/>
          <w:numId w:val="40"/>
        </w:numPr>
        <w:tabs>
          <w:tab w:val="left" w:pos="426"/>
        </w:tabs>
        <w:spacing w:before="240"/>
        <w:ind w:left="0" w:firstLine="0"/>
        <w:jc w:val="both"/>
        <w:rPr>
          <w:rFonts w:ascii="Cambria" w:hAnsi="Cambria" w:cs="Arial"/>
        </w:rPr>
      </w:pPr>
      <w:r w:rsidRPr="00D65D96">
        <w:rPr>
          <w:rFonts w:ascii="Cambria" w:hAnsi="Cambria" w:cs="Arial"/>
        </w:rPr>
        <w:t>współdziała ze szkołami wyższymi oraz zakładami kształcenia nauczycieli w sprawie organizacji praktyk studenckich.</w:t>
      </w:r>
    </w:p>
    <w:p w:rsidR="00B03105" w:rsidRPr="00D65D96" w:rsidRDefault="00B03105" w:rsidP="00B33A5B">
      <w:pPr>
        <w:numPr>
          <w:ilvl w:val="1"/>
          <w:numId w:val="36"/>
        </w:numPr>
        <w:tabs>
          <w:tab w:val="clear" w:pos="1920"/>
          <w:tab w:val="num" w:pos="360"/>
          <w:tab w:val="left" w:pos="851"/>
        </w:tabs>
        <w:spacing w:before="240"/>
        <w:ind w:left="0" w:firstLine="426"/>
        <w:jc w:val="left"/>
        <w:rPr>
          <w:rFonts w:ascii="Cambria" w:hAnsi="Cambria" w:cs="Arial"/>
        </w:rPr>
      </w:pPr>
      <w:r w:rsidRPr="00D65D96">
        <w:rPr>
          <w:rFonts w:ascii="Cambria" w:hAnsi="Cambria" w:cs="Arial"/>
        </w:rPr>
        <w:t xml:space="preserve">Organizuje działalność szkoły, a w szczególności:  </w:t>
      </w:r>
    </w:p>
    <w:p w:rsidR="00B03105" w:rsidRPr="00D65D96" w:rsidRDefault="00B03105" w:rsidP="00B03105">
      <w:pPr>
        <w:tabs>
          <w:tab w:val="left" w:pos="426"/>
        </w:tabs>
        <w:rPr>
          <w:rFonts w:ascii="Cambria" w:hAnsi="Cambria" w:cs="Arial"/>
        </w:rPr>
      </w:pPr>
    </w:p>
    <w:p w:rsidR="00B03105" w:rsidRPr="00D65D96" w:rsidRDefault="00AB5BDB"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Pr>
          <w:rFonts w:ascii="Cambria" w:hAnsi="Cambria" w:cs="Arial"/>
        </w:rPr>
        <w:t xml:space="preserve">opracowuje </w:t>
      </w:r>
      <w:r w:rsidR="00B03105" w:rsidRPr="00D65D96">
        <w:rPr>
          <w:rFonts w:ascii="Cambria" w:hAnsi="Cambria" w:cs="Arial"/>
        </w:rPr>
        <w:t>arkusz organizacyjny na kolejny rok szkolny</w:t>
      </w:r>
      <w:r w:rsidR="009E0B12">
        <w:rPr>
          <w:rFonts w:ascii="Cambria" w:hAnsi="Cambria" w:cs="Arial"/>
        </w:rPr>
        <w:t xml:space="preserve"> i przekazuje go po zaopiniowaniu przez radę pedagogiczną i zakładowe organizacje związkowe </w:t>
      </w:r>
      <w:r w:rsidR="00F373C1">
        <w:rPr>
          <w:rFonts w:ascii="Cambria" w:hAnsi="Cambria" w:cs="Arial"/>
        </w:rPr>
        <w:t>do 10</w:t>
      </w:r>
      <w:r w:rsidR="00F373C1" w:rsidRPr="00D65D96">
        <w:rPr>
          <w:rFonts w:ascii="Cambria" w:hAnsi="Cambria" w:cs="Arial"/>
        </w:rPr>
        <w:t xml:space="preserve"> kwietnia</w:t>
      </w:r>
      <w:r w:rsidR="009B3703">
        <w:rPr>
          <w:rFonts w:ascii="Cambria" w:hAnsi="Cambria" w:cs="Arial"/>
        </w:rPr>
        <w:t xml:space="preserve"> organowi prowadzącemu;</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przydziela nauczycielom stałe prace i zajęcia w ramach wynagrodzenia zasadniczego oraz dodatkowo płatnych zajęć dydaktyczno- wychowawczych lub opiekuńczych;</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określa i ustala sposoby dokumentowania pracy dydaktyczno-wychowawczej;</w:t>
      </w:r>
    </w:p>
    <w:p w:rsidR="00B03105" w:rsidRPr="00D65D96" w:rsidRDefault="00B03105" w:rsidP="00B03105">
      <w:pPr>
        <w:tabs>
          <w:tab w:val="left" w:pos="426"/>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wyznacza w miarę potrzeb w wymiarze i na zasadach ustalonym w odrębnych przepisach dni wolne od zajęć; </w:t>
      </w:r>
    </w:p>
    <w:p w:rsidR="00B03105" w:rsidRPr="00D65D96" w:rsidRDefault="00B03105" w:rsidP="00B03105">
      <w:pPr>
        <w:tabs>
          <w:tab w:val="left" w:pos="426"/>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informuje nauczycieli, rodziców i uczniów do 30 września o ustalonych dniach wolnych;</w:t>
      </w:r>
    </w:p>
    <w:p w:rsidR="00B03105" w:rsidRPr="007509D6" w:rsidRDefault="00B03105" w:rsidP="00B03105">
      <w:pPr>
        <w:tabs>
          <w:tab w:val="left" w:pos="426"/>
          <w:tab w:val="num" w:pos="1506"/>
        </w:tabs>
        <w:ind w:right="158"/>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odwołuje zajęcia dydaktyczno-wychowawcze</w:t>
      </w:r>
      <w:r w:rsidR="006A274A">
        <w:rPr>
          <w:rFonts w:ascii="Cambria" w:hAnsi="Cambria" w:cs="Arial"/>
        </w:rPr>
        <w:t xml:space="preserve"> i opiekuńcze</w:t>
      </w:r>
      <w:r w:rsidRPr="007509D6">
        <w:rPr>
          <w:rFonts w:ascii="Cambria" w:hAnsi="Cambria" w:cs="Arial"/>
        </w:rPr>
        <w:t xml:space="preserve"> w sytuacjach, gdy występuje zagrożenie zdrowia uczniów;</w:t>
      </w:r>
    </w:p>
    <w:p w:rsidR="00B03105" w:rsidRPr="007509D6" w:rsidRDefault="00B03105" w:rsidP="00B03105">
      <w:pPr>
        <w:tabs>
          <w:tab w:val="left" w:pos="426"/>
          <w:tab w:val="num" w:pos="1506"/>
        </w:tabs>
        <w:ind w:right="158"/>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7509D6">
        <w:rPr>
          <w:rFonts w:ascii="Cambria" w:hAnsi="Cambria" w:cs="Arial"/>
        </w:rPr>
        <w:lastRenderedPageBreak/>
        <w:t>zawiesza, za zgodą organu prowadzącego, zajęcia dydaktyczno-wychowawcze</w:t>
      </w:r>
      <w:r>
        <w:rPr>
          <w:rFonts w:ascii="Cambria" w:hAnsi="Cambria" w:cs="Arial"/>
        </w:rPr>
        <w:t xml:space="preserve"> </w:t>
      </w:r>
      <w:r w:rsidRPr="007509D6">
        <w:rPr>
          <w:rFonts w:ascii="Cambria" w:hAnsi="Cambria" w:cs="Arial"/>
        </w:rPr>
        <w:t>w sytuacjach wystąpienia w kolejnych w dwóch dniach poprzedzających zawieszenie zajęć temperatury - 15°C, mierzonej o godzinie 21.00. Określone warunki pogodowe nie są bezwzględnym czynnikiem determinującym decyzje dyrektora szkoły;</w:t>
      </w:r>
    </w:p>
    <w:p w:rsidR="00B03105" w:rsidRPr="00D65D96" w:rsidRDefault="00B03105" w:rsidP="00B03105">
      <w:pPr>
        <w:tabs>
          <w:tab w:val="left" w:pos="426"/>
          <w:tab w:val="num" w:pos="1506"/>
        </w:tabs>
        <w:ind w:right="158"/>
        <w:jc w:val="both"/>
        <w:rPr>
          <w:rFonts w:ascii="Cambria" w:hAnsi="Cambria" w:cs="Arial"/>
        </w:rPr>
      </w:pPr>
    </w:p>
    <w:p w:rsidR="00B03105" w:rsidRDefault="00B03105" w:rsidP="00B33A5B">
      <w:pPr>
        <w:numPr>
          <w:ilvl w:val="2"/>
          <w:numId w:val="33"/>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a w szczególności należytego stanu higieniczno –sanitarnego, bezpiecznych warunków pobytu uczniów w budynku szkolnym i placu szkolnym;</w:t>
      </w:r>
    </w:p>
    <w:p w:rsidR="006A274A" w:rsidRPr="00154AC4" w:rsidRDefault="006A274A" w:rsidP="00154AC4">
      <w:pPr>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3147"/>
        </w:tabs>
        <w:ind w:left="0" w:right="158" w:firstLine="0"/>
        <w:jc w:val="both"/>
        <w:rPr>
          <w:rFonts w:ascii="Cambria" w:hAnsi="Cambria" w:cs="Arial"/>
        </w:rPr>
      </w:pPr>
      <w:r w:rsidRPr="00D65D96">
        <w:rPr>
          <w:rFonts w:ascii="Cambria" w:hAnsi="Cambria" w:cs="Arial"/>
        </w:rPr>
        <w:t>dba o właściwe wyposażenie szkoły w sprzęt i pomoce dydaktyczne;</w:t>
      </w:r>
    </w:p>
    <w:p w:rsidR="00B03105" w:rsidRPr="00D65D96" w:rsidRDefault="00B03105" w:rsidP="00B03105">
      <w:pPr>
        <w:tabs>
          <w:tab w:val="left" w:pos="426"/>
          <w:tab w:val="num" w:pos="1506"/>
        </w:tabs>
        <w:ind w:right="158"/>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egzekwuje przestrzeganie przez pracowników szkoły usta</w:t>
      </w:r>
      <w:r>
        <w:rPr>
          <w:rFonts w:ascii="Cambria" w:hAnsi="Cambria" w:cs="Arial"/>
        </w:rPr>
        <w:t>lonego porządku oraz dbałości o </w:t>
      </w:r>
      <w:r w:rsidRPr="00D65D96">
        <w:rPr>
          <w:rFonts w:ascii="Cambria" w:hAnsi="Cambria" w:cs="Arial"/>
        </w:rPr>
        <w:t>estetykę i czystość;</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sprawuje nadzór nad działalnością administracyjną i gospodarczą szkoły;</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dysponuje środkami finansowymi określonymi w planie finansowym szkoły; ponosi odpowiedzialność za ich prawidłowe wykorzystanie;</w:t>
      </w:r>
    </w:p>
    <w:p w:rsidR="00B03105" w:rsidRPr="00D65D96" w:rsidRDefault="00B03105" w:rsidP="00B03105">
      <w:pPr>
        <w:tabs>
          <w:tab w:val="left" w:pos="426"/>
          <w:tab w:val="num" w:pos="1440"/>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rsidR="00B03105" w:rsidRPr="00D65D96" w:rsidRDefault="00B03105" w:rsidP="00B03105">
      <w:pPr>
        <w:tabs>
          <w:tab w:val="left" w:pos="426"/>
          <w:tab w:val="num" w:pos="1440"/>
          <w:tab w:val="num" w:pos="1506"/>
        </w:tabs>
        <w:jc w:val="both"/>
        <w:rPr>
          <w:rFonts w:ascii="Cambria" w:hAnsi="Cambria" w:cs="Arial"/>
        </w:rPr>
      </w:pPr>
    </w:p>
    <w:p w:rsidR="00B03105"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Pr>
          <w:rFonts w:ascii="Cambria" w:hAnsi="Cambria" w:cs="Arial"/>
        </w:rPr>
        <w:t>.</w:t>
      </w:r>
    </w:p>
    <w:p w:rsidR="00251A5B" w:rsidRPr="0060649D" w:rsidRDefault="00251A5B" w:rsidP="00251A5B">
      <w:pPr>
        <w:tabs>
          <w:tab w:val="left" w:pos="426"/>
          <w:tab w:val="num" w:pos="1440"/>
          <w:tab w:val="num" w:pos="1560"/>
          <w:tab w:val="num" w:pos="2820"/>
          <w:tab w:val="num" w:pos="3147"/>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organizuje prace konserwacyjno – remontowe oraz powołuje komisje przetargowe;</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powołuje komisję w celu dokonania inwentaryzacji majątku szkoły;</w:t>
      </w:r>
    </w:p>
    <w:p w:rsidR="00B03105" w:rsidRPr="00D65D96" w:rsidRDefault="00B03105" w:rsidP="00B03105">
      <w:pPr>
        <w:tabs>
          <w:tab w:val="left" w:pos="426"/>
          <w:tab w:val="num" w:pos="1440"/>
          <w:tab w:val="num" w:pos="1506"/>
        </w:tabs>
        <w:jc w:val="both"/>
        <w:rPr>
          <w:rFonts w:ascii="Cambria" w:hAnsi="Cambria" w:cs="Arial"/>
        </w:rPr>
      </w:pPr>
    </w:p>
    <w:p w:rsidR="00B03105" w:rsidRPr="00D65D9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odpowiada za prowadzenie, przechowywanie i archiwizację dokumentacji szkoł</w:t>
      </w:r>
      <w:r>
        <w:rPr>
          <w:rFonts w:ascii="Cambria" w:hAnsi="Cambria" w:cs="Arial"/>
        </w:rPr>
        <w:t>y zgodnie z </w:t>
      </w:r>
      <w:r w:rsidRPr="00D65D96">
        <w:rPr>
          <w:rFonts w:ascii="Cambria" w:hAnsi="Cambria" w:cs="Arial"/>
        </w:rPr>
        <w:t>odrębnymi przepisami;</w:t>
      </w:r>
    </w:p>
    <w:p w:rsidR="00B03105" w:rsidRPr="00D65D96" w:rsidRDefault="00B03105" w:rsidP="00B03105">
      <w:pPr>
        <w:tabs>
          <w:tab w:val="left" w:pos="426"/>
          <w:tab w:val="num" w:pos="1440"/>
          <w:tab w:val="num" w:pos="1506"/>
        </w:tabs>
        <w:jc w:val="both"/>
        <w:rPr>
          <w:rFonts w:ascii="Cambria" w:hAnsi="Cambria" w:cs="Arial"/>
        </w:rPr>
      </w:pPr>
    </w:p>
    <w:p w:rsidR="00B03105" w:rsidRPr="007509D6" w:rsidRDefault="00B03105"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rsidR="00B03105" w:rsidRPr="00D65D96" w:rsidRDefault="00B03105" w:rsidP="00B03105">
      <w:pPr>
        <w:tabs>
          <w:tab w:val="num" w:pos="1440"/>
          <w:tab w:val="num" w:pos="1506"/>
        </w:tabs>
        <w:jc w:val="both"/>
        <w:rPr>
          <w:rFonts w:ascii="Cambria" w:hAnsi="Cambria" w:cs="Arial"/>
          <w:b/>
        </w:rPr>
      </w:pPr>
    </w:p>
    <w:p w:rsidR="00B03105" w:rsidRPr="00D65D96" w:rsidRDefault="00B03105" w:rsidP="00B03105">
      <w:pPr>
        <w:tabs>
          <w:tab w:val="num" w:pos="1440"/>
          <w:tab w:val="num" w:pos="1506"/>
        </w:tabs>
        <w:ind w:left="180"/>
        <w:rPr>
          <w:rFonts w:ascii="Cambria" w:hAnsi="Cambria" w:cs="Arial"/>
        </w:rPr>
      </w:pPr>
    </w:p>
    <w:p w:rsidR="00B03105" w:rsidRPr="00D65D96" w:rsidRDefault="00B03105" w:rsidP="00B33A5B">
      <w:pPr>
        <w:numPr>
          <w:ilvl w:val="1"/>
          <w:numId w:val="36"/>
        </w:numPr>
        <w:tabs>
          <w:tab w:val="clear" w:pos="1920"/>
          <w:tab w:val="num" w:pos="360"/>
        </w:tabs>
        <w:ind w:left="0" w:firstLine="426"/>
        <w:jc w:val="both"/>
        <w:rPr>
          <w:rFonts w:ascii="Cambria" w:hAnsi="Cambria" w:cs="Arial"/>
        </w:rPr>
      </w:pPr>
      <w:r w:rsidRPr="00D65D96">
        <w:rPr>
          <w:rFonts w:ascii="Cambria" w:hAnsi="Cambria" w:cs="Arial"/>
        </w:rPr>
        <w:t>Prowadzi sprawy kadrowe i socjalne pracowników, a w szczególności:</w:t>
      </w:r>
    </w:p>
    <w:p w:rsidR="00B03105" w:rsidRPr="00D65D96" w:rsidRDefault="00B03105" w:rsidP="00B03105">
      <w:pPr>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nawiązuje i rozwiązuje stosunek pracy z nauczycielami i innymi pracownikami szkoły;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powierza pełnienie funkcji wicedyrektorowi i innym pracownikom na stanowiskach kierowniczych;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r>
      <w:r w:rsidRPr="00D65D96">
        <w:rPr>
          <w:rFonts w:ascii="Cambria" w:hAnsi="Cambria" w:cs="Arial"/>
        </w:rPr>
        <w:t xml:space="preserve">o opracowane </w:t>
      </w:r>
      <w:r w:rsidR="0073338D">
        <w:rPr>
          <w:rFonts w:ascii="Cambria" w:hAnsi="Cambria" w:cs="Arial"/>
        </w:rPr>
        <w:t>szczegółowe kryteria oceniania</w:t>
      </w:r>
      <w:r w:rsidRPr="00D65D96">
        <w:rPr>
          <w:rFonts w:ascii="Cambria" w:hAnsi="Cambria" w:cs="Arial"/>
        </w:rPr>
        <w:t>;</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decyduje o skierowywaniu pracownika podejmującego pracę po raz pierwszy </w:t>
      </w:r>
      <w:r>
        <w:rPr>
          <w:rFonts w:ascii="Cambria" w:hAnsi="Cambria" w:cs="Arial"/>
        </w:rPr>
        <w:br/>
      </w:r>
      <w:r w:rsidRPr="00D65D96">
        <w:rPr>
          <w:rFonts w:ascii="Cambria" w:hAnsi="Cambria" w:cs="Arial"/>
        </w:rPr>
        <w:t>w jednostkach samorządu terytorialnego do służby przygotowawczej;</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organizuje służbę przygotowawczą pracownikom samorządowym zatrudnionym na stanowiskach urzędniczych w szkole;</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opracowuje regulamin wynagradzania pracowników samorządowych;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w:t>
      </w:r>
      <w:r w:rsidR="003F187A">
        <w:rPr>
          <w:rFonts w:ascii="Cambria" w:hAnsi="Cambria" w:cs="Arial"/>
        </w:rPr>
        <w:t xml:space="preserve">pracy </w:t>
      </w:r>
      <w:r w:rsidRPr="00D65D96">
        <w:rPr>
          <w:rFonts w:ascii="Cambria" w:hAnsi="Cambria" w:cs="Arial"/>
        </w:rPr>
        <w:t>za okres stażu na stopień awansu zawodowego;</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nagrody dyrektora oraz wymierza kary porządkowe nauczycielom                                          i pracownikom administracji i obsługi szkoły;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występuje z wnioskami o odznaczenia, nagrody i inne wyróżnienia dla nauczycieli                                  i pracowników;</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udziela urlopów zgodnie z KN i Kpa;</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załatwia sprawy osobowe nauczycieli i pracowników niebędących nauczycielami;</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świadectwa pracy i opinie wymagane prawem;</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decyzje o nadaniu stopnia nauczyciela kontraktowego;</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przyznaje dodatek motywacyjny nauczycielom zgodnie z zasadami opracowanymi przez organ prowadzący;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dysponuje środkami Zakładowego Funduszu Świadczeń Socjalnych;</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określa zakresy obowiązków, uprawnień i odpowiedzialności na stanowiskach pracy;</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odbiera ślubowania od pracowników, zgodnie z Ustawą o samorządzie terytorialnym;</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współdziała ze związkami zawodowymi w zakresie uprawnień związków do opiniowania  </w:t>
      </w:r>
      <w:r w:rsidRPr="00D65D96">
        <w:rPr>
          <w:rFonts w:ascii="Cambria" w:hAnsi="Cambria" w:cs="Arial"/>
        </w:rPr>
        <w:br/>
        <w:t>i zatwierdzania;</w:t>
      </w:r>
    </w:p>
    <w:p w:rsidR="00B03105" w:rsidRPr="00D65D96" w:rsidRDefault="00B03105" w:rsidP="00B03105">
      <w:pPr>
        <w:tabs>
          <w:tab w:val="num" w:pos="0"/>
          <w:tab w:val="left" w:pos="426"/>
        </w:tabs>
        <w:jc w:val="both"/>
        <w:rPr>
          <w:rFonts w:ascii="Cambria" w:hAnsi="Cambria" w:cs="Arial"/>
        </w:rPr>
      </w:pPr>
    </w:p>
    <w:p w:rsidR="00B03105" w:rsidRPr="00D65D96" w:rsidRDefault="00B03105" w:rsidP="00B33A5B">
      <w:pPr>
        <w:numPr>
          <w:ilvl w:val="3"/>
          <w:numId w:val="33"/>
        </w:numPr>
        <w:tabs>
          <w:tab w:val="clear" w:pos="3399"/>
          <w:tab w:val="num" w:pos="0"/>
          <w:tab w:val="left" w:pos="426"/>
        </w:tabs>
        <w:ind w:left="0" w:firstLine="0"/>
        <w:jc w:val="both"/>
        <w:rPr>
          <w:rFonts w:ascii="Cambria" w:hAnsi="Cambria" w:cs="Arial"/>
        </w:rPr>
      </w:pPr>
      <w:r w:rsidRPr="00D65D96">
        <w:rPr>
          <w:rFonts w:ascii="Cambria" w:hAnsi="Cambria" w:cs="Arial"/>
        </w:rPr>
        <w:t xml:space="preserve"> wykonuje inne zadania wynikające z przepisów prawa. </w:t>
      </w:r>
    </w:p>
    <w:p w:rsidR="00B03105" w:rsidRPr="00D65D96" w:rsidRDefault="00B03105" w:rsidP="00B03105">
      <w:pPr>
        <w:ind w:left="183"/>
        <w:jc w:val="both"/>
        <w:rPr>
          <w:rFonts w:ascii="Cambria" w:hAnsi="Cambria" w:cs="Arial"/>
          <w:b/>
        </w:rPr>
      </w:pPr>
    </w:p>
    <w:p w:rsidR="00B03105" w:rsidRPr="00D65D96" w:rsidRDefault="00B03105" w:rsidP="00B33A5B">
      <w:pPr>
        <w:numPr>
          <w:ilvl w:val="1"/>
          <w:numId w:val="36"/>
        </w:numPr>
        <w:tabs>
          <w:tab w:val="clear" w:pos="1920"/>
          <w:tab w:val="num" w:pos="0"/>
          <w:tab w:val="left" w:pos="709"/>
        </w:tabs>
        <w:ind w:left="360" w:firstLine="66"/>
        <w:jc w:val="both"/>
        <w:rPr>
          <w:rFonts w:ascii="Cambria" w:hAnsi="Cambria" w:cs="Arial"/>
        </w:rPr>
      </w:pPr>
      <w:r w:rsidRPr="00D65D96">
        <w:rPr>
          <w:rFonts w:ascii="Cambria" w:hAnsi="Cambria" w:cs="Arial"/>
        </w:rPr>
        <w:t>Sprawuje opiekę nad uczniami:</w:t>
      </w:r>
    </w:p>
    <w:p w:rsidR="00B03105" w:rsidRPr="00D65D96" w:rsidRDefault="00B03105" w:rsidP="00B03105">
      <w:pPr>
        <w:ind w:left="3"/>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powołuje Komisję Stypendialną;</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ustala w porozumieniu z organem prowadzącym i po zasięgnięciu opinii Komisji Stypendialnej i Rady Pedagogicznej, wysokość stypendium za wyniki w nauce i za osiągnięcia sportowe;</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egzekwuje przestrzeganie przez uczniów i nauczycieli postanowień statutu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rPr>
      </w:pPr>
      <w:r w:rsidRPr="00D65D96">
        <w:rPr>
          <w:rFonts w:ascii="Cambria" w:hAnsi="Cambria" w:cs="Arial"/>
        </w:rPr>
        <w:t>organizuje stołówkę szkolną i określa warunki korzystania z wyżywienia;</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rPr>
        <w:t>opracowuje na potrzeby organu prowadzącego listę osób uprawnionych do otrzymania pomocy materialnej na zakup podręczników;</w:t>
      </w:r>
    </w:p>
    <w:p w:rsidR="00B03105" w:rsidRPr="00D65D96" w:rsidRDefault="00B03105" w:rsidP="00B03105">
      <w:pPr>
        <w:tabs>
          <w:tab w:val="left" w:pos="426"/>
        </w:tabs>
        <w:jc w:val="both"/>
        <w:rPr>
          <w:rFonts w:ascii="Cambria" w:hAnsi="Cambria" w:cs="Arial"/>
          <w:color w:val="000000"/>
        </w:rPr>
      </w:pPr>
    </w:p>
    <w:p w:rsidR="00B03105" w:rsidRPr="00D65D96" w:rsidRDefault="00B03105" w:rsidP="00B33A5B">
      <w:pPr>
        <w:numPr>
          <w:ilvl w:val="4"/>
          <w:numId w:val="33"/>
        </w:numPr>
        <w:tabs>
          <w:tab w:val="clear" w:pos="4119"/>
          <w:tab w:val="num" w:pos="0"/>
          <w:tab w:val="left" w:pos="426"/>
        </w:tabs>
        <w:ind w:left="0" w:firstLine="0"/>
        <w:jc w:val="both"/>
        <w:rPr>
          <w:rFonts w:ascii="Cambria" w:hAnsi="Cambria" w:cs="Arial"/>
          <w:color w:val="000000"/>
        </w:rPr>
      </w:pPr>
      <w:r w:rsidRPr="00D65D96">
        <w:rPr>
          <w:rFonts w:ascii="Cambria" w:hAnsi="Cambria" w:cs="Arial"/>
          <w:color w:val="000000"/>
        </w:rPr>
        <w:t>sprawuje opiekę nad uczniami oraz stwarza warunki do harmonijnego rozwoju psychofizycznego poprzez aktywne działania prozdrowotne i</w:t>
      </w:r>
      <w:r>
        <w:rPr>
          <w:rFonts w:ascii="Cambria" w:hAnsi="Cambria" w:cs="Arial"/>
          <w:color w:val="000000"/>
        </w:rPr>
        <w:t xml:space="preserve"> organizację opieki medycznej w </w:t>
      </w:r>
      <w:r w:rsidRPr="00D65D96">
        <w:rPr>
          <w:rFonts w:ascii="Cambria" w:hAnsi="Cambria" w:cs="Arial"/>
          <w:color w:val="000000"/>
        </w:rPr>
        <w:t>szkole.</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lastRenderedPageBreak/>
        <w:t xml:space="preserve">       </w:t>
      </w:r>
      <w:r w:rsidR="00FB6B4A">
        <w:rPr>
          <w:rFonts w:ascii="Cambria" w:hAnsi="Cambria" w:cs="Arial"/>
          <w:b/>
        </w:rPr>
        <w:t>§ 52</w:t>
      </w:r>
      <w:r w:rsidRPr="00D65D96">
        <w:rPr>
          <w:rFonts w:ascii="Cambria" w:hAnsi="Cambria" w:cs="Arial"/>
          <w:b/>
        </w:rPr>
        <w:t xml:space="preserve">. </w:t>
      </w:r>
      <w:r w:rsidRPr="00D65D96">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D65D96" w:rsidRDefault="00B03105" w:rsidP="00B03105">
      <w:pPr>
        <w:tabs>
          <w:tab w:val="left" w:pos="426"/>
        </w:tabs>
        <w:spacing w:before="240"/>
        <w:jc w:val="both"/>
        <w:rPr>
          <w:rFonts w:ascii="Cambria" w:hAnsi="Cambria" w:cs="Arial"/>
          <w:sz w:val="4"/>
        </w:rPr>
      </w:pPr>
    </w:p>
    <w:p w:rsidR="00B03105" w:rsidRPr="00D65D96" w:rsidRDefault="001245BF" w:rsidP="00D21359">
      <w:pPr>
        <w:tabs>
          <w:tab w:val="left" w:pos="567"/>
        </w:tabs>
        <w:spacing w:before="240"/>
        <w:jc w:val="both"/>
        <w:rPr>
          <w:rFonts w:ascii="Cambria" w:hAnsi="Cambria" w:cs="Arial"/>
        </w:rPr>
      </w:pPr>
      <w:r>
        <w:rPr>
          <w:rFonts w:ascii="Cambria" w:hAnsi="Cambria" w:cs="Arial"/>
          <w:b/>
        </w:rPr>
        <w:t xml:space="preserve">       § 53</w:t>
      </w:r>
      <w:r w:rsidR="00B03105">
        <w:rPr>
          <w:rFonts w:ascii="Cambria" w:hAnsi="Cambria" w:cs="Arial"/>
          <w:b/>
        </w:rPr>
        <w:t xml:space="preserve"> </w:t>
      </w:r>
      <w:r w:rsidR="00B03105" w:rsidRPr="00D65D96">
        <w:rPr>
          <w:rFonts w:ascii="Cambria" w:hAnsi="Cambria" w:cs="Arial"/>
          <w:b/>
        </w:rPr>
        <w:t xml:space="preserve">. </w:t>
      </w:r>
      <w:r w:rsidR="00B03105" w:rsidRPr="00D65D96">
        <w:rPr>
          <w:rFonts w:ascii="Cambria" w:hAnsi="Cambria" w:cs="Arial"/>
        </w:rPr>
        <w:t> </w:t>
      </w:r>
      <w:r w:rsidR="00B03105" w:rsidRPr="00D65D96">
        <w:rPr>
          <w:rFonts w:ascii="Cambria" w:hAnsi="Cambria" w:cs="Arial"/>
          <w:b/>
        </w:rPr>
        <w:t>Rada Pedagogiczna</w:t>
      </w:r>
      <w:r w:rsidR="00B03105" w:rsidRPr="00D65D96">
        <w:rPr>
          <w:rFonts w:ascii="Cambria" w:hAnsi="Cambria" w:cs="Arial"/>
        </w:rPr>
        <w:t xml:space="preserve"> </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Rada Pedagogiczna </w:t>
      </w:r>
      <w:r w:rsidR="001245BF">
        <w:rPr>
          <w:rFonts w:ascii="Cambria" w:hAnsi="Cambria" w:cs="Arial"/>
        </w:rPr>
        <w:t>Szkoł</w:t>
      </w:r>
      <w:r w:rsidR="00656F86">
        <w:rPr>
          <w:rFonts w:ascii="Cambria" w:hAnsi="Cambria" w:cs="Arial"/>
        </w:rPr>
        <w:t>y Podstawowej w</w:t>
      </w:r>
      <w:r w:rsidR="00936DE9">
        <w:rPr>
          <w:rFonts w:ascii="Cambria" w:hAnsi="Cambria" w:cs="Arial"/>
        </w:rPr>
        <w:t xml:space="preserve"> Bliżynie</w:t>
      </w:r>
      <w:r w:rsidRPr="000F4311">
        <w:rPr>
          <w:rFonts w:ascii="Cambria" w:hAnsi="Cambria" w:cs="Arial"/>
          <w:b/>
        </w:rPr>
        <w:t xml:space="preserve"> </w:t>
      </w:r>
      <w:r w:rsidRPr="00D65D96">
        <w:rPr>
          <w:rFonts w:ascii="Cambria" w:hAnsi="Cambria" w:cs="Arial"/>
        </w:rPr>
        <w:t xml:space="preserve">jest kolegialnym organem szkoły. </w:t>
      </w:r>
    </w:p>
    <w:p w:rsidR="00B03105" w:rsidRPr="00537516" w:rsidRDefault="00B03105" w:rsidP="00B33A5B">
      <w:pPr>
        <w:numPr>
          <w:ilvl w:val="0"/>
          <w:numId w:val="41"/>
        </w:numPr>
        <w:tabs>
          <w:tab w:val="left" w:pos="284"/>
        </w:tabs>
        <w:spacing w:before="240"/>
        <w:ind w:left="0" w:firstLine="426"/>
        <w:jc w:val="both"/>
        <w:rPr>
          <w:rFonts w:ascii="Cambria" w:hAnsi="Cambria" w:cs="Arial"/>
        </w:rPr>
      </w:pPr>
      <w:r w:rsidRPr="00537516">
        <w:rPr>
          <w:rFonts w:ascii="Cambria" w:hAnsi="Cambria" w:cs="Arial"/>
        </w:rPr>
        <w:t>W skład Rady Pedagogicznej wchodzą wszyscy nauczyc</w:t>
      </w:r>
      <w:r w:rsidR="00E75FEB">
        <w:rPr>
          <w:rFonts w:ascii="Cambria" w:hAnsi="Cambria" w:cs="Arial"/>
        </w:rPr>
        <w:t>iele zatrudnieni w Szkole</w:t>
      </w:r>
      <w:r w:rsidRPr="00537516">
        <w:rPr>
          <w:rFonts w:ascii="Cambria" w:hAnsi="Cambria" w:cs="Arial"/>
        </w:rPr>
        <w:t>.</w:t>
      </w:r>
    </w:p>
    <w:p w:rsidR="00B03105"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Przewodniczącym rady pedagogicz</w:t>
      </w:r>
      <w:r w:rsidR="00656F86">
        <w:rPr>
          <w:rFonts w:ascii="Cambria" w:hAnsi="Cambria" w:cs="Arial"/>
        </w:rPr>
        <w:t xml:space="preserve">nej jest dyrektor Szkoły Podstawowej w </w:t>
      </w:r>
      <w:r w:rsidR="00936DE9">
        <w:rPr>
          <w:rFonts w:ascii="Cambria" w:hAnsi="Cambria" w:cs="Arial"/>
        </w:rPr>
        <w:t>Bliżynie.</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D65D96" w:rsidRDefault="00B03105" w:rsidP="00B33A5B">
      <w:pPr>
        <w:numPr>
          <w:ilvl w:val="0"/>
          <w:numId w:val="41"/>
        </w:numPr>
        <w:tabs>
          <w:tab w:val="left" w:pos="284"/>
        </w:tabs>
        <w:spacing w:before="240"/>
        <w:ind w:left="0" w:firstLine="426"/>
        <w:jc w:val="both"/>
        <w:rPr>
          <w:rFonts w:ascii="Cambria" w:hAnsi="Cambria" w:cs="Arial"/>
        </w:rPr>
      </w:pPr>
      <w:r w:rsidRPr="00D65D96">
        <w:rPr>
          <w:rFonts w:ascii="Cambria" w:hAnsi="Cambria" w:cs="Arial"/>
        </w:rPr>
        <w:t xml:space="preserve">Zebrania rady pedagogicznej </w:t>
      </w:r>
      <w:r w:rsidR="00656F86">
        <w:rPr>
          <w:rFonts w:ascii="Cambria" w:hAnsi="Cambria" w:cs="Arial"/>
        </w:rPr>
        <w:t>Szkoły</w:t>
      </w:r>
      <w:r>
        <w:rPr>
          <w:rFonts w:ascii="Cambria" w:hAnsi="Cambria" w:cs="Arial"/>
        </w:rPr>
        <w:t xml:space="preserve">  </w:t>
      </w:r>
      <w:r w:rsidRPr="00D65D96">
        <w:rPr>
          <w:rFonts w:ascii="Cambria" w:hAnsi="Cambria" w:cs="Arial"/>
        </w:rPr>
        <w:t>są organizowane przed rozpoczęciem roku szkolnego, w każdym okresie w związku z zatwierdzeniem wyników klasyfi</w:t>
      </w:r>
      <w:r>
        <w:rPr>
          <w:rFonts w:ascii="Cambria" w:hAnsi="Cambria" w:cs="Arial"/>
        </w:rPr>
        <w:t>kowania i </w:t>
      </w:r>
      <w:r w:rsidRPr="00D65D96">
        <w:rPr>
          <w:rFonts w:ascii="Cambria" w:hAnsi="Cambria" w:cs="Arial"/>
        </w:rPr>
        <w:t>promowania uczniów, po zakończeniu rocznych zajęć szkolnych oraz w miarę bieżących potrzeb.</w:t>
      </w:r>
    </w:p>
    <w:p w:rsidR="00B03105" w:rsidRPr="00D65D96" w:rsidRDefault="00C46113" w:rsidP="00B33A5B">
      <w:pPr>
        <w:numPr>
          <w:ilvl w:val="0"/>
          <w:numId w:val="41"/>
        </w:numPr>
        <w:tabs>
          <w:tab w:val="left" w:pos="284"/>
        </w:tabs>
        <w:spacing w:before="240"/>
        <w:ind w:left="0" w:firstLine="426"/>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rsidR="00B03105" w:rsidRPr="00D65D96" w:rsidRDefault="00B03105" w:rsidP="00B03105">
      <w:pPr>
        <w:tabs>
          <w:tab w:val="left" w:pos="284"/>
        </w:tabs>
        <w:spacing w:before="240"/>
        <w:jc w:val="both"/>
        <w:rPr>
          <w:rFonts w:ascii="Cambria" w:hAnsi="Cambria" w:cs="Arial"/>
          <w:sz w:val="6"/>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uchwala regulamin swojej działalności;</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uchwały w sprawie klasyfikacji i promocji uczniów</w:t>
      </w:r>
      <w:r w:rsidR="00F806E6">
        <w:rPr>
          <w:rFonts w:ascii="Cambria" w:hAnsi="Cambria" w:cs="Arial"/>
        </w:rPr>
        <w:t xml:space="preserve"> </w:t>
      </w:r>
      <w:r>
        <w:rPr>
          <w:rFonts w:ascii="Cambria" w:hAnsi="Cambria" w:cs="Arial"/>
        </w:rPr>
        <w:t>szkoły</w:t>
      </w:r>
      <w:r w:rsidRPr="00D65D96">
        <w:rPr>
          <w:rFonts w:ascii="Cambria" w:hAnsi="Cambria" w:cs="Arial"/>
        </w:rPr>
        <w:t>;</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podejmuje decyzje o przedłużeniu okresu nauki uczniowi niepełnosprawnemu po uzyskaniu pozytywnej opinii zespołu ds. pomocy psychologiczno-pedagogicznej i zgody rodziców;</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D65D96" w:rsidRDefault="00B03105" w:rsidP="00B03105">
      <w:pPr>
        <w:tabs>
          <w:tab w:val="left" w:pos="426"/>
        </w:tabs>
        <w:jc w:val="both"/>
        <w:rPr>
          <w:rFonts w:ascii="Cambria" w:hAnsi="Cambria" w:cs="Arial"/>
        </w:rPr>
      </w:pPr>
    </w:p>
    <w:p w:rsidR="00B03105" w:rsidRPr="00464A46" w:rsidRDefault="00B03105" w:rsidP="00B33A5B">
      <w:pPr>
        <w:numPr>
          <w:ilvl w:val="0"/>
          <w:numId w:val="38"/>
        </w:numPr>
        <w:tabs>
          <w:tab w:val="clear" w:pos="1506"/>
          <w:tab w:val="num" w:pos="0"/>
          <w:tab w:val="left" w:pos="426"/>
        </w:tabs>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rsidR="00B03105" w:rsidRPr="00D65D96" w:rsidRDefault="00B03105" w:rsidP="00B03105">
      <w:pPr>
        <w:tabs>
          <w:tab w:val="left" w:pos="426"/>
        </w:tabs>
        <w:jc w:val="both"/>
        <w:rPr>
          <w:rFonts w:ascii="Cambria" w:hAnsi="Cambria" w:cs="Arial"/>
          <w:color w:val="800000"/>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rPr>
      </w:pPr>
      <w:r w:rsidRPr="00D65D96">
        <w:rPr>
          <w:rFonts w:ascii="Cambria" w:hAnsi="Cambria" w:cs="Arial"/>
        </w:rPr>
        <w:lastRenderedPageBreak/>
        <w:t>zatwierdza plan pracy szkoły na każdy rok szkolny;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innowacji i eksperymentu pedagogicznego;</w:t>
      </w:r>
    </w:p>
    <w:p w:rsidR="00B03105" w:rsidRPr="00D65D96" w:rsidRDefault="00B03105" w:rsidP="00B03105">
      <w:pPr>
        <w:tabs>
          <w:tab w:val="left" w:pos="426"/>
        </w:tabs>
        <w:jc w:val="both"/>
        <w:rPr>
          <w:rFonts w:ascii="Cambria" w:hAnsi="Cambria" w:cs="Arial"/>
          <w:b/>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wniosku do Kuratora o przeniesienie ucznia do innej szkoły;</w:t>
      </w:r>
    </w:p>
    <w:p w:rsidR="00B03105" w:rsidRPr="00D65D96" w:rsidRDefault="00B03105" w:rsidP="00B03105">
      <w:pPr>
        <w:tabs>
          <w:tab w:val="left" w:pos="426"/>
        </w:tabs>
        <w:jc w:val="both"/>
        <w:rPr>
          <w:rFonts w:ascii="Cambria" w:hAnsi="Cambria" w:cs="Arial"/>
          <w:b/>
        </w:rPr>
      </w:pPr>
    </w:p>
    <w:p w:rsidR="00B03105" w:rsidRPr="00D65D96"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ustala organizację doskonalenia zawodowego nauczycieli;</w:t>
      </w:r>
    </w:p>
    <w:p w:rsidR="00B03105" w:rsidRPr="00D65D96" w:rsidRDefault="00B03105" w:rsidP="00B03105">
      <w:pPr>
        <w:tabs>
          <w:tab w:val="left" w:pos="426"/>
        </w:tabs>
        <w:jc w:val="both"/>
        <w:rPr>
          <w:rFonts w:ascii="Cambria" w:hAnsi="Cambria" w:cs="Arial"/>
          <w:b/>
        </w:rPr>
      </w:pPr>
    </w:p>
    <w:p w:rsidR="00B03105" w:rsidRPr="00A64953" w:rsidRDefault="00B03105" w:rsidP="00B33A5B">
      <w:pPr>
        <w:numPr>
          <w:ilvl w:val="0"/>
          <w:numId w:val="38"/>
        </w:numPr>
        <w:tabs>
          <w:tab w:val="clear" w:pos="1506"/>
          <w:tab w:val="num" w:pos="0"/>
          <w:tab w:val="left" w:pos="426"/>
        </w:tabs>
        <w:ind w:left="0" w:firstLine="0"/>
        <w:jc w:val="both"/>
        <w:rPr>
          <w:rFonts w:ascii="Cambria" w:hAnsi="Cambria" w:cs="Arial"/>
          <w:b/>
        </w:rPr>
      </w:pPr>
      <w:r w:rsidRPr="00D65D96">
        <w:rPr>
          <w:rFonts w:ascii="Cambria" w:hAnsi="Cambria" w:cs="Arial"/>
        </w:rPr>
        <w:t xml:space="preserve">uchwala statut szkoły i wprowadzane </w:t>
      </w:r>
      <w:r w:rsidR="00A64953">
        <w:rPr>
          <w:rFonts w:ascii="Cambria" w:hAnsi="Cambria" w:cs="Arial"/>
        </w:rPr>
        <w:t>zmiany (nowelizacje) do statutu;</w:t>
      </w:r>
    </w:p>
    <w:p w:rsidR="00A64953" w:rsidRPr="005B78B3" w:rsidRDefault="00A64953" w:rsidP="005B78B3">
      <w:pPr>
        <w:pStyle w:val="Akapitzlist"/>
        <w:spacing w:after="0"/>
        <w:rPr>
          <w:rFonts w:ascii="Cambria" w:hAnsi="Cambria" w:cs="Arial"/>
        </w:rPr>
      </w:pPr>
    </w:p>
    <w:p w:rsidR="00A64953" w:rsidRPr="005B78B3" w:rsidRDefault="009970CB" w:rsidP="00B33A5B">
      <w:pPr>
        <w:numPr>
          <w:ilvl w:val="0"/>
          <w:numId w:val="38"/>
        </w:numPr>
        <w:tabs>
          <w:tab w:val="clear" w:pos="1506"/>
          <w:tab w:val="left" w:pos="0"/>
          <w:tab w:val="num" w:pos="426"/>
        </w:tabs>
        <w:ind w:left="0" w:firstLine="0"/>
        <w:jc w:val="both"/>
        <w:rPr>
          <w:rFonts w:ascii="Cambria" w:hAnsi="Cambria" w:cs="Arial"/>
        </w:rPr>
      </w:pPr>
      <w:r w:rsidRPr="005B78B3">
        <w:rPr>
          <w:rFonts w:ascii="Cambria" w:hAnsi="Cambria" w:cs="Arial"/>
        </w:rPr>
        <w:t>ustala sposób</w:t>
      </w:r>
      <w:r w:rsidR="00A64953" w:rsidRPr="005B78B3">
        <w:rPr>
          <w:rFonts w:ascii="Cambria" w:hAnsi="Cambria" w:cs="Arial"/>
        </w:rPr>
        <w:t xml:space="preserve"> wykorzystania wyników nadzoru pedagogicznego, w tym sprawowanego nad szkołą przez organ sprawujący nadzór pedagogiczny, w celu doskon</w:t>
      </w:r>
      <w:r w:rsidR="008C13AA" w:rsidRPr="005B78B3">
        <w:rPr>
          <w:rFonts w:ascii="Cambria" w:hAnsi="Cambria" w:cs="Arial"/>
        </w:rPr>
        <w:t>alenia pracy szkoły</w:t>
      </w:r>
      <w:r w:rsidR="00A64953" w:rsidRPr="005B78B3">
        <w:rPr>
          <w:rFonts w:ascii="Cambria" w:hAnsi="Cambria" w:cs="Arial"/>
        </w:rPr>
        <w:t>.</w:t>
      </w:r>
    </w:p>
    <w:p w:rsidR="00B03105" w:rsidRDefault="00B03105" w:rsidP="00B33A5B">
      <w:pPr>
        <w:numPr>
          <w:ilvl w:val="0"/>
          <w:numId w:val="46"/>
        </w:numPr>
        <w:tabs>
          <w:tab w:val="left" w:pos="709"/>
        </w:tabs>
        <w:spacing w:before="240"/>
        <w:ind w:left="284" w:firstLine="142"/>
        <w:jc w:val="both"/>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p>
    <w:p w:rsidR="00B03105" w:rsidRPr="003472A2" w:rsidRDefault="00B03105" w:rsidP="00B03105">
      <w:pPr>
        <w:tabs>
          <w:tab w:val="left" w:pos="709"/>
        </w:tabs>
        <w:ind w:left="284"/>
        <w:jc w:val="both"/>
        <w:rPr>
          <w:rFonts w:ascii="Cambria" w:hAnsi="Cambria" w:cs="Arial"/>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Pr>
          <w:rFonts w:ascii="Cambria" w:hAnsi="Cambria" w:cs="Arial"/>
        </w:rPr>
        <w:t xml:space="preserve"> </w:t>
      </w:r>
      <w:r w:rsidRPr="00D65D96">
        <w:rPr>
          <w:rFonts w:ascii="Cambria" w:hAnsi="Cambria" w:cs="Arial"/>
        </w:rPr>
        <w:t xml:space="preserve">opiniuje </w:t>
      </w:r>
      <w:r w:rsidRPr="00B547E2">
        <w:rPr>
          <w:rFonts w:ascii="Cambria" w:hAnsi="Cambria" w:cs="Arial"/>
          <w:b/>
        </w:rPr>
        <w:t xml:space="preserve"> </w:t>
      </w:r>
      <w:r w:rsidRPr="006C5B42">
        <w:rPr>
          <w:rFonts w:ascii="Cambria" w:hAnsi="Cambria" w:cs="Arial"/>
        </w:rPr>
        <w:t>programy</w:t>
      </w:r>
      <w:r w:rsidRPr="00D65D96">
        <w:rPr>
          <w:rFonts w:ascii="Cambria" w:hAnsi="Cambria" w:cs="Arial"/>
        </w:rPr>
        <w:t xml:space="preserve"> z zakresu kształcenia ogólnego przed dopuszczeniem do użytku szkolnego;</w:t>
      </w:r>
    </w:p>
    <w:p w:rsidR="00B03105" w:rsidRDefault="00B03105" w:rsidP="00B03105">
      <w:pPr>
        <w:tabs>
          <w:tab w:val="left" w:pos="426"/>
        </w:tabs>
        <w:jc w:val="both"/>
        <w:rPr>
          <w:rFonts w:ascii="Cambria" w:hAnsi="Cambria" w:cs="Arial"/>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wskazuje sposób dostosowania warunków przeprowadzania egzaminu</w:t>
      </w:r>
      <w:r>
        <w:rPr>
          <w:rFonts w:ascii="Cambria" w:hAnsi="Cambria" w:cs="Arial"/>
        </w:rPr>
        <w:t xml:space="preserve"> </w:t>
      </w:r>
      <w:r w:rsidR="00B21D62">
        <w:rPr>
          <w:rFonts w:ascii="Cambria" w:hAnsi="Cambria" w:cs="Arial"/>
        </w:rPr>
        <w:t xml:space="preserve">do </w:t>
      </w:r>
      <w:r w:rsidRPr="00D65D96">
        <w:rPr>
          <w:rFonts w:ascii="Cambria" w:hAnsi="Cambria" w:cs="Arial"/>
        </w:rPr>
        <w:t>rodzaju niepełnosprawności lub indywidualnych potrzeb rozwojowych i edukacyjnych oraz możliwości psychofizycznych ucznia uwzględniając posi</w:t>
      </w:r>
      <w:r>
        <w:rPr>
          <w:rFonts w:ascii="Cambria" w:hAnsi="Cambria" w:cs="Arial"/>
        </w:rPr>
        <w:t>adane przez ucznia orzeczenie o </w:t>
      </w:r>
      <w:r w:rsidRPr="00D65D96">
        <w:rPr>
          <w:rFonts w:ascii="Cambria" w:hAnsi="Cambria" w:cs="Arial"/>
        </w:rPr>
        <w:t>potrzebie kształcenia specjalnego;</w:t>
      </w:r>
    </w:p>
    <w:p w:rsidR="00B03105" w:rsidRPr="00D65D96" w:rsidRDefault="00B03105" w:rsidP="00B03105">
      <w:pPr>
        <w:tabs>
          <w:tab w:val="left" w:pos="426"/>
        </w:tabs>
        <w:jc w:val="both"/>
        <w:rPr>
          <w:rFonts w:ascii="Cambria" w:hAnsi="Cambria" w:cs="Arial"/>
        </w:rPr>
      </w:pPr>
    </w:p>
    <w:p w:rsidR="00B03105" w:rsidRPr="0099766A" w:rsidRDefault="00B03105" w:rsidP="00B33A5B">
      <w:pPr>
        <w:numPr>
          <w:ilvl w:val="1"/>
          <w:numId w:val="38"/>
        </w:numPr>
        <w:tabs>
          <w:tab w:val="clear" w:pos="1866"/>
          <w:tab w:val="num" w:pos="0"/>
          <w:tab w:val="left" w:pos="426"/>
        </w:tabs>
        <w:ind w:left="0" w:firstLine="0"/>
        <w:jc w:val="both"/>
        <w:rPr>
          <w:rFonts w:ascii="Cambria" w:hAnsi="Cambria" w:cs="Arial"/>
        </w:rPr>
      </w:pPr>
      <w:r w:rsidRPr="0099766A">
        <w:rPr>
          <w:rFonts w:ascii="Cambria" w:hAnsi="Cambria" w:cs="Arial"/>
        </w:rPr>
        <w:t>opiniuje wniosek do poradni psychologiczno – pedagogicznej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rsidR="00B03105" w:rsidRPr="00D65D96" w:rsidRDefault="00B03105" w:rsidP="00B03105">
      <w:pPr>
        <w:tabs>
          <w:tab w:val="left" w:pos="426"/>
        </w:tabs>
        <w:jc w:val="both"/>
        <w:rPr>
          <w:rFonts w:ascii="Cambria" w:hAnsi="Cambria" w:cs="Arial"/>
          <w:color w:val="C00000"/>
        </w:rPr>
      </w:pPr>
    </w:p>
    <w:p w:rsidR="00B03105"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projekt innowacji do realizacji w szkole;</w:t>
      </w:r>
    </w:p>
    <w:p w:rsidR="00B03105" w:rsidRDefault="00B03105" w:rsidP="00B03105">
      <w:pPr>
        <w:tabs>
          <w:tab w:val="left" w:pos="426"/>
        </w:tabs>
        <w:jc w:val="both"/>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D65D96">
        <w:rPr>
          <w:rFonts w:ascii="Cambria" w:hAnsi="Cambria" w:cs="Arial"/>
        </w:rPr>
        <w:t>opiniuje  programy z zakresu kształcenia ogólnego przed dopuszczeniem do użytku szkolnego;</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 xml:space="preserve">opiniuje organizacje pracy szkoły, w tym tygodniowy rozkład zajęć edukacyjnych; </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projekt finansowy szkoły;</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wniosek o nagrodę kuratora oświaty dla dyrektora szkoły;</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wydaje opinie na okoliczność przedłużenia powierzenia stanowiska dyrektora;</w:t>
      </w:r>
    </w:p>
    <w:p w:rsidR="00314529" w:rsidRPr="00655150" w:rsidRDefault="00314529" w:rsidP="00655150">
      <w:pPr>
        <w:rPr>
          <w:rFonts w:ascii="Cambria" w:hAnsi="Cambria" w:cs="Arial"/>
        </w:rPr>
      </w:pPr>
    </w:p>
    <w:p w:rsid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pracę dyrektora przy ustalaniu jego oceny pracy;</w:t>
      </w:r>
    </w:p>
    <w:p w:rsidR="00314529" w:rsidRPr="00655150" w:rsidRDefault="00314529" w:rsidP="00655150">
      <w:pPr>
        <w:rPr>
          <w:rFonts w:ascii="Cambria" w:hAnsi="Cambria" w:cs="Arial"/>
        </w:rPr>
      </w:pPr>
    </w:p>
    <w:p w:rsidR="00314529" w:rsidRPr="00655150" w:rsidRDefault="00314529" w:rsidP="00655150">
      <w:pPr>
        <w:rPr>
          <w:rFonts w:ascii="Cambria" w:hAnsi="Cambria" w:cs="Arial"/>
        </w:rPr>
      </w:pPr>
    </w:p>
    <w:p w:rsidR="00B03105" w:rsidRPr="00314529" w:rsidRDefault="00B03105" w:rsidP="00B33A5B">
      <w:pPr>
        <w:numPr>
          <w:ilvl w:val="1"/>
          <w:numId w:val="38"/>
        </w:numPr>
        <w:tabs>
          <w:tab w:val="clear" w:pos="1866"/>
          <w:tab w:val="num" w:pos="0"/>
          <w:tab w:val="left" w:pos="426"/>
        </w:tabs>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rsidR="00B03105" w:rsidRDefault="00B03105" w:rsidP="00B03105">
      <w:pPr>
        <w:tabs>
          <w:tab w:val="left" w:pos="567"/>
        </w:tabs>
        <w:spacing w:before="240"/>
        <w:jc w:val="both"/>
        <w:rPr>
          <w:rFonts w:ascii="Cambria" w:hAnsi="Cambria" w:cs="Arial"/>
        </w:rPr>
      </w:pPr>
      <w:r>
        <w:rPr>
          <w:rFonts w:ascii="Cambria" w:hAnsi="Cambria" w:cs="Arial"/>
          <w:b/>
        </w:rPr>
        <w:lastRenderedPageBreak/>
        <w:t xml:space="preserve">      </w:t>
      </w:r>
      <w:r w:rsidR="00BA54B8">
        <w:rPr>
          <w:rFonts w:ascii="Cambria" w:hAnsi="Cambria" w:cs="Arial"/>
          <w:b/>
        </w:rPr>
        <w:t>10</w:t>
      </w:r>
      <w:r w:rsidRPr="00D65D96">
        <w:rPr>
          <w:rFonts w:ascii="Cambria" w:hAnsi="Cambria" w:cs="Arial"/>
          <w:b/>
        </w:rPr>
        <w:t xml:space="preserve">. </w:t>
      </w:r>
      <w:r w:rsidRPr="00D65D96">
        <w:rPr>
          <w:rFonts w:ascii="Cambria" w:hAnsi="Cambria" w:cs="Arial"/>
        </w:rPr>
        <w:t xml:space="preserve"> Rada Pedagogiczna</w:t>
      </w:r>
      <w:r>
        <w:rPr>
          <w:rFonts w:ascii="Cambria" w:hAnsi="Cambria" w:cs="Arial"/>
        </w:rPr>
        <w:t xml:space="preserve"> </w:t>
      </w:r>
      <w:r w:rsidRPr="00D65D96">
        <w:rPr>
          <w:rFonts w:ascii="Cambria" w:hAnsi="Cambria" w:cs="Arial"/>
        </w:rPr>
        <w:t>ponadto:</w:t>
      </w:r>
    </w:p>
    <w:p w:rsidR="00B03105" w:rsidRPr="00D65D96" w:rsidRDefault="00B03105" w:rsidP="00B03105">
      <w:pPr>
        <w:tabs>
          <w:tab w:val="left" w:pos="567"/>
        </w:tabs>
        <w:ind w:firstLine="708"/>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 xml:space="preserve">przygotowuje projekt zmian (nowelizacji) do statutu; </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rozwiązywaniu spraw wewnętrznych szkoły;</w:t>
      </w:r>
    </w:p>
    <w:p w:rsidR="00314529" w:rsidRPr="00B35389" w:rsidRDefault="00314529" w:rsidP="00314529">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głosuje nad wotum nieufności dla dyrektora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ocenia, z własnej inicjatywy sytuację oraz stan szkoły i występuje z wnioskami do organu prowadzącego;</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uczestniczy w tworzeniu planu doskonalenia nauczycieli;</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ma prawo s</w:t>
      </w:r>
      <w:r>
        <w:rPr>
          <w:rFonts w:ascii="Cambria" w:hAnsi="Cambria" w:cs="Arial"/>
        </w:rPr>
        <w:t>kładania wniosku wspólnie z Radami Rodziców i Samorządami</w:t>
      </w:r>
      <w:r w:rsidRPr="00D65D96">
        <w:rPr>
          <w:rFonts w:ascii="Cambria" w:hAnsi="Cambria" w:cs="Arial"/>
        </w:rPr>
        <w:t xml:space="preserve"> uczniowskim</w:t>
      </w:r>
      <w:r>
        <w:rPr>
          <w:rFonts w:ascii="Cambria" w:hAnsi="Cambria" w:cs="Arial"/>
        </w:rPr>
        <w:t>i o </w:t>
      </w:r>
      <w:r w:rsidRPr="00D65D96">
        <w:rPr>
          <w:rFonts w:ascii="Cambria" w:hAnsi="Cambria" w:cs="Arial"/>
        </w:rPr>
        <w:t>zmianę nazwy szkoły i nadanie imienia szkole;</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może wybierać delegatów do Rady Szkoły, jeśli taka będzie powstawała;</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swoich przedstawicieli do udziału w konkursie na stanowisko dyrektora szkoły;</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wybiera przedstawiciela do zespołu rozpatrującego odwołanie nauczyciela od oceny pracy;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39"/>
        </w:numPr>
        <w:tabs>
          <w:tab w:val="clear" w:pos="1506"/>
          <w:tab w:val="num" w:pos="0"/>
          <w:tab w:val="left" w:pos="426"/>
        </w:tabs>
        <w:ind w:left="0" w:firstLine="0"/>
        <w:jc w:val="both"/>
        <w:rPr>
          <w:rFonts w:ascii="Cambria" w:hAnsi="Cambria" w:cs="Arial"/>
        </w:rPr>
      </w:pPr>
      <w:r w:rsidRPr="00D65D96">
        <w:rPr>
          <w:rFonts w:ascii="Cambria" w:hAnsi="Cambria" w:cs="Arial"/>
        </w:rPr>
        <w:t>zgłasza i opiniuje kandydatów na członków Komisji Dyscyplinarnej dla Nauczycieli.</w:t>
      </w:r>
    </w:p>
    <w:p w:rsidR="00B03105" w:rsidRPr="00D65D96" w:rsidRDefault="00BA54B8" w:rsidP="00B03105">
      <w:pPr>
        <w:spacing w:before="240"/>
        <w:ind w:firstLine="426"/>
        <w:jc w:val="both"/>
        <w:rPr>
          <w:rFonts w:ascii="Cambria" w:hAnsi="Cambria" w:cs="Arial"/>
        </w:rPr>
      </w:pPr>
      <w:r>
        <w:rPr>
          <w:rFonts w:ascii="Cambria" w:hAnsi="Cambria" w:cs="Arial"/>
          <w:b/>
        </w:rPr>
        <w:t>11</w:t>
      </w:r>
      <w:r w:rsidR="00B03105" w:rsidRPr="00D65D96">
        <w:rPr>
          <w:rFonts w:ascii="Cambria" w:hAnsi="Cambria" w:cs="Arial"/>
          <w:b/>
        </w:rPr>
        <w:t xml:space="preserve">. </w:t>
      </w:r>
      <w:r w:rsidR="00B03105"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2</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3</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4</w:t>
      </w:r>
      <w:r w:rsidRPr="00D65D96">
        <w:rPr>
          <w:rFonts w:ascii="Cambria" w:hAnsi="Cambria" w:cs="Arial"/>
          <w:b/>
        </w:rPr>
        <w:t xml:space="preserve">. </w:t>
      </w:r>
      <w:r w:rsidRPr="00D65D96">
        <w:rPr>
          <w:rFonts w:ascii="Cambria" w:hAnsi="Cambria" w:cs="Arial"/>
        </w:rPr>
        <w:t>Zebrania Rady Pedagogicznej są protokołowane w formie papierowej. Księgę protokołów przechowuje się w archiwum szkoły, zgodnie z Instrukcją  Archiwizacyjną.</w:t>
      </w:r>
    </w:p>
    <w:p w:rsidR="00B03105" w:rsidRPr="00D65D96" w:rsidRDefault="00B03105" w:rsidP="00B03105">
      <w:pPr>
        <w:tabs>
          <w:tab w:val="left" w:pos="426"/>
        </w:tabs>
        <w:spacing w:before="240"/>
        <w:jc w:val="both"/>
        <w:rPr>
          <w:rFonts w:ascii="Cambria" w:hAnsi="Cambria" w:cs="Arial"/>
        </w:rPr>
      </w:pPr>
      <w:r>
        <w:rPr>
          <w:rFonts w:ascii="Cambria" w:hAnsi="Cambria" w:cs="Arial"/>
          <w:b/>
        </w:rPr>
        <w:t xml:space="preserve">        1</w:t>
      </w:r>
      <w:r w:rsidR="00BA54B8">
        <w:rPr>
          <w:rFonts w:ascii="Cambria" w:hAnsi="Cambria" w:cs="Arial"/>
          <w:b/>
        </w:rPr>
        <w:t>5</w:t>
      </w:r>
      <w:r w:rsidRPr="00D65D96">
        <w:rPr>
          <w:rFonts w:ascii="Cambria" w:hAnsi="Cambria" w:cs="Arial"/>
          <w:b/>
        </w:rPr>
        <w:t xml:space="preserve">. </w:t>
      </w:r>
      <w:r w:rsidRPr="00D65D96">
        <w:rPr>
          <w:rFonts w:ascii="Cambria" w:hAnsi="Cambria" w:cs="Arial"/>
        </w:rPr>
        <w:t>Protokół z zebrania rady pedagogicznej powinien w szczególności zawierać:</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określenie numeru, daty zebrania i nazwiska przewodniczącego rady oraz osoby sporządzającej protokół;</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stwierdzenie prawomocności obrad;</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odnotowanie przyjęcia protokołu z poprzedniego zebrania;</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listę obecności nauczycieli;</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lastRenderedPageBreak/>
        <w:t>uchwalony porządek obrad;</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 zgłoszenia pisemnych wystąpień;</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przebieg głosowania i jej wyniki;</w:t>
      </w:r>
    </w:p>
    <w:p w:rsidR="00B03105" w:rsidRPr="00D65D96" w:rsidRDefault="00B03105" w:rsidP="00B33A5B">
      <w:pPr>
        <w:numPr>
          <w:ilvl w:val="1"/>
          <w:numId w:val="23"/>
        </w:numPr>
        <w:tabs>
          <w:tab w:val="clear" w:pos="1440"/>
          <w:tab w:val="num" w:pos="0"/>
          <w:tab w:val="num" w:pos="426"/>
        </w:tabs>
        <w:ind w:left="0" w:firstLine="0"/>
        <w:jc w:val="both"/>
        <w:rPr>
          <w:rFonts w:ascii="Cambria" w:hAnsi="Cambria" w:cs="Arial"/>
        </w:rPr>
      </w:pPr>
      <w:r w:rsidRPr="00D65D96">
        <w:rPr>
          <w:rFonts w:ascii="Cambria" w:hAnsi="Cambria" w:cs="Arial"/>
        </w:rPr>
        <w:t>podpis przewodniczącego i protokolanta.</w:t>
      </w:r>
    </w:p>
    <w:p w:rsidR="00B03105" w:rsidRPr="00D65D96" w:rsidRDefault="00B03105" w:rsidP="00B03105">
      <w:pPr>
        <w:tabs>
          <w:tab w:val="num" w:pos="1304"/>
        </w:tabs>
        <w:ind w:left="993"/>
        <w:jc w:val="both"/>
        <w:rPr>
          <w:rFonts w:ascii="Cambria" w:hAnsi="Cambria" w:cs="Arial"/>
        </w:rPr>
      </w:pPr>
    </w:p>
    <w:p w:rsidR="00B03105" w:rsidRPr="00B35389"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Protokół sporządza się w ciągu 14 dni po zakończeniu obrad.</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Protokół z zebrania rady pedagogicznej wykłada się do wglądu w sekretariacie szkoły na co najmniej 3 dni przed terminem kolejnego zebrania.</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Poprawki i uzupełnienia do protokołu powinny być wnoszone nie później niż do rozpoczęcia zebrania rady pedagogicznej, na której następuje przyjęcie protokołu.</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A54B8">
      <w:pPr>
        <w:numPr>
          <w:ilvl w:val="0"/>
          <w:numId w:val="344"/>
        </w:numPr>
        <w:tabs>
          <w:tab w:val="left" w:pos="851"/>
        </w:tabs>
        <w:ind w:left="0" w:firstLine="426"/>
        <w:jc w:val="both"/>
        <w:rPr>
          <w:rFonts w:ascii="Cambria" w:hAnsi="Cambria" w:cs="Arial"/>
        </w:rPr>
      </w:pPr>
      <w:r w:rsidRPr="00D65D96">
        <w:rPr>
          <w:rFonts w:ascii="Cambria" w:hAnsi="Cambria" w:cs="Arial"/>
        </w:rPr>
        <w:t>Nauczyciele są zobowiązani do nieujawniania spraw poruszanych na posiedzeniach Rady Pedagogicznej, które mogą naruszać dobro osobiste uczniów lub ich rodziców, a także nauczycieli i innych pracowników szkoły.</w:t>
      </w:r>
    </w:p>
    <w:p w:rsidR="00B03105" w:rsidRPr="00D65D96" w:rsidRDefault="00B03105" w:rsidP="00B03105">
      <w:pPr>
        <w:tabs>
          <w:tab w:val="left" w:pos="426"/>
        </w:tabs>
        <w:jc w:val="both"/>
        <w:rPr>
          <w:rFonts w:ascii="Cambria" w:hAnsi="Cambria" w:cs="Arial"/>
        </w:rPr>
      </w:pPr>
    </w:p>
    <w:p w:rsidR="00B03105" w:rsidRPr="00D65D96" w:rsidRDefault="00B03105" w:rsidP="00B03105">
      <w:pPr>
        <w:spacing w:after="240"/>
        <w:jc w:val="both"/>
        <w:rPr>
          <w:rFonts w:ascii="Cambria" w:hAnsi="Cambria" w:cs="Arial"/>
        </w:rPr>
      </w:pPr>
      <w:r w:rsidRPr="00D65D96">
        <w:rPr>
          <w:rFonts w:ascii="Cambria" w:hAnsi="Cambria" w:cs="Arial"/>
          <w:b/>
        </w:rPr>
        <w:t xml:space="preserve">       </w:t>
      </w:r>
      <w:r>
        <w:rPr>
          <w:rFonts w:ascii="Cambria" w:hAnsi="Cambria" w:cs="Arial"/>
          <w:b/>
        </w:rPr>
        <w:t>§ </w:t>
      </w:r>
      <w:r w:rsidR="001245BF">
        <w:rPr>
          <w:rFonts w:ascii="Cambria" w:hAnsi="Cambria" w:cs="Arial"/>
          <w:b/>
        </w:rPr>
        <w:t>54</w:t>
      </w:r>
      <w:r w:rsidRPr="00D65D96">
        <w:rPr>
          <w:rFonts w:ascii="Cambria" w:hAnsi="Cambria" w:cs="Arial"/>
          <w:b/>
        </w:rPr>
        <w:t>.  Rada Rodziców.</w:t>
      </w:r>
    </w:p>
    <w:p w:rsidR="00B03105" w:rsidRPr="00B110DE" w:rsidRDefault="00B03105" w:rsidP="00B33A5B">
      <w:pPr>
        <w:numPr>
          <w:ilvl w:val="0"/>
          <w:numId w:val="42"/>
        </w:numPr>
        <w:tabs>
          <w:tab w:val="left" w:pos="284"/>
        </w:tabs>
        <w:ind w:left="0" w:firstLine="426"/>
        <w:jc w:val="both"/>
        <w:rPr>
          <w:rFonts w:ascii="Cambria" w:hAnsi="Cambria" w:cs="Arial"/>
          <w:strike/>
        </w:rPr>
      </w:pPr>
      <w:r w:rsidRPr="00D65D96">
        <w:rPr>
          <w:rFonts w:ascii="Cambria" w:hAnsi="Cambria" w:cs="Arial"/>
        </w:rPr>
        <w:t xml:space="preserve"> Rada Rodziców jest kolegialnym organem szkoły.</w:t>
      </w:r>
    </w:p>
    <w:p w:rsidR="00B03105" w:rsidRPr="00B110DE" w:rsidRDefault="00B03105" w:rsidP="00B03105">
      <w:pPr>
        <w:tabs>
          <w:tab w:val="left" w:pos="284"/>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Rada Rodziców reprezentuje ogół rodziców uczniów przed innymi organami szkoły.</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 w:val="left" w:pos="709"/>
        </w:tabs>
        <w:ind w:left="0" w:firstLine="426"/>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p>
    <w:p w:rsidR="00B03105" w:rsidRPr="00D65D96" w:rsidRDefault="00B03105" w:rsidP="00B03105">
      <w:pPr>
        <w:tabs>
          <w:tab w:val="left" w:pos="360"/>
        </w:tabs>
        <w:ind w:left="993" w:hanging="426"/>
        <w:jc w:val="both"/>
        <w:rPr>
          <w:rFonts w:ascii="Cambria" w:hAnsi="Cambria" w:cs="Arial"/>
        </w:rPr>
      </w:pPr>
    </w:p>
    <w:p w:rsidR="00B03105" w:rsidRPr="00B110DE" w:rsidRDefault="00B03105" w:rsidP="00B33A5B">
      <w:pPr>
        <w:numPr>
          <w:ilvl w:val="2"/>
          <w:numId w:val="38"/>
        </w:numPr>
        <w:tabs>
          <w:tab w:val="clear" w:pos="2766"/>
          <w:tab w:val="left" w:pos="0"/>
          <w:tab w:val="left" w:pos="360"/>
        </w:tabs>
        <w:ind w:left="0" w:firstLine="426"/>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s>
        <w:ind w:left="0" w:firstLine="426"/>
        <w:jc w:val="both"/>
        <w:rPr>
          <w:rFonts w:ascii="Cambria" w:hAnsi="Cambria" w:cs="Arial"/>
        </w:rPr>
      </w:pPr>
      <w:r w:rsidRPr="00D65D96">
        <w:rPr>
          <w:rFonts w:ascii="Cambria" w:hAnsi="Cambria" w:cs="Arial"/>
        </w:rPr>
        <w:t>Szczególnym celem Rady Rodziców jest działanie na rzecz opiekuńczej funkcji szkoły.</w:t>
      </w:r>
    </w:p>
    <w:p w:rsidR="00B03105" w:rsidRPr="00D65D96" w:rsidRDefault="00B03105" w:rsidP="00B03105">
      <w:pPr>
        <w:tabs>
          <w:tab w:val="left" w:pos="360"/>
        </w:tabs>
        <w:ind w:left="993" w:hanging="426"/>
        <w:jc w:val="both"/>
        <w:rPr>
          <w:rFonts w:ascii="Cambria" w:hAnsi="Cambria" w:cs="Arial"/>
        </w:rPr>
      </w:pPr>
    </w:p>
    <w:p w:rsidR="00B03105" w:rsidRPr="00D65D96" w:rsidRDefault="00B03105" w:rsidP="00B33A5B">
      <w:pPr>
        <w:numPr>
          <w:ilvl w:val="2"/>
          <w:numId w:val="38"/>
        </w:numPr>
        <w:tabs>
          <w:tab w:val="clear" w:pos="2766"/>
          <w:tab w:val="left" w:pos="360"/>
          <w:tab w:val="left" w:pos="567"/>
        </w:tabs>
        <w:ind w:left="709" w:hanging="283"/>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p>
    <w:p w:rsidR="00B03105" w:rsidRPr="00D65D96" w:rsidRDefault="00B03105" w:rsidP="00B03105">
      <w:pPr>
        <w:tabs>
          <w:tab w:val="left" w:pos="360"/>
        </w:tabs>
        <w:ind w:left="993"/>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rsidR="00B03105" w:rsidRPr="00D65D96" w:rsidRDefault="00B03105" w:rsidP="00B03105">
      <w:pPr>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gromadzenie funduszy niezbędnych dla wspierania działalności szkoły, a także ustalanie zasad użytkowania tych funduszy;</w:t>
      </w:r>
    </w:p>
    <w:p w:rsidR="00B03105" w:rsidRPr="00D65D96" w:rsidRDefault="00B03105" w:rsidP="00B03105">
      <w:pPr>
        <w:jc w:val="both"/>
        <w:rPr>
          <w:rFonts w:ascii="Cambria" w:hAnsi="Cambria" w:cs="Arial"/>
        </w:rPr>
      </w:pPr>
    </w:p>
    <w:p w:rsidR="00B03105" w:rsidRPr="00D65D96" w:rsidRDefault="00B03105" w:rsidP="00B33A5B">
      <w:pPr>
        <w:numPr>
          <w:ilvl w:val="0"/>
          <w:numId w:val="25"/>
        </w:numPr>
        <w:tabs>
          <w:tab w:val="clear" w:pos="786"/>
          <w:tab w:val="num" w:pos="284"/>
        </w:tabs>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rsidR="00B03105" w:rsidRPr="00D65D96" w:rsidRDefault="00B03105" w:rsidP="00B03105">
      <w:pPr>
        <w:jc w:val="both"/>
        <w:rPr>
          <w:rFonts w:ascii="Cambria" w:hAnsi="Cambria" w:cs="Arial"/>
        </w:rPr>
      </w:pP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znajomość statutu szkoły, regulaminów szkolnych, „Wewnątrzszkolnych zasad oceniania”, </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uzyskiwania porad w sprawie wychowania i dalszego kształcenia swych dzieci,</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wyrażania i przekazywania opinii na temat pracy szkoły,</w:t>
      </w:r>
    </w:p>
    <w:p w:rsidR="00B03105" w:rsidRPr="00D65D96" w:rsidRDefault="00B03105" w:rsidP="00B33A5B">
      <w:pPr>
        <w:numPr>
          <w:ilvl w:val="0"/>
          <w:numId w:val="26"/>
        </w:numPr>
        <w:tabs>
          <w:tab w:val="clear" w:pos="1440"/>
          <w:tab w:val="num" w:pos="851"/>
        </w:tabs>
        <w:ind w:left="851" w:hanging="284"/>
        <w:jc w:val="both"/>
        <w:rPr>
          <w:rFonts w:ascii="Cambria" w:hAnsi="Cambria" w:cs="Arial"/>
        </w:rPr>
      </w:pPr>
      <w:r w:rsidRPr="00D65D96">
        <w:rPr>
          <w:rFonts w:ascii="Cambria" w:hAnsi="Cambria" w:cs="Arial"/>
        </w:rPr>
        <w:t xml:space="preserve">określanie struktur działania ogółu rodziców oraz Rady Rodziców. </w:t>
      </w:r>
    </w:p>
    <w:p w:rsidR="00B03105" w:rsidRPr="00D65D96" w:rsidRDefault="00B03105" w:rsidP="00B03105">
      <w:pPr>
        <w:ind w:left="1080"/>
        <w:jc w:val="both"/>
        <w:rPr>
          <w:rFonts w:ascii="Cambria" w:hAnsi="Cambria" w:cs="Arial"/>
        </w:rPr>
      </w:pPr>
    </w:p>
    <w:p w:rsidR="00B03105" w:rsidRPr="00D65D96" w:rsidRDefault="00B03105" w:rsidP="00B33A5B">
      <w:pPr>
        <w:pStyle w:val="Tekstpodstawowy"/>
        <w:numPr>
          <w:ilvl w:val="0"/>
          <w:numId w:val="48"/>
        </w:numPr>
        <w:ind w:left="0" w:firstLine="426"/>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p>
    <w:p w:rsidR="00B03105" w:rsidRPr="00D65D96" w:rsidRDefault="00B03105" w:rsidP="00B03105">
      <w:pPr>
        <w:pStyle w:val="Tekstpodstawowy"/>
        <w:ind w:left="426"/>
        <w:rPr>
          <w:rFonts w:ascii="Cambria" w:hAnsi="Cambria" w:cs="Arial"/>
          <w:b/>
          <w:sz w:val="22"/>
          <w:szCs w:val="22"/>
        </w:rPr>
      </w:pPr>
    </w:p>
    <w:p w:rsidR="00B03105" w:rsidRPr="00D65D96" w:rsidRDefault="00B03105" w:rsidP="00B33A5B">
      <w:pPr>
        <w:pStyle w:val="Tekstpodstawowy"/>
        <w:numPr>
          <w:ilvl w:val="0"/>
          <w:numId w:val="48"/>
        </w:numPr>
        <w:tabs>
          <w:tab w:val="left" w:pos="426"/>
        </w:tabs>
        <w:ind w:left="426" w:firstLine="0"/>
        <w:rPr>
          <w:rFonts w:ascii="Cambria" w:hAnsi="Cambria" w:cs="Arial"/>
          <w:b/>
          <w:sz w:val="22"/>
          <w:szCs w:val="22"/>
        </w:rPr>
      </w:pPr>
      <w:r w:rsidRPr="00D65D96">
        <w:rPr>
          <w:rFonts w:ascii="Cambria" w:hAnsi="Cambria" w:cs="Arial"/>
          <w:sz w:val="22"/>
          <w:szCs w:val="22"/>
        </w:rPr>
        <w:t>Do kompetencji Rady Rodziców należy:</w:t>
      </w:r>
    </w:p>
    <w:p w:rsidR="00B03105" w:rsidRPr="00D65D96" w:rsidRDefault="00B03105" w:rsidP="00B03105">
      <w:pPr>
        <w:pStyle w:val="Tekstpodstawowy"/>
        <w:tabs>
          <w:tab w:val="left" w:pos="426"/>
        </w:tabs>
        <w:ind w:left="426"/>
        <w:rPr>
          <w:rFonts w:ascii="Cambria" w:hAnsi="Cambria" w:cs="Arial"/>
          <w:b/>
          <w:sz w:val="22"/>
          <w:szCs w:val="22"/>
        </w:rPr>
      </w:pPr>
    </w:p>
    <w:p w:rsidR="00B03105" w:rsidRPr="00D65D96" w:rsidRDefault="00B03105" w:rsidP="00B33A5B">
      <w:pPr>
        <w:numPr>
          <w:ilvl w:val="0"/>
          <w:numId w:val="27"/>
        </w:numPr>
        <w:tabs>
          <w:tab w:val="clear" w:pos="786"/>
          <w:tab w:val="num" w:pos="426"/>
        </w:tabs>
        <w:ind w:hanging="786"/>
        <w:jc w:val="both"/>
        <w:rPr>
          <w:rFonts w:ascii="Cambria" w:hAnsi="Cambria" w:cs="Arial"/>
        </w:rPr>
      </w:pPr>
      <w:r w:rsidRPr="00D65D96">
        <w:rPr>
          <w:rFonts w:ascii="Cambria" w:hAnsi="Cambria" w:cs="Arial"/>
        </w:rPr>
        <w:t>uchwalanie w porozumieniu z Radą Pedagogiczną:</w:t>
      </w:r>
    </w:p>
    <w:p w:rsidR="00B03105" w:rsidRPr="009F546D" w:rsidRDefault="009F546D" w:rsidP="00B33A5B">
      <w:pPr>
        <w:numPr>
          <w:ilvl w:val="0"/>
          <w:numId w:val="28"/>
        </w:numPr>
        <w:tabs>
          <w:tab w:val="clear" w:pos="1440"/>
          <w:tab w:val="num" w:pos="851"/>
        </w:tabs>
        <w:ind w:left="851" w:hanging="425"/>
        <w:jc w:val="both"/>
        <w:rPr>
          <w:rFonts w:ascii="Cambria" w:hAnsi="Cambria" w:cs="Arial"/>
        </w:rPr>
      </w:pPr>
      <w:r w:rsidRPr="009F546D">
        <w:rPr>
          <w:rFonts w:ascii="Cambria" w:hAnsi="Cambria" w:cs="Arial"/>
        </w:rPr>
        <w:t xml:space="preserve">Programu Wychowawczo – profilaktycznego </w:t>
      </w:r>
      <w:r w:rsidR="00B03105" w:rsidRPr="009F546D">
        <w:rPr>
          <w:rFonts w:ascii="Cambria" w:hAnsi="Cambria" w:cs="Arial"/>
        </w:rPr>
        <w:t xml:space="preserve"> Szkoły obejmującego wszystkie treści i działania o charakterze wychowawczym skierowane do uczniów, </w:t>
      </w:r>
      <w:r>
        <w:rPr>
          <w:rFonts w:ascii="Cambria" w:hAnsi="Cambria" w:cs="Arial"/>
        </w:rPr>
        <w:t>realizowanego przez nauczycieli oraz treści z zakresu profilaktyki dostosowane</w:t>
      </w:r>
      <w:r w:rsidR="00B03105" w:rsidRPr="009F546D">
        <w:rPr>
          <w:rFonts w:ascii="Cambria" w:hAnsi="Cambria" w:cs="Arial"/>
        </w:rPr>
        <w:t xml:space="preserve"> do potrzeb rozwojowych uczniów oraz potrzeb</w:t>
      </w:r>
      <w:r w:rsidR="0079347E">
        <w:rPr>
          <w:rFonts w:ascii="Cambria" w:hAnsi="Cambria" w:cs="Arial"/>
        </w:rPr>
        <w:t xml:space="preserve"> danego środowiska, obejmujące</w:t>
      </w:r>
      <w:r w:rsidR="00B03105" w:rsidRPr="009F546D">
        <w:rPr>
          <w:rFonts w:ascii="Cambria" w:hAnsi="Cambria" w:cs="Arial"/>
        </w:rPr>
        <w:t xml:space="preserve"> </w:t>
      </w:r>
      <w:r w:rsidR="0079347E">
        <w:rPr>
          <w:rFonts w:ascii="Cambria" w:hAnsi="Cambria" w:cs="Arial"/>
        </w:rPr>
        <w:t xml:space="preserve">także </w:t>
      </w:r>
      <w:r w:rsidR="00B03105" w:rsidRPr="009F546D">
        <w:rPr>
          <w:rFonts w:ascii="Cambria" w:hAnsi="Cambria" w:cs="Arial"/>
        </w:rPr>
        <w:t>treści i działania o charakterze profilaktycznym skierowane do nauczycieli i rodziców;</w:t>
      </w:r>
    </w:p>
    <w:p w:rsidR="00B03105" w:rsidRPr="00D65D96" w:rsidRDefault="00B03105" w:rsidP="00B03105">
      <w:pPr>
        <w:ind w:left="1080"/>
        <w:jc w:val="both"/>
        <w:rPr>
          <w:rFonts w:ascii="Cambria" w:hAnsi="Cambria" w:cs="Arial"/>
        </w:rPr>
      </w:pPr>
    </w:p>
    <w:p w:rsidR="00B03105" w:rsidRPr="00D65D96" w:rsidRDefault="00B03105" w:rsidP="00B03105">
      <w:pPr>
        <w:pStyle w:val="Tekstpodstawowy"/>
        <w:rPr>
          <w:rFonts w:ascii="Cambria" w:hAnsi="Cambria" w:cs="Arial"/>
          <w:sz w:val="22"/>
          <w:szCs w:val="22"/>
        </w:rPr>
      </w:pPr>
      <w:r w:rsidRPr="00D65D96">
        <w:rPr>
          <w:rFonts w:ascii="Cambria" w:hAnsi="Cambria" w:cs="Arial"/>
          <w:sz w:val="22"/>
          <w:szCs w:val="22"/>
        </w:rPr>
        <w:t xml:space="preserve">Jeżeli Rada Rodziców w terminie 30 dni od dnia rozpoczęcia roku szkolnego nie uzyska porozumienia z Radą Pedagogiczną </w:t>
      </w:r>
      <w:r w:rsidR="0079347E">
        <w:rPr>
          <w:rFonts w:ascii="Cambria" w:hAnsi="Cambria" w:cs="Arial"/>
          <w:sz w:val="22"/>
          <w:szCs w:val="22"/>
        </w:rPr>
        <w:t>w sprawie Programu Wychowawczo-profilaktycznego, program</w:t>
      </w:r>
      <w:r w:rsidRPr="00D65D96">
        <w:rPr>
          <w:rFonts w:ascii="Cambria" w:hAnsi="Cambria" w:cs="Arial"/>
          <w:sz w:val="22"/>
          <w:szCs w:val="22"/>
        </w:rPr>
        <w:t xml:space="preserve"> te</w:t>
      </w:r>
      <w:r w:rsidR="0079347E">
        <w:rPr>
          <w:rFonts w:ascii="Cambria" w:hAnsi="Cambria" w:cs="Arial"/>
          <w:sz w:val="22"/>
          <w:szCs w:val="22"/>
        </w:rPr>
        <w:t>n</w:t>
      </w:r>
      <w:r w:rsidRPr="00D65D96">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D65D96" w:rsidRDefault="00B03105" w:rsidP="00B03105">
      <w:pPr>
        <w:pStyle w:val="Tekstpodstawowy"/>
        <w:tabs>
          <w:tab w:val="left" w:pos="426"/>
        </w:tabs>
        <w:rPr>
          <w:rFonts w:ascii="Cambria" w:hAnsi="Cambria" w:cs="Arial"/>
          <w:sz w:val="22"/>
          <w:szCs w:val="22"/>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projektów  planów  finansowych składanych przez dyrektora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rsidR="00B03105" w:rsidRPr="00D65D96" w:rsidRDefault="00B03105" w:rsidP="00B03105">
      <w:pPr>
        <w:tabs>
          <w:tab w:val="left" w:pos="426"/>
        </w:tabs>
        <w:jc w:val="both"/>
        <w:rPr>
          <w:rFonts w:ascii="Cambria" w:hAnsi="Cambria" w:cs="Arial"/>
        </w:rPr>
      </w:pPr>
    </w:p>
    <w:p w:rsidR="00B03105" w:rsidRPr="00D65D96" w:rsidRDefault="00B03105" w:rsidP="00B33A5B">
      <w:pPr>
        <w:numPr>
          <w:ilvl w:val="0"/>
          <w:numId w:val="27"/>
        </w:numPr>
        <w:tabs>
          <w:tab w:val="left" w:pos="426"/>
        </w:tabs>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D65D96" w:rsidRDefault="00B03105" w:rsidP="00B03105">
      <w:pPr>
        <w:tabs>
          <w:tab w:val="left" w:pos="426"/>
        </w:tabs>
        <w:jc w:val="both"/>
        <w:rPr>
          <w:rFonts w:ascii="Cambria" w:hAnsi="Cambria" w:cs="Arial"/>
        </w:rPr>
      </w:pPr>
    </w:p>
    <w:p w:rsidR="00B03105" w:rsidRDefault="00B03105" w:rsidP="00B33A5B">
      <w:pPr>
        <w:numPr>
          <w:ilvl w:val="0"/>
          <w:numId w:val="27"/>
        </w:numPr>
        <w:tabs>
          <w:tab w:val="left" w:pos="426"/>
        </w:tabs>
        <w:ind w:left="0" w:firstLine="0"/>
        <w:jc w:val="both"/>
        <w:rPr>
          <w:rFonts w:ascii="Cambria" w:hAnsi="Cambria" w:cs="Arial"/>
        </w:rPr>
      </w:pPr>
      <w:r w:rsidRPr="005F0827">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rsidR="00B03105" w:rsidRPr="008A47B1" w:rsidRDefault="00B17EAC" w:rsidP="00B17EAC">
      <w:pPr>
        <w:tabs>
          <w:tab w:val="left" w:pos="2565"/>
        </w:tabs>
        <w:jc w:val="both"/>
        <w:rPr>
          <w:rFonts w:ascii="Cambria" w:hAnsi="Cambria" w:cs="Arial"/>
        </w:rPr>
      </w:pPr>
      <w:r>
        <w:rPr>
          <w:rFonts w:ascii="Cambria" w:hAnsi="Cambria" w:cs="Arial"/>
        </w:rPr>
        <w:tab/>
      </w:r>
    </w:p>
    <w:p w:rsidR="00B03105" w:rsidRPr="008A47B1" w:rsidRDefault="00B03105" w:rsidP="00B33A5B">
      <w:pPr>
        <w:numPr>
          <w:ilvl w:val="0"/>
          <w:numId w:val="27"/>
        </w:numPr>
        <w:tabs>
          <w:tab w:val="left" w:pos="426"/>
          <w:tab w:val="num" w:pos="851"/>
        </w:tabs>
        <w:ind w:left="0" w:firstLine="0"/>
        <w:jc w:val="both"/>
        <w:rPr>
          <w:rFonts w:ascii="Cambria" w:hAnsi="Cambria" w:cs="Arial"/>
        </w:rPr>
      </w:pPr>
      <w:r w:rsidRPr="008A47B1">
        <w:rPr>
          <w:rFonts w:ascii="Cambria" w:hAnsi="Cambria" w:cs="Arial"/>
        </w:rPr>
        <w:t>opiniowanie dodatkowych dni wolnych od zajęć dydaktyczno- wychowawczych;</w:t>
      </w:r>
    </w:p>
    <w:p w:rsidR="00B03105" w:rsidRPr="008A47B1" w:rsidRDefault="00B03105" w:rsidP="00B03105">
      <w:pPr>
        <w:tabs>
          <w:tab w:val="left" w:pos="426"/>
          <w:tab w:val="num" w:pos="851"/>
        </w:tabs>
        <w:jc w:val="both"/>
        <w:rPr>
          <w:rFonts w:ascii="Cambria" w:hAnsi="Cambria" w:cs="Arial"/>
        </w:rPr>
      </w:pPr>
    </w:p>
    <w:p w:rsidR="00B03105" w:rsidRPr="00D65D96" w:rsidRDefault="00B17EAC" w:rsidP="00B17EAC">
      <w:pPr>
        <w:pStyle w:val="Tekstpodstawowy"/>
        <w:tabs>
          <w:tab w:val="left" w:pos="4020"/>
        </w:tabs>
        <w:rPr>
          <w:rFonts w:ascii="Cambria" w:hAnsi="Cambria" w:cs="Arial"/>
          <w:sz w:val="22"/>
          <w:szCs w:val="22"/>
        </w:rPr>
      </w:pPr>
      <w:r>
        <w:rPr>
          <w:rFonts w:ascii="Cambria" w:hAnsi="Cambria" w:cs="Arial"/>
          <w:sz w:val="22"/>
          <w:szCs w:val="22"/>
        </w:rPr>
        <w:tab/>
      </w:r>
    </w:p>
    <w:p w:rsidR="00B03105" w:rsidRPr="00D65D96"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Default="00B03105" w:rsidP="00B03105">
      <w:pPr>
        <w:tabs>
          <w:tab w:val="left" w:pos="426"/>
        </w:tabs>
        <w:spacing w:before="240"/>
        <w:jc w:val="both"/>
        <w:rPr>
          <w:rFonts w:ascii="Cambria" w:hAnsi="Cambria" w:cs="Arial"/>
        </w:rPr>
      </w:pPr>
      <w:r w:rsidRPr="00D65D96">
        <w:rPr>
          <w:rFonts w:ascii="Cambria" w:hAnsi="Cambria" w:cs="Arial"/>
          <w:b/>
        </w:rPr>
        <w:t xml:space="preserve">     10. </w:t>
      </w:r>
      <w:r w:rsidRPr="00D65D96">
        <w:rPr>
          <w:rFonts w:ascii="Cambria" w:hAnsi="Cambria" w:cs="Arial"/>
        </w:rPr>
        <w:t>Rada Rodziców może:</w:t>
      </w:r>
    </w:p>
    <w:p w:rsidR="00B03105" w:rsidRPr="00D65D96" w:rsidRDefault="00B03105" w:rsidP="00B17EAC">
      <w:pPr>
        <w:tabs>
          <w:tab w:val="left" w:pos="426"/>
        </w:tabs>
        <w:jc w:val="both"/>
        <w:rPr>
          <w:rFonts w:ascii="Cambria" w:hAnsi="Cambria" w:cs="Arial"/>
        </w:rPr>
      </w:pP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występować do dyre</w:t>
      </w:r>
      <w:r w:rsidR="00B17EAC">
        <w:rPr>
          <w:rFonts w:ascii="Cambria" w:hAnsi="Cambria" w:cs="Arial"/>
        </w:rPr>
        <w:t>ktora szkoły z</w:t>
      </w:r>
      <w:r w:rsidRPr="00D65D96">
        <w:rPr>
          <w:rFonts w:ascii="Cambria" w:hAnsi="Cambria" w:cs="Arial"/>
        </w:rPr>
        <w:t xml:space="preserve"> wnioskami i opiniami sprawach szkolnych;</w:t>
      </w: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t>delegować swojego przedstawiciela do komisji konkursowej wyłaniającej kandydata na stanowisko dyrektora szkoły;</w:t>
      </w:r>
    </w:p>
    <w:p w:rsidR="00B03105" w:rsidRPr="00D65D96" w:rsidRDefault="00B03105" w:rsidP="00B33A5B">
      <w:pPr>
        <w:numPr>
          <w:ilvl w:val="0"/>
          <w:numId w:val="47"/>
        </w:numPr>
        <w:tabs>
          <w:tab w:val="left" w:pos="426"/>
        </w:tabs>
        <w:ind w:left="0" w:firstLine="0"/>
        <w:jc w:val="both"/>
        <w:rPr>
          <w:rFonts w:ascii="Cambria" w:hAnsi="Cambria" w:cs="Arial"/>
        </w:rPr>
      </w:pPr>
      <w:r w:rsidRPr="00D65D96">
        <w:rPr>
          <w:rFonts w:ascii="Cambria" w:hAnsi="Cambria" w:cs="Arial"/>
        </w:rPr>
        <w:lastRenderedPageBreak/>
        <w:t>delegować swojego przedstawiciela do Zespołu Oceniającego, powołanego przez organ nadzorujący do rozpatrzenia odwołania nauczyciela od oceny pracy.</w:t>
      </w:r>
    </w:p>
    <w:p w:rsidR="00B03105" w:rsidRPr="009F2289" w:rsidRDefault="00B03105" w:rsidP="00B03105">
      <w:pPr>
        <w:pStyle w:val="Tekstpodstawowy"/>
        <w:rPr>
          <w:rFonts w:ascii="Cambria" w:hAnsi="Cambria" w:cs="Arial"/>
          <w:b/>
          <w:sz w:val="22"/>
          <w:szCs w:val="22"/>
        </w:rPr>
      </w:pPr>
    </w:p>
    <w:p w:rsidR="00B03105" w:rsidRPr="008A47B1" w:rsidRDefault="00B03105" w:rsidP="00B03105">
      <w:pPr>
        <w:pStyle w:val="Tekstpodstawowy"/>
        <w:tabs>
          <w:tab w:val="left" w:pos="426"/>
        </w:tabs>
        <w:rPr>
          <w:rFonts w:ascii="Cambria" w:hAnsi="Cambria" w:cs="Arial"/>
          <w:b/>
          <w:sz w:val="22"/>
          <w:szCs w:val="22"/>
        </w:rPr>
      </w:pPr>
      <w:r w:rsidRPr="00D65D96">
        <w:rPr>
          <w:rFonts w:ascii="Cambria" w:hAnsi="Cambria" w:cs="Arial"/>
          <w:b/>
          <w:sz w:val="22"/>
          <w:szCs w:val="22"/>
        </w:rPr>
        <w:t xml:space="preserve">     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p>
    <w:p w:rsidR="00B03105" w:rsidRPr="00D65D96" w:rsidRDefault="00B03105" w:rsidP="00B03105">
      <w:pPr>
        <w:pStyle w:val="Tekstpodstawowy"/>
        <w:rPr>
          <w:rFonts w:ascii="Cambria" w:hAnsi="Cambria" w:cs="Arial"/>
          <w:b/>
          <w:sz w:val="22"/>
          <w:szCs w:val="22"/>
        </w:rPr>
      </w:pPr>
    </w:p>
    <w:p w:rsidR="00B03105" w:rsidRPr="00D65D96" w:rsidRDefault="00B03105" w:rsidP="00B33A5B">
      <w:pPr>
        <w:pStyle w:val="Tekstpodstawowy"/>
        <w:numPr>
          <w:ilvl w:val="0"/>
          <w:numId w:val="49"/>
        </w:numPr>
        <w:tabs>
          <w:tab w:val="left" w:pos="426"/>
        </w:tabs>
        <w:ind w:left="0" w:firstLine="284"/>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rsidR="00B03105" w:rsidRPr="00D65D96" w:rsidRDefault="00B03105" w:rsidP="00B03105">
      <w:pPr>
        <w:pStyle w:val="Tekstpodstawowy"/>
        <w:tabs>
          <w:tab w:val="left" w:pos="-426"/>
        </w:tabs>
        <w:rPr>
          <w:rFonts w:ascii="Cambria" w:hAnsi="Cambria" w:cs="Arial"/>
          <w:b/>
          <w:sz w:val="22"/>
          <w:szCs w:val="22"/>
        </w:rPr>
      </w:pPr>
    </w:p>
    <w:p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t>wewnętrzną strukturę i tryb pracy rady;</w:t>
      </w:r>
    </w:p>
    <w:p w:rsidR="00B03105" w:rsidRPr="00D65D96" w:rsidRDefault="00B03105" w:rsidP="00B33A5B">
      <w:pPr>
        <w:numPr>
          <w:ilvl w:val="0"/>
          <w:numId w:val="29"/>
        </w:numPr>
        <w:tabs>
          <w:tab w:val="clear" w:pos="786"/>
          <w:tab w:val="left" w:pos="-426"/>
        </w:tabs>
        <w:ind w:left="426" w:hanging="426"/>
        <w:jc w:val="both"/>
        <w:rPr>
          <w:rFonts w:ascii="Cambria" w:hAnsi="Cambria" w:cs="Arial"/>
        </w:rPr>
      </w:pPr>
      <w:r w:rsidRPr="00D65D96">
        <w:rPr>
          <w:rFonts w:ascii="Cambria" w:hAnsi="Cambria" w:cs="Arial"/>
        </w:rPr>
        <w:t>szczegółowy tryb wyborów do rad oddziałowych i rady rodziców;</w:t>
      </w:r>
    </w:p>
    <w:p w:rsidR="00B03105" w:rsidRPr="00D65D96" w:rsidRDefault="00B03105" w:rsidP="00B33A5B">
      <w:pPr>
        <w:numPr>
          <w:ilvl w:val="0"/>
          <w:numId w:val="29"/>
        </w:numPr>
        <w:tabs>
          <w:tab w:val="clear" w:pos="786"/>
          <w:tab w:val="left" w:pos="-426"/>
          <w:tab w:val="num" w:pos="426"/>
        </w:tabs>
        <w:ind w:hanging="786"/>
        <w:jc w:val="both"/>
        <w:rPr>
          <w:rFonts w:ascii="Cambria" w:hAnsi="Cambria" w:cs="Arial"/>
        </w:rPr>
      </w:pPr>
      <w:r w:rsidRPr="00D65D96">
        <w:rPr>
          <w:rFonts w:ascii="Cambria" w:hAnsi="Cambria" w:cs="Arial"/>
        </w:rPr>
        <w:t>zasady wydatkowania funduszy rady rodziców.</w:t>
      </w:r>
    </w:p>
    <w:p w:rsidR="00B03105" w:rsidRPr="00D65D96" w:rsidRDefault="00B03105" w:rsidP="00B03105">
      <w:pPr>
        <w:ind w:left="786"/>
        <w:jc w:val="both"/>
        <w:rPr>
          <w:rFonts w:ascii="Cambria" w:hAnsi="Cambria" w:cs="Arial"/>
        </w:rPr>
      </w:pPr>
    </w:p>
    <w:p w:rsidR="00B03105" w:rsidRPr="00D65D96" w:rsidRDefault="00B03105" w:rsidP="00B03105">
      <w:pPr>
        <w:pStyle w:val="Tekstpodstawowy"/>
        <w:tabs>
          <w:tab w:val="left" w:pos="284"/>
        </w:tabs>
        <w:rPr>
          <w:rFonts w:ascii="Cambria" w:hAnsi="Cambria" w:cs="Arial"/>
          <w:b/>
          <w:sz w:val="22"/>
          <w:szCs w:val="22"/>
        </w:rPr>
      </w:pPr>
      <w:r w:rsidRPr="00D65D96">
        <w:rPr>
          <w:rFonts w:ascii="Cambria" w:hAnsi="Cambria" w:cs="Arial"/>
          <w:b/>
          <w:sz w:val="22"/>
          <w:szCs w:val="22"/>
        </w:rPr>
        <w:t xml:space="preserve">     13.</w:t>
      </w:r>
      <w:r w:rsidRPr="00D65D96">
        <w:rPr>
          <w:rFonts w:ascii="Cambria" w:hAnsi="Cambria" w:cs="Arial"/>
          <w:sz w:val="22"/>
          <w:szCs w:val="22"/>
        </w:rPr>
        <w:t xml:space="preserve"> Tryb wyboru członków rady:</w:t>
      </w:r>
    </w:p>
    <w:p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przeprowadza się na pierwszym zebraniu rodziców w każdym roku szkolnym;</w:t>
      </w:r>
    </w:p>
    <w:p w:rsidR="00B03105" w:rsidRPr="00D65D96" w:rsidRDefault="00B03105" w:rsidP="00B33A5B">
      <w:pPr>
        <w:numPr>
          <w:ilvl w:val="0"/>
          <w:numId w:val="30"/>
        </w:numPr>
        <w:tabs>
          <w:tab w:val="clear" w:pos="786"/>
          <w:tab w:val="num" w:pos="426"/>
        </w:tabs>
        <w:ind w:left="0" w:firstLine="0"/>
        <w:jc w:val="both"/>
        <w:rPr>
          <w:rFonts w:ascii="Cambria" w:hAnsi="Cambria" w:cs="Arial"/>
        </w:rPr>
      </w:pPr>
      <w:r w:rsidRPr="00D65D96">
        <w:rPr>
          <w:rFonts w:ascii="Cambria" w:hAnsi="Cambria" w:cs="Arial"/>
        </w:rPr>
        <w:t>datę wyboru do Rady Rodziców, dyrektor podaje do wiadomości rodziców, nauczycieli i uczniów nie później niż na 10 dni przed terminem wyborów;</w:t>
      </w:r>
    </w:p>
    <w:p w:rsidR="00B03105" w:rsidRPr="00D65D96" w:rsidRDefault="00B03105" w:rsidP="00B33A5B">
      <w:pPr>
        <w:numPr>
          <w:ilvl w:val="0"/>
          <w:numId w:val="30"/>
        </w:numPr>
        <w:tabs>
          <w:tab w:val="clear" w:pos="786"/>
          <w:tab w:val="num" w:pos="426"/>
        </w:tabs>
        <w:ind w:hanging="786"/>
        <w:jc w:val="both"/>
        <w:rPr>
          <w:rFonts w:ascii="Cambria" w:hAnsi="Cambria" w:cs="Arial"/>
        </w:rPr>
      </w:pPr>
      <w:r w:rsidRPr="00D65D96">
        <w:rPr>
          <w:rFonts w:ascii="Cambria" w:hAnsi="Cambria" w:cs="Arial"/>
        </w:rPr>
        <w:t>wybory do Rady Rodziców przeprowadza się według następujących zasad:</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wybory są powszechne, równe, tajne i większościowe,</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 wyborach czynne i bierne prawo wyborcze ma jeden rodzic lub opiekun ucznia szkoły,</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do Rady Rodziców wybiera </w:t>
      </w:r>
      <w:r>
        <w:rPr>
          <w:rFonts w:ascii="Cambria" w:hAnsi="Cambria" w:cs="Arial"/>
        </w:rPr>
        <w:t>się</w:t>
      </w:r>
      <w:r w:rsidRPr="00D65D96">
        <w:rPr>
          <w:rFonts w:ascii="Cambria" w:hAnsi="Cambria" w:cs="Arial"/>
        </w:rPr>
        <w:t xml:space="preserve"> jednym przedstawicielu rad oddziałowych,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komisję wyborczą powołują rodzice na zebraniu wyborczym rodziców,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wychowawca klasy zapewnia odpowiednie warunki pracy komisji wyborczej i organizację wyborów,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 xml:space="preserve">karty do głosowania na zebranie wyborcze rodziców przygotowuje wychowawca klasy, </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niezwłocznie po podliczeniu głosów, komisja wyborcza ogłasza wyniki wyborów,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członkami Rady Rodziców zostają kandydaci którzy otrzymali największą liczbę głosów,</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organem odwoławczym na działalność komisji wyborczych jest Dyrektor Szkoły,</w:t>
      </w:r>
    </w:p>
    <w:p w:rsidR="00B03105" w:rsidRPr="00D65D96" w:rsidRDefault="00B03105" w:rsidP="00B33A5B">
      <w:pPr>
        <w:numPr>
          <w:ilvl w:val="0"/>
          <w:numId w:val="31"/>
        </w:numPr>
        <w:tabs>
          <w:tab w:val="num" w:pos="1080"/>
        </w:tabs>
        <w:ind w:left="1080"/>
        <w:jc w:val="both"/>
        <w:rPr>
          <w:rFonts w:ascii="Cambria" w:hAnsi="Cambria" w:cs="Arial"/>
        </w:rPr>
      </w:pPr>
      <w:r w:rsidRPr="00D65D96">
        <w:rPr>
          <w:rFonts w:ascii="Cambria" w:hAnsi="Cambria" w:cs="Arial"/>
        </w:rPr>
        <w:t>skargi i uwagi na działalność komisji wyborczych, wyborcy mogą składać do 3 dni po dacie wyborów.</w:t>
      </w:r>
    </w:p>
    <w:p w:rsidR="00B03105" w:rsidRPr="00D65D96" w:rsidRDefault="00B03105" w:rsidP="00B03105">
      <w:pPr>
        <w:jc w:val="both"/>
        <w:rPr>
          <w:rFonts w:ascii="Cambria" w:hAnsi="Cambria" w:cs="Arial"/>
        </w:rPr>
      </w:pPr>
    </w:p>
    <w:p w:rsidR="00B03105" w:rsidRPr="00D65D96" w:rsidRDefault="00B03105" w:rsidP="00B33A5B">
      <w:pPr>
        <w:pStyle w:val="Tekstpodstawowy"/>
        <w:numPr>
          <w:ilvl w:val="0"/>
          <w:numId w:val="24"/>
        </w:numPr>
        <w:tabs>
          <w:tab w:val="num" w:pos="0"/>
          <w:tab w:val="left" w:pos="284"/>
          <w:tab w:val="left" w:pos="567"/>
          <w:tab w:val="left" w:pos="709"/>
          <w:tab w:val="left" w:pos="993"/>
        </w:tabs>
        <w:ind w:left="0" w:firstLine="284"/>
        <w:rPr>
          <w:rFonts w:ascii="Cambria" w:hAnsi="Cambria" w:cs="Arial"/>
          <w:b/>
          <w:sz w:val="22"/>
          <w:szCs w:val="22"/>
        </w:rPr>
      </w:pPr>
      <w:r w:rsidRPr="00D65D96">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D65D96" w:rsidRDefault="00B03105" w:rsidP="00B03105">
      <w:pPr>
        <w:jc w:val="both"/>
        <w:rPr>
          <w:rFonts w:ascii="Cambria" w:hAnsi="Cambria" w:cs="Arial"/>
          <w:sz w:val="14"/>
        </w:rPr>
      </w:pPr>
    </w:p>
    <w:p w:rsidR="00B03105" w:rsidRDefault="00B03105" w:rsidP="00B03105">
      <w:pPr>
        <w:jc w:val="both"/>
        <w:rPr>
          <w:rFonts w:ascii="Cambria" w:hAnsi="Cambria" w:cs="Arial"/>
        </w:rPr>
      </w:pPr>
      <w:r>
        <w:rPr>
          <w:rFonts w:ascii="Cambria" w:hAnsi="Cambria" w:cs="Arial"/>
          <w:b/>
        </w:rPr>
        <w:t xml:space="preserve">      </w:t>
      </w:r>
      <w:r w:rsidR="001245BF">
        <w:rPr>
          <w:rFonts w:ascii="Cambria" w:hAnsi="Cambria" w:cs="Arial"/>
          <w:b/>
        </w:rPr>
        <w:t>§ 55</w:t>
      </w:r>
      <w:r w:rsidRPr="00D65D96">
        <w:rPr>
          <w:rFonts w:ascii="Cambria" w:hAnsi="Cambria" w:cs="Arial"/>
          <w:b/>
        </w:rPr>
        <w:t>.  Samorząd Uczniowski</w:t>
      </w:r>
    </w:p>
    <w:p w:rsidR="00B03105" w:rsidRPr="00D65D96" w:rsidRDefault="00B03105" w:rsidP="00B03105">
      <w:pPr>
        <w:jc w:val="both"/>
        <w:rPr>
          <w:rFonts w:ascii="Cambria" w:hAnsi="Cambria" w:cs="Arial"/>
        </w:rPr>
      </w:pPr>
    </w:p>
    <w:p w:rsidR="00B03105" w:rsidRPr="008A47B1" w:rsidRDefault="002152FD" w:rsidP="00B33A5B">
      <w:pPr>
        <w:numPr>
          <w:ilvl w:val="0"/>
          <w:numId w:val="43"/>
        </w:numPr>
        <w:tabs>
          <w:tab w:val="left" w:pos="993"/>
        </w:tabs>
        <w:ind w:left="0" w:firstLine="567"/>
        <w:jc w:val="both"/>
        <w:rPr>
          <w:rFonts w:ascii="Cambria" w:hAnsi="Cambria" w:cs="Arial"/>
          <w:sz w:val="14"/>
        </w:rPr>
      </w:pPr>
      <w:r>
        <w:rPr>
          <w:rFonts w:ascii="Cambria" w:hAnsi="Cambria" w:cs="Arial"/>
        </w:rPr>
        <w:t xml:space="preserve">W Szkole </w:t>
      </w:r>
      <w:r w:rsidR="00936DE9">
        <w:rPr>
          <w:rFonts w:ascii="Cambria" w:hAnsi="Cambria" w:cs="Arial"/>
        </w:rPr>
        <w:t xml:space="preserve">Podstawowej w Bliżynie </w:t>
      </w:r>
      <w:r w:rsidR="007318F6">
        <w:rPr>
          <w:rFonts w:ascii="Cambria" w:hAnsi="Cambria" w:cs="Arial"/>
        </w:rPr>
        <w:t>działa Samorząd Uczniowski, zwany dalej Samorządem</w:t>
      </w:r>
      <w:r w:rsidR="00B03105" w:rsidRPr="008A47B1">
        <w:rPr>
          <w:rFonts w:ascii="Cambria" w:hAnsi="Cambria" w:cs="Arial"/>
        </w:rPr>
        <w:t>.</w:t>
      </w:r>
    </w:p>
    <w:p w:rsidR="00B03105" w:rsidRPr="00D65D96" w:rsidRDefault="00B03105" w:rsidP="00B03105">
      <w:pPr>
        <w:tabs>
          <w:tab w:val="left" w:pos="993"/>
        </w:tabs>
        <w:ind w:left="567"/>
        <w:jc w:val="both"/>
        <w:rPr>
          <w:rFonts w:ascii="Cambria" w:hAnsi="Cambria" w:cs="Arial"/>
          <w:sz w:val="14"/>
        </w:rPr>
      </w:pPr>
    </w:p>
    <w:p w:rsidR="00B03105" w:rsidRPr="00D65D96" w:rsidRDefault="002152FD" w:rsidP="00B33A5B">
      <w:pPr>
        <w:numPr>
          <w:ilvl w:val="0"/>
          <w:numId w:val="43"/>
        </w:numPr>
        <w:tabs>
          <w:tab w:val="left" w:pos="993"/>
        </w:tabs>
        <w:ind w:left="0" w:firstLine="567"/>
        <w:jc w:val="both"/>
        <w:rPr>
          <w:rFonts w:ascii="Cambria" w:hAnsi="Cambria" w:cs="Arial"/>
        </w:rPr>
      </w:pPr>
      <w:r>
        <w:rPr>
          <w:rFonts w:ascii="Cambria" w:hAnsi="Cambria" w:cs="Arial"/>
        </w:rPr>
        <w:t xml:space="preserve">Samorząd </w:t>
      </w:r>
      <w:r w:rsidR="00B03105" w:rsidRPr="00D65D96">
        <w:rPr>
          <w:rFonts w:ascii="Cambria" w:hAnsi="Cambria" w:cs="Arial"/>
        </w:rPr>
        <w:t>tworzą wszyscy uczniowie szkoły. Organy Samorządu są jedynymi reprezentantami ogółu uczniów.</w:t>
      </w:r>
    </w:p>
    <w:p w:rsidR="00B03105" w:rsidRPr="00D65D96" w:rsidRDefault="00B03105" w:rsidP="00B03105">
      <w:pPr>
        <w:tabs>
          <w:tab w:val="left" w:pos="993"/>
        </w:tabs>
        <w:ind w:firstLine="567"/>
        <w:jc w:val="both"/>
        <w:rPr>
          <w:rFonts w:ascii="Cambria" w:hAnsi="Cambria" w:cs="Arial"/>
        </w:rPr>
      </w:pPr>
    </w:p>
    <w:p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Zasady wybierania i działania organów Samorządu określa regulamin uchwalany przez ogół uczniów w głosowaniu równym, tajnym i powszechnym.</w:t>
      </w:r>
    </w:p>
    <w:p w:rsidR="00B03105" w:rsidRPr="00D65D96" w:rsidRDefault="00B03105" w:rsidP="00B03105">
      <w:pPr>
        <w:tabs>
          <w:tab w:val="left" w:pos="993"/>
        </w:tabs>
        <w:ind w:firstLine="567"/>
        <w:jc w:val="both"/>
        <w:rPr>
          <w:rFonts w:ascii="Cambria" w:hAnsi="Cambria" w:cs="Arial"/>
        </w:rPr>
      </w:pPr>
    </w:p>
    <w:p w:rsidR="00B03105"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 xml:space="preserve"> Regulamin Samorządu nie może być sprzeczny ze Statutem Szkoły.</w:t>
      </w:r>
    </w:p>
    <w:p w:rsidR="00280FE1" w:rsidRPr="00B35389" w:rsidRDefault="00280FE1" w:rsidP="00280FE1">
      <w:pPr>
        <w:tabs>
          <w:tab w:val="left" w:pos="993"/>
        </w:tabs>
        <w:ind w:left="567"/>
        <w:jc w:val="both"/>
        <w:rPr>
          <w:rFonts w:ascii="Cambria" w:hAnsi="Cambria" w:cs="Arial"/>
        </w:rPr>
      </w:pPr>
    </w:p>
    <w:p w:rsidR="00B03105" w:rsidRPr="00D65D96" w:rsidRDefault="00B03105" w:rsidP="00B33A5B">
      <w:pPr>
        <w:numPr>
          <w:ilvl w:val="0"/>
          <w:numId w:val="43"/>
        </w:numPr>
        <w:tabs>
          <w:tab w:val="left" w:pos="993"/>
        </w:tabs>
        <w:ind w:left="0" w:firstLine="567"/>
        <w:jc w:val="both"/>
        <w:rPr>
          <w:rFonts w:ascii="Cambria" w:hAnsi="Cambria" w:cs="Arial"/>
        </w:rPr>
      </w:pPr>
      <w:r w:rsidRPr="00D65D96">
        <w:rPr>
          <w:rFonts w:ascii="Cambria" w:hAnsi="Cambria" w:cs="Arial"/>
        </w:rPr>
        <w:t>Samorząd może przedstawiać Radzie Pedagogic</w:t>
      </w:r>
      <w:r>
        <w:rPr>
          <w:rFonts w:ascii="Cambria" w:hAnsi="Cambria" w:cs="Arial"/>
        </w:rPr>
        <w:t>znej oraz Dyrektorowi wnioski i </w:t>
      </w:r>
      <w:r w:rsidRPr="00D65D96">
        <w:rPr>
          <w:rFonts w:ascii="Cambria" w:hAnsi="Cambria" w:cs="Arial"/>
        </w:rPr>
        <w:t>opinie we wszystkich sprawach Szkoły, w szczególności dotyczących realizacji podstawowych praw uczniów, takich jak:</w:t>
      </w:r>
    </w:p>
    <w:p w:rsidR="00B03105" w:rsidRPr="00D65D96" w:rsidRDefault="00B03105" w:rsidP="00B03105">
      <w:pPr>
        <w:tabs>
          <w:tab w:val="left" w:pos="993"/>
        </w:tabs>
        <w:ind w:left="567"/>
        <w:jc w:val="both"/>
        <w:rPr>
          <w:rFonts w:ascii="Cambria" w:hAnsi="Cambria" w:cs="Arial"/>
        </w:rPr>
      </w:pP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lastRenderedPageBreak/>
        <w:t>prawo do zapoznawania się z programem nauczania, z jego treścią, celem i stawianymi wymaganiami;</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do jawnej i umotywowanej oceny postępów w nauce i zachowaniu;</w:t>
      </w: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redagowania i wydawania gazety szkolnej;</w:t>
      </w:r>
    </w:p>
    <w:p w:rsidR="00B03105" w:rsidRPr="00D65D96" w:rsidRDefault="00B03105" w:rsidP="00B33A5B">
      <w:pPr>
        <w:numPr>
          <w:ilvl w:val="0"/>
          <w:numId w:val="44"/>
        </w:numPr>
        <w:tabs>
          <w:tab w:val="left" w:pos="284"/>
        </w:tabs>
        <w:ind w:left="0" w:firstLine="0"/>
        <w:jc w:val="left"/>
        <w:rPr>
          <w:rFonts w:ascii="Cambria" w:hAnsi="Cambria" w:cs="Arial"/>
        </w:rPr>
      </w:pPr>
      <w:r w:rsidRPr="00D65D96">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prawo wyboru nauczyciela pełniącego rolę opiekuna Samorządu;</w:t>
      </w:r>
    </w:p>
    <w:p w:rsidR="00B03105" w:rsidRPr="00D65D96" w:rsidRDefault="00B03105" w:rsidP="00B33A5B">
      <w:pPr>
        <w:numPr>
          <w:ilvl w:val="0"/>
          <w:numId w:val="44"/>
        </w:numPr>
        <w:tabs>
          <w:tab w:val="left" w:pos="284"/>
        </w:tabs>
        <w:ind w:left="426" w:hanging="426"/>
        <w:jc w:val="left"/>
        <w:rPr>
          <w:rFonts w:ascii="Cambria" w:hAnsi="Cambria" w:cs="Arial"/>
        </w:rPr>
      </w:pPr>
      <w:r w:rsidRPr="00D65D96">
        <w:rPr>
          <w:rFonts w:ascii="Cambria" w:hAnsi="Cambria" w:cs="Arial"/>
        </w:rPr>
        <w:t xml:space="preserve"> opiniowania organizacji szkoły, a szczególności dni wolnych od zajęć.</w:t>
      </w:r>
    </w:p>
    <w:p w:rsidR="00B03105" w:rsidRPr="00D65D96" w:rsidRDefault="00B03105" w:rsidP="00B03105">
      <w:pPr>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6</w:t>
      </w:r>
      <w:r w:rsidRPr="00D65D96">
        <w:rPr>
          <w:rFonts w:ascii="Cambria" w:hAnsi="Cambria" w:cs="Arial"/>
        </w:rPr>
        <w:t>. Samorząd ma prawo składać zapytania w sprawie szkolnej każdemu organowi szkoły.</w:t>
      </w:r>
    </w:p>
    <w:p w:rsidR="00B03105" w:rsidRPr="00D65D96"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7</w:t>
      </w:r>
      <w:r w:rsidRPr="00D65D96">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D65D96" w:rsidRDefault="00B03105" w:rsidP="00B17EAC">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9</w:t>
      </w:r>
      <w:r w:rsidRPr="00D65D96">
        <w:rPr>
          <w:rFonts w:ascii="Cambria" w:hAnsi="Cambria" w:cs="Arial"/>
        </w:rPr>
        <w:t xml:space="preserve">. Uczniowie mają prawo odwołać organy Samorządu na wniosek podpisany przez 20% uczniów szkoły. </w:t>
      </w:r>
    </w:p>
    <w:p w:rsidR="00B03105" w:rsidRPr="00D65D96"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10</w:t>
      </w:r>
      <w:r w:rsidRPr="00D65D96">
        <w:rPr>
          <w:rFonts w:ascii="Cambria" w:hAnsi="Cambria" w:cs="Arial"/>
        </w:rPr>
        <w:t>. W razie zaistnienia sytuacji opisanej w ust. 9, stosuje się następującą procedurę:</w:t>
      </w:r>
    </w:p>
    <w:p w:rsidR="00B03105" w:rsidRPr="00D65D96" w:rsidRDefault="00B03105" w:rsidP="00B03105">
      <w:pPr>
        <w:tabs>
          <w:tab w:val="left" w:pos="-567"/>
          <w:tab w:val="left" w:pos="426"/>
        </w:tabs>
        <w:ind w:hanging="709"/>
        <w:rPr>
          <w:rFonts w:ascii="Cambria" w:hAnsi="Cambria" w:cs="Arial"/>
        </w:rPr>
      </w:pPr>
    </w:p>
    <w:p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rsidR="00B03105" w:rsidRPr="00D65D96" w:rsidRDefault="00B03105" w:rsidP="00B33A5B">
      <w:pPr>
        <w:numPr>
          <w:ilvl w:val="0"/>
          <w:numId w:val="45"/>
        </w:numPr>
        <w:tabs>
          <w:tab w:val="left" w:pos="-567"/>
          <w:tab w:val="left" w:pos="426"/>
        </w:tabs>
        <w:ind w:left="426" w:hanging="415"/>
        <w:jc w:val="both"/>
        <w:rPr>
          <w:rFonts w:ascii="Cambria" w:hAnsi="Cambria" w:cs="Arial"/>
        </w:rPr>
      </w:pPr>
      <w:r w:rsidRPr="00D65D96">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jeśli sporu nie udało się zażegnać, ogłasza się wybory nowych organów Samorządu;</w:t>
      </w:r>
    </w:p>
    <w:p w:rsidR="00B03105" w:rsidRPr="00D65D96" w:rsidRDefault="00B03105" w:rsidP="00B33A5B">
      <w:pPr>
        <w:numPr>
          <w:ilvl w:val="0"/>
          <w:numId w:val="45"/>
        </w:numPr>
        <w:tabs>
          <w:tab w:val="left" w:pos="-567"/>
          <w:tab w:val="left" w:pos="426"/>
        </w:tabs>
        <w:ind w:hanging="709"/>
        <w:jc w:val="both"/>
        <w:rPr>
          <w:rFonts w:ascii="Cambria" w:hAnsi="Cambria" w:cs="Arial"/>
        </w:rPr>
      </w:pPr>
      <w:r w:rsidRPr="00D65D96">
        <w:rPr>
          <w:rFonts w:ascii="Cambria" w:hAnsi="Cambria" w:cs="Arial"/>
        </w:rPr>
        <w:t xml:space="preserve"> wybory winny się odbyć w ciągu dwóch tygodni od ich ogłoszenia;</w:t>
      </w:r>
    </w:p>
    <w:p w:rsidR="00B03105" w:rsidRPr="009A4799" w:rsidRDefault="00B03105" w:rsidP="00B33A5B">
      <w:pPr>
        <w:numPr>
          <w:ilvl w:val="0"/>
          <w:numId w:val="45"/>
        </w:numPr>
        <w:tabs>
          <w:tab w:val="left" w:pos="-567"/>
          <w:tab w:val="left" w:pos="426"/>
        </w:tabs>
        <w:spacing w:after="240"/>
        <w:ind w:left="426" w:hanging="415"/>
        <w:jc w:val="both"/>
        <w:rPr>
          <w:rFonts w:ascii="Cambria" w:hAnsi="Cambria" w:cs="Arial"/>
        </w:rPr>
      </w:pPr>
      <w:r w:rsidRPr="00D65D96">
        <w:rPr>
          <w:rFonts w:ascii="Cambria" w:hAnsi="Cambria" w:cs="Arial"/>
        </w:rPr>
        <w:t xml:space="preserve"> regulacje dotyczące zwyczajnego wyboru organów Samorządu obowiązujące </w:t>
      </w:r>
      <w:r w:rsidRPr="009F2289">
        <w:rPr>
          <w:rFonts w:ascii="Cambria" w:hAnsi="Cambria" w:cs="Arial"/>
        </w:rPr>
        <w:t>w Szkole stosuje się odpowiednio.</w:t>
      </w:r>
    </w:p>
    <w:p w:rsidR="00B03105" w:rsidRDefault="00B03105" w:rsidP="00B03105">
      <w:pPr>
        <w:jc w:val="both"/>
        <w:rPr>
          <w:rFonts w:ascii="Cambria" w:hAnsi="Cambria" w:cs="Arial"/>
          <w:b/>
        </w:rPr>
      </w:pPr>
      <w:r>
        <w:rPr>
          <w:rFonts w:ascii="Cambria" w:hAnsi="Cambria" w:cs="Arial"/>
          <w:b/>
        </w:rPr>
        <w:t xml:space="preserve">        </w:t>
      </w:r>
      <w:r w:rsidR="001245BF">
        <w:rPr>
          <w:rFonts w:ascii="Cambria" w:hAnsi="Cambria" w:cs="Arial"/>
          <w:b/>
        </w:rPr>
        <w:t>§ 56</w:t>
      </w:r>
      <w:r w:rsidRPr="00D65D96">
        <w:rPr>
          <w:rFonts w:ascii="Cambria" w:hAnsi="Cambria" w:cs="Arial"/>
          <w:b/>
        </w:rPr>
        <w:t>.  Zasady współpracy organów szkoły.</w:t>
      </w:r>
    </w:p>
    <w:p w:rsidR="00B03105" w:rsidRPr="00D65D96" w:rsidRDefault="00B03105" w:rsidP="00B03105">
      <w:pPr>
        <w:jc w:val="both"/>
        <w:rPr>
          <w:rFonts w:ascii="Cambria" w:hAnsi="Cambria" w:cs="Arial"/>
          <w:b/>
        </w:rPr>
      </w:pPr>
    </w:p>
    <w:p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Wszystkie organa szkoły współpracują w duchu porozumienia i wzajemnego szacunku, umożliwiając swobodne działanie i podejmowanie decyzji przez każdy organ w granicach swoich kompetencji.</w:t>
      </w:r>
    </w:p>
    <w:p w:rsidR="00B03105" w:rsidRPr="00E5715E" w:rsidRDefault="00B03105" w:rsidP="00B03105">
      <w:pPr>
        <w:tabs>
          <w:tab w:val="left" w:pos="360"/>
        </w:tabs>
        <w:ind w:left="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Organa szkoły mogą zapraszać na swoje planowane lub doraźne zebrania przedstawicieli innych organów w celu wymiany poglądów i informacji.</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Rodzice i uczniowie przedstawiają swoje wnioski i opinie dyrektorowi szkoły poprzez swoją reprezentację, tj. Radę Rodziców i S.U</w:t>
      </w:r>
      <w:r>
        <w:rPr>
          <w:rFonts w:ascii="Cambria" w:hAnsi="Cambria" w:cs="Arial"/>
        </w:rPr>
        <w:t>.</w:t>
      </w:r>
      <w:r w:rsidRPr="00D65D96">
        <w:rPr>
          <w:rFonts w:ascii="Cambria" w:hAnsi="Cambria" w:cs="Arial"/>
        </w:rPr>
        <w:t xml:space="preserve"> w formie pise</w:t>
      </w:r>
      <w:r>
        <w:rPr>
          <w:rFonts w:ascii="Cambria" w:hAnsi="Cambria" w:cs="Arial"/>
        </w:rPr>
        <w:t>mnej, a Radzie Pedagogicznej w </w:t>
      </w:r>
      <w:r w:rsidRPr="00D65D96">
        <w:rPr>
          <w:rFonts w:ascii="Cambria" w:hAnsi="Cambria" w:cs="Arial"/>
        </w:rPr>
        <w:t>formie ustnej  na jej posiedzeniu.</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Wnioski i opinie rozpatrywane są zgodnie z procedurą rozpatrywania skarg i wniosków.</w:t>
      </w:r>
    </w:p>
    <w:p w:rsidR="00B03105" w:rsidRPr="00D65D96" w:rsidRDefault="00B03105" w:rsidP="00B03105">
      <w:pPr>
        <w:tabs>
          <w:tab w:val="left" w:pos="360"/>
        </w:tabs>
        <w:ind w:firstLine="426"/>
        <w:jc w:val="both"/>
        <w:rPr>
          <w:rFonts w:ascii="Cambria" w:hAnsi="Cambria" w:cs="Arial"/>
        </w:rPr>
      </w:pPr>
    </w:p>
    <w:p w:rsidR="00B03105" w:rsidRPr="00D65D96"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Rodzice i nauczyciele współdziałają ze sobą w sprawach wychowania, opieki                                     i kształcenia dz</w:t>
      </w:r>
      <w:r w:rsidR="00F95B91">
        <w:rPr>
          <w:rFonts w:ascii="Cambria" w:hAnsi="Cambria" w:cs="Arial"/>
        </w:rPr>
        <w:t xml:space="preserve">ieci według zasad ujętych w § </w:t>
      </w:r>
      <w:r w:rsidR="00E973C5">
        <w:rPr>
          <w:rFonts w:ascii="Cambria" w:hAnsi="Cambria" w:cs="Arial"/>
        </w:rPr>
        <w:t xml:space="preserve">57 </w:t>
      </w:r>
      <w:r w:rsidRPr="00D65D96">
        <w:rPr>
          <w:rFonts w:ascii="Cambria" w:hAnsi="Cambria" w:cs="Arial"/>
        </w:rPr>
        <w:t>ust. 1 statutu szkoły.</w:t>
      </w:r>
    </w:p>
    <w:p w:rsidR="00B03105" w:rsidRPr="00D65D96" w:rsidRDefault="00B03105" w:rsidP="00B03105">
      <w:pPr>
        <w:tabs>
          <w:tab w:val="left" w:pos="360"/>
        </w:tabs>
        <w:ind w:firstLine="426"/>
        <w:jc w:val="both"/>
        <w:rPr>
          <w:rFonts w:ascii="Cambria" w:hAnsi="Cambria" w:cs="Arial"/>
        </w:rPr>
      </w:pPr>
    </w:p>
    <w:p w:rsidR="00B03105" w:rsidRDefault="00B03105" w:rsidP="00650428">
      <w:pPr>
        <w:numPr>
          <w:ilvl w:val="3"/>
          <w:numId w:val="6"/>
        </w:numPr>
        <w:tabs>
          <w:tab w:val="left" w:pos="360"/>
        </w:tabs>
        <w:ind w:left="0" w:firstLine="426"/>
        <w:jc w:val="both"/>
        <w:rPr>
          <w:rFonts w:ascii="Cambria" w:hAnsi="Cambria" w:cs="Arial"/>
        </w:rPr>
      </w:pPr>
      <w:r w:rsidRPr="00D65D96">
        <w:rPr>
          <w:rFonts w:ascii="Cambria" w:hAnsi="Cambria" w:cs="Arial"/>
        </w:rPr>
        <w:t>Wszelkie sprawy sporne rozwiązywane są wewnątrz szkoły, z zachowaniem drogi</w:t>
      </w:r>
      <w:r w:rsidR="001E05B1">
        <w:rPr>
          <w:rFonts w:ascii="Cambria" w:hAnsi="Cambria" w:cs="Arial"/>
        </w:rPr>
        <w:t xml:space="preserve"> służbowej i zasad ujętych w statucie.</w:t>
      </w:r>
    </w:p>
    <w:p w:rsidR="00B03105" w:rsidRPr="004934C7" w:rsidRDefault="00B03105" w:rsidP="00B03105">
      <w:pPr>
        <w:tabs>
          <w:tab w:val="left" w:pos="360"/>
        </w:tabs>
        <w:ind w:left="426"/>
        <w:jc w:val="both"/>
        <w:rPr>
          <w:rFonts w:ascii="Cambria" w:hAnsi="Cambria" w:cs="Arial"/>
        </w:rPr>
      </w:pPr>
    </w:p>
    <w:p w:rsidR="00B03105" w:rsidRPr="00D65D96" w:rsidRDefault="00B03105" w:rsidP="00B03105">
      <w:pPr>
        <w:tabs>
          <w:tab w:val="left" w:pos="567"/>
        </w:tabs>
        <w:ind w:firstLine="426"/>
        <w:jc w:val="both"/>
        <w:rPr>
          <w:rFonts w:ascii="Cambria" w:hAnsi="Cambria" w:cs="Arial"/>
        </w:rPr>
      </w:pPr>
      <w:r w:rsidRPr="00D65D96">
        <w:rPr>
          <w:rFonts w:ascii="Cambria" w:hAnsi="Cambria" w:cs="Arial"/>
          <w:b/>
        </w:rPr>
        <w:t xml:space="preserve"> </w:t>
      </w:r>
      <w:r w:rsidR="001245BF">
        <w:rPr>
          <w:rFonts w:ascii="Cambria" w:hAnsi="Cambria" w:cs="Arial"/>
          <w:b/>
        </w:rPr>
        <w:t>§ 57</w:t>
      </w:r>
      <w:r>
        <w:rPr>
          <w:rFonts w:ascii="Cambria" w:hAnsi="Cambria" w:cs="Arial"/>
          <w:b/>
        </w:rPr>
        <w:t>.</w:t>
      </w:r>
      <w:r w:rsidRPr="00D65D96">
        <w:rPr>
          <w:rFonts w:ascii="Cambria" w:hAnsi="Cambria" w:cs="Arial"/>
          <w:b/>
        </w:rPr>
        <w:t>1</w:t>
      </w:r>
      <w:r w:rsidRPr="00D65D96">
        <w:rPr>
          <w:rFonts w:ascii="Cambria" w:hAnsi="Cambria" w:cs="Arial"/>
        </w:rPr>
        <w:t>. Rodzice i nauczyciele współdziałają ze szkołą w sprawach wychowania                                  i kształcenia dzieci.</w:t>
      </w:r>
    </w:p>
    <w:p w:rsidR="00B03105" w:rsidRPr="00D65D96" w:rsidRDefault="00B03105" w:rsidP="00B03105">
      <w:pPr>
        <w:ind w:firstLine="426"/>
        <w:rPr>
          <w:rFonts w:ascii="Cambria" w:hAnsi="Cambria" w:cs="Arial"/>
        </w:rPr>
      </w:pPr>
    </w:p>
    <w:p w:rsidR="00B03105" w:rsidRPr="00D65D96" w:rsidRDefault="00B03105" w:rsidP="00B33A5B">
      <w:pPr>
        <w:pStyle w:val="DefaultText"/>
        <w:numPr>
          <w:ilvl w:val="0"/>
          <w:numId w:val="22"/>
        </w:numPr>
        <w:tabs>
          <w:tab w:val="clear" w:pos="680"/>
          <w:tab w:val="num" w:pos="284"/>
        </w:tabs>
        <w:ind w:hanging="254"/>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p>
    <w:p w:rsidR="00B03105" w:rsidRPr="00D65D96" w:rsidRDefault="00B03105" w:rsidP="00B03105">
      <w:pPr>
        <w:pStyle w:val="DefaultText"/>
        <w:ind w:left="680"/>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statutu szkoły, a wszczególności do znajomości celów i zadań szkoły, programu wychowawczego szkoły;</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zgłas</w:t>
      </w:r>
      <w:r w:rsidR="00280FE1">
        <w:rPr>
          <w:rFonts w:ascii="Cambria" w:hAnsi="Cambria" w:cs="Arial"/>
          <w:sz w:val="22"/>
          <w:szCs w:val="22"/>
          <w:lang w:val="pl-PL"/>
        </w:rPr>
        <w:t>zania do  Programu Wychowawczo-profilaktycznego</w:t>
      </w:r>
      <w:r w:rsidRPr="00D65D96">
        <w:rPr>
          <w:rFonts w:ascii="Cambria" w:hAnsi="Cambria" w:cs="Arial"/>
          <w:sz w:val="22"/>
          <w:szCs w:val="22"/>
          <w:lang w:val="pl-PL"/>
        </w:rPr>
        <w:t xml:space="preserve"> swoich propozycji; wnioski i propozycje przekazują za pośrednictwem wychowawcy do przewodniczącego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przekazuje dyrektor szkoły po zebraniu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B33A5B">
      <w:pPr>
        <w:pStyle w:val="DefaultText"/>
        <w:numPr>
          <w:ilvl w:val="1"/>
          <w:numId w:val="22"/>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D65D96" w:rsidRDefault="00B03105" w:rsidP="00B03105">
      <w:pPr>
        <w:pStyle w:val="DefaultText"/>
        <w:ind w:left="900"/>
        <w:jc w:val="both"/>
        <w:rPr>
          <w:rFonts w:ascii="Cambria" w:hAnsi="Cambria" w:cs="Arial"/>
          <w:sz w:val="22"/>
          <w:szCs w:val="22"/>
          <w:lang w:val="pl-PL"/>
        </w:rPr>
      </w:pPr>
    </w:p>
    <w:p w:rsidR="00B03105" w:rsidRPr="00D65D96" w:rsidRDefault="00B03105" w:rsidP="00B33A5B">
      <w:pPr>
        <w:pStyle w:val="DefaultText"/>
        <w:numPr>
          <w:ilvl w:val="0"/>
          <w:numId w:val="22"/>
        </w:numPr>
        <w:tabs>
          <w:tab w:val="clear" w:pos="680"/>
          <w:tab w:val="num" w:pos="284"/>
        </w:tabs>
        <w:ind w:hanging="396"/>
        <w:jc w:val="both"/>
        <w:rPr>
          <w:rFonts w:ascii="Cambria" w:hAnsi="Cambria" w:cs="Arial"/>
          <w:sz w:val="22"/>
          <w:szCs w:val="22"/>
          <w:lang w:val="pl-PL"/>
        </w:rPr>
      </w:pPr>
      <w:r w:rsidRPr="00D65D96">
        <w:rPr>
          <w:rFonts w:ascii="Cambria" w:hAnsi="Cambria" w:cs="Arial"/>
          <w:sz w:val="22"/>
          <w:szCs w:val="22"/>
          <w:lang w:val="pl-PL"/>
        </w:rPr>
        <w:t>Rodzice mają obowiązek:</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zapewnienia regularnego uczęszczania dziecka na zajęcia szkolne;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lastRenderedPageBreak/>
        <w:t>zaopatrzenia dziecka w podręczniki szkolne i niezbędne pomoce;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pracą domową oraz zapewnienia dziecku warunków, umożliwiających przygotowanie się do zajęć szkolnych;</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przeglądanie zeszytów swoich dzieci, zachęcanie do starannego ich prowadzenia,</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dbania o właściwy strój i higienę osobistą swojego dziecka;</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dbania, aby dziecko spożyło posiłek w domu i w szkole;</w:t>
      </w:r>
    </w:p>
    <w:p w:rsidR="00B03105" w:rsidRPr="00D65D96" w:rsidRDefault="00B03105" w:rsidP="00B33A5B">
      <w:pPr>
        <w:pStyle w:val="DefaultText"/>
        <w:numPr>
          <w:ilvl w:val="1"/>
          <w:numId w:val="22"/>
        </w:numPr>
        <w:tabs>
          <w:tab w:val="clear" w:pos="1304"/>
          <w:tab w:val="num" w:pos="426"/>
          <w:tab w:val="num" w:pos="1503"/>
        </w:tabs>
        <w:spacing w:before="240"/>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współpracowania z nauczycielami w przezwyciężaniu trudności w nauce dziecka, trudności wychowawczych i rozwijaniu zdolności;</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rsidR="00B03105" w:rsidRPr="00D65D96" w:rsidRDefault="00B03105" w:rsidP="00B33A5B">
      <w:pPr>
        <w:pStyle w:val="DefaultText"/>
        <w:numPr>
          <w:ilvl w:val="1"/>
          <w:numId w:val="22"/>
        </w:numPr>
        <w:tabs>
          <w:tab w:val="clear" w:pos="1304"/>
          <w:tab w:val="num" w:pos="426"/>
          <w:tab w:val="num" w:pos="1080"/>
        </w:tabs>
        <w:spacing w:before="240"/>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rsidR="00B03105" w:rsidRPr="00D65D96" w:rsidRDefault="00B03105" w:rsidP="00B03105">
      <w:pPr>
        <w:spacing w:before="240"/>
        <w:jc w:val="both"/>
        <w:rPr>
          <w:rFonts w:ascii="Cambria" w:hAnsi="Cambria" w:cs="Arial"/>
        </w:rPr>
      </w:pPr>
      <w:r>
        <w:rPr>
          <w:rFonts w:ascii="Cambria" w:hAnsi="Cambria" w:cs="Arial"/>
          <w:b/>
        </w:rPr>
        <w:t xml:space="preserve">       </w:t>
      </w:r>
      <w:r w:rsidR="00D9634C">
        <w:rPr>
          <w:rFonts w:ascii="Cambria" w:hAnsi="Cambria" w:cs="Arial"/>
          <w:b/>
        </w:rPr>
        <w:t>§</w:t>
      </w:r>
      <w:r w:rsidR="001245BF">
        <w:rPr>
          <w:rFonts w:ascii="Cambria" w:hAnsi="Cambria" w:cs="Arial"/>
          <w:b/>
        </w:rPr>
        <w:t xml:space="preserve"> 58</w:t>
      </w:r>
      <w:r w:rsidRPr="00D65D96">
        <w:rPr>
          <w:rFonts w:ascii="Cambria" w:hAnsi="Cambria" w:cs="Arial"/>
          <w:b/>
        </w:rPr>
        <w:t>.   Rozstrzyganie sporów pomiędzy organami szkoły.</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W przypadku sporu pomiędzy Radą Pedagogiczną, a Radą Rodziców: </w:t>
      </w:r>
    </w:p>
    <w:p w:rsidR="00B03105" w:rsidRPr="00D65D96" w:rsidRDefault="00B03105" w:rsidP="00B03105">
      <w:pPr>
        <w:spacing w:before="240"/>
        <w:ind w:left="426"/>
        <w:jc w:val="both"/>
        <w:rPr>
          <w:rFonts w:ascii="Cambria" w:hAnsi="Cambria" w:cs="Arial"/>
          <w:sz w:val="2"/>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prowadzenie mediacji w sprawie spornej i podejmowanie ostatecznych decyzji należy do dyrektora szkoły;</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dyrektor szkoły podejmuje działanie na pisemny wniosek któregoś z organów – strony sporu;</w:t>
      </w:r>
    </w:p>
    <w:p w:rsidR="00B03105" w:rsidRPr="00D65D96" w:rsidRDefault="00B03105" w:rsidP="00B03105">
      <w:pPr>
        <w:jc w:val="both"/>
        <w:rPr>
          <w:rFonts w:ascii="Cambria" w:hAnsi="Cambria" w:cs="Arial"/>
        </w:rPr>
      </w:pPr>
    </w:p>
    <w:p w:rsidR="00B03105" w:rsidRPr="00D65D96" w:rsidRDefault="00B03105" w:rsidP="00B33A5B">
      <w:pPr>
        <w:numPr>
          <w:ilvl w:val="0"/>
          <w:numId w:val="35"/>
        </w:numPr>
        <w:tabs>
          <w:tab w:val="clear" w:pos="1506"/>
          <w:tab w:val="num" w:pos="426"/>
        </w:tabs>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D65D96"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960C98" w:rsidRDefault="00B03105" w:rsidP="00B33A5B">
      <w:pPr>
        <w:numPr>
          <w:ilvl w:val="0"/>
          <w:numId w:val="34"/>
        </w:numPr>
        <w:tabs>
          <w:tab w:val="clear" w:pos="360"/>
          <w:tab w:val="num" w:pos="284"/>
        </w:tabs>
        <w:spacing w:before="240"/>
        <w:ind w:left="0" w:firstLine="426"/>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rsidR="00B03105" w:rsidRPr="006C5B42" w:rsidRDefault="00B03105" w:rsidP="00B03105">
      <w:pPr>
        <w:pStyle w:val="Nagwek2"/>
        <w:rPr>
          <w:rFonts w:cs="Arial"/>
          <w:color w:val="auto"/>
        </w:rPr>
      </w:pPr>
      <w:bookmarkStart w:id="16" w:name="_Toc498418178"/>
      <w:r w:rsidRPr="006C5B42">
        <w:rPr>
          <w:rFonts w:cs="Arial"/>
          <w:color w:val="auto"/>
        </w:rPr>
        <w:t>DZIAŁ IV</w:t>
      </w:r>
      <w:bookmarkEnd w:id="16"/>
    </w:p>
    <w:p w:rsidR="00B03105" w:rsidRPr="006C5B42" w:rsidRDefault="00B03105" w:rsidP="00997208">
      <w:pPr>
        <w:pStyle w:val="Nagwek2"/>
        <w:rPr>
          <w:rFonts w:cs="Arial"/>
          <w:b w:val="0"/>
          <w:bCs w:val="0"/>
          <w:color w:val="auto"/>
          <w:sz w:val="22"/>
          <w:szCs w:val="22"/>
        </w:rPr>
      </w:pPr>
      <w:bookmarkStart w:id="17" w:name="_Toc498418179"/>
      <w:r w:rsidRPr="006C5B42">
        <w:rPr>
          <w:rFonts w:cs="Arial"/>
          <w:color w:val="auto"/>
          <w:sz w:val="22"/>
          <w:szCs w:val="22"/>
        </w:rPr>
        <w:t>Rozdział 1</w:t>
      </w:r>
      <w:r w:rsidR="00997208" w:rsidRPr="006C5B42">
        <w:rPr>
          <w:rFonts w:cs="Arial"/>
          <w:b w:val="0"/>
          <w:bCs w:val="0"/>
          <w:color w:val="auto"/>
          <w:sz w:val="22"/>
          <w:szCs w:val="22"/>
        </w:rPr>
        <w:br/>
      </w:r>
      <w:r w:rsidRPr="006C5B42">
        <w:rPr>
          <w:rFonts w:cs="Arial"/>
          <w:color w:val="auto"/>
          <w:sz w:val="22"/>
          <w:szCs w:val="22"/>
        </w:rPr>
        <w:t>Organizacja  nauczania</w:t>
      </w:r>
      <w:bookmarkEnd w:id="17"/>
    </w:p>
    <w:p w:rsidR="00B03105" w:rsidRPr="00D65D96" w:rsidRDefault="00B03105" w:rsidP="00B03105">
      <w:pPr>
        <w:rPr>
          <w:rFonts w:ascii="Cambria" w:hAnsi="Cambria" w:cs="Arial"/>
        </w:rPr>
      </w:pPr>
    </w:p>
    <w:p w:rsidR="00B03105" w:rsidRPr="00352971" w:rsidRDefault="00963376" w:rsidP="00B03105">
      <w:pPr>
        <w:tabs>
          <w:tab w:val="num" w:pos="1620"/>
        </w:tabs>
        <w:autoSpaceDE w:val="0"/>
        <w:autoSpaceDN w:val="0"/>
        <w:adjustRightInd w:val="0"/>
        <w:jc w:val="both"/>
        <w:rPr>
          <w:rFonts w:ascii="Cambria" w:hAnsi="Cambria" w:cs="Arial"/>
          <w:bCs/>
        </w:rPr>
      </w:pPr>
      <w:r>
        <w:rPr>
          <w:rFonts w:ascii="Cambria" w:hAnsi="Cambria" w:cs="Arial"/>
          <w:b/>
          <w:bCs/>
        </w:rPr>
        <w:lastRenderedPageBreak/>
        <w:t xml:space="preserve">       § </w:t>
      </w:r>
      <w:r w:rsidR="00796E16">
        <w:rPr>
          <w:rFonts w:ascii="Cambria" w:hAnsi="Cambria" w:cs="Arial"/>
          <w:b/>
          <w:bCs/>
        </w:rPr>
        <w:t>59</w:t>
      </w:r>
      <w:r w:rsidR="00B03105" w:rsidRPr="00F62025">
        <w:rPr>
          <w:rFonts w:ascii="Cambria" w:hAnsi="Cambria" w:cs="Arial"/>
          <w:b/>
          <w:bCs/>
        </w:rPr>
        <w:t>. 1</w:t>
      </w:r>
      <w:r w:rsidR="00B03105" w:rsidRPr="00352971">
        <w:rPr>
          <w:rFonts w:ascii="Cambria" w:hAnsi="Cambria" w:cs="Arial"/>
          <w:bCs/>
        </w:rPr>
        <w:t xml:space="preserve">. Podstawowymi formami działalności dydaktyczno – wychowawczej są: </w:t>
      </w:r>
    </w:p>
    <w:p w:rsidR="00B03105" w:rsidRPr="00352971" w:rsidRDefault="00B03105" w:rsidP="00B03105">
      <w:pPr>
        <w:tabs>
          <w:tab w:val="num" w:pos="1620"/>
        </w:tabs>
        <w:autoSpaceDE w:val="0"/>
        <w:autoSpaceDN w:val="0"/>
        <w:adjustRightInd w:val="0"/>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obowiązkowe zajęcia edukacyjne realizowane zgodnie z ramowym planem nauczania;</w:t>
      </w:r>
    </w:p>
    <w:p w:rsidR="00352971" w:rsidRPr="00352971" w:rsidRDefault="00352971" w:rsidP="00352971">
      <w:pPr>
        <w:autoSpaceDE w:val="0"/>
        <w:autoSpaceDN w:val="0"/>
        <w:adjustRightInd w:val="0"/>
        <w:ind w:left="426"/>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rozwijające zainteresowania i uzdolnienia uczniów; </w:t>
      </w:r>
    </w:p>
    <w:p w:rsidR="00352971" w:rsidRPr="00352971" w:rsidRDefault="00352971" w:rsidP="00352971">
      <w:pPr>
        <w:autoSpaceDE w:val="0"/>
        <w:autoSpaceDN w:val="0"/>
        <w:adjustRightInd w:val="0"/>
        <w:ind w:left="426"/>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prowadzone w ramach pomocy psychologiczno-pedagogicznej, w tym:</w:t>
      </w:r>
    </w:p>
    <w:p w:rsidR="00B03105" w:rsidRPr="00352971" w:rsidRDefault="00B03105" w:rsidP="00221521">
      <w:pPr>
        <w:numPr>
          <w:ilvl w:val="0"/>
          <w:numId w:val="233"/>
        </w:numPr>
        <w:autoSpaceDE w:val="0"/>
        <w:autoSpaceDN w:val="0"/>
        <w:adjustRightInd w:val="0"/>
        <w:jc w:val="both"/>
        <w:rPr>
          <w:rFonts w:ascii="Cambria" w:hAnsi="Cambria" w:cs="Arial"/>
          <w:bCs/>
        </w:rPr>
      </w:pPr>
      <w:r w:rsidRPr="00352971">
        <w:rPr>
          <w:rFonts w:ascii="Cambria" w:hAnsi="Cambria" w:cs="Arial"/>
          <w:bCs/>
        </w:rPr>
        <w:t>dydaktyczno –wyrównawcze,</w:t>
      </w:r>
    </w:p>
    <w:p w:rsidR="00B03105" w:rsidRPr="00352971" w:rsidRDefault="00B03105" w:rsidP="00221521">
      <w:pPr>
        <w:numPr>
          <w:ilvl w:val="0"/>
          <w:numId w:val="233"/>
        </w:numPr>
        <w:autoSpaceDE w:val="0"/>
        <w:autoSpaceDN w:val="0"/>
        <w:adjustRightInd w:val="0"/>
        <w:jc w:val="both"/>
        <w:rPr>
          <w:rFonts w:ascii="Cambria" w:hAnsi="Cambria" w:cs="Arial"/>
          <w:bCs/>
        </w:rPr>
      </w:pPr>
      <w:r w:rsidRPr="00352971">
        <w:rPr>
          <w:rFonts w:ascii="Cambria" w:hAnsi="Cambria" w:cs="Arial"/>
          <w:bCs/>
        </w:rPr>
        <w:t xml:space="preserve">zajęcia specjalistyczne dla uczniów wymagających szczególnego wsparcia w    </w:t>
      </w:r>
    </w:p>
    <w:p w:rsidR="00B03105" w:rsidRDefault="00B03105" w:rsidP="00B03105">
      <w:pPr>
        <w:autoSpaceDE w:val="0"/>
        <w:autoSpaceDN w:val="0"/>
        <w:adjustRightInd w:val="0"/>
        <w:ind w:left="426" w:hanging="426"/>
        <w:jc w:val="both"/>
        <w:rPr>
          <w:rFonts w:ascii="Cambria" w:hAnsi="Cambria" w:cs="Arial"/>
          <w:bCs/>
        </w:rPr>
      </w:pPr>
      <w:r w:rsidRPr="00352971">
        <w:rPr>
          <w:rFonts w:ascii="Cambria" w:hAnsi="Cambria" w:cs="Arial"/>
          <w:bCs/>
        </w:rPr>
        <w:t xml:space="preserve">                       rozwoju lub pomocy psychologiczno –pedagogicznej;</w:t>
      </w:r>
    </w:p>
    <w:p w:rsidR="00352971" w:rsidRPr="00352971" w:rsidRDefault="00352971" w:rsidP="00352971">
      <w:pPr>
        <w:autoSpaceDE w:val="0"/>
        <w:autoSpaceDN w:val="0"/>
        <w:adjustRightInd w:val="0"/>
        <w:jc w:val="both"/>
        <w:rPr>
          <w:rFonts w:ascii="Cambria" w:hAnsi="Cambria" w:cs="Arial"/>
          <w:bCs/>
        </w:rPr>
      </w:pPr>
    </w:p>
    <w:p w:rsidR="00B03105"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rewalidacyjne dla uczniów niepełnosprawnych;</w:t>
      </w:r>
    </w:p>
    <w:p w:rsidR="00352971" w:rsidRPr="00352971" w:rsidRDefault="00352971" w:rsidP="00352971">
      <w:pPr>
        <w:autoSpaceDE w:val="0"/>
        <w:autoSpaceDN w:val="0"/>
        <w:adjustRightInd w:val="0"/>
        <w:ind w:left="426"/>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bCs/>
        </w:rPr>
        <w:t xml:space="preserve"> zajęcia </w:t>
      </w:r>
      <w:r w:rsidRPr="00352971">
        <w:rPr>
          <w:rFonts w:ascii="Cambria" w:hAnsi="Cambria" w:cs="Arial"/>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352971" w:rsidRPr="00352971" w:rsidRDefault="00352971" w:rsidP="00352971">
      <w:pPr>
        <w:autoSpaceDE w:val="0"/>
        <w:autoSpaceDN w:val="0"/>
        <w:adjustRightInd w:val="0"/>
        <w:ind w:left="426"/>
        <w:jc w:val="both"/>
        <w:rPr>
          <w:rFonts w:ascii="Cambria" w:hAnsi="Cambria" w:cs="Arial"/>
          <w:bCs/>
        </w:rPr>
      </w:pPr>
    </w:p>
    <w:p w:rsidR="00B03105" w:rsidRPr="001A498C"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rPr>
        <w:t>zajęcia edukacyjne, które organizuje dyrektor szkoły, za zgodą organu prowadzącego szkołę i po zasięgnięciu opinii rady pedagogicznej  i rady rodziców;</w:t>
      </w:r>
    </w:p>
    <w:p w:rsidR="001A498C" w:rsidRPr="00352971" w:rsidRDefault="001A498C" w:rsidP="001A498C">
      <w:pPr>
        <w:autoSpaceDE w:val="0"/>
        <w:autoSpaceDN w:val="0"/>
        <w:adjustRightInd w:val="0"/>
        <w:jc w:val="both"/>
        <w:rPr>
          <w:rFonts w:ascii="Cambria" w:hAnsi="Cambria" w:cs="Arial"/>
          <w:bCs/>
        </w:rPr>
      </w:pPr>
    </w:p>
    <w:p w:rsidR="00B03105" w:rsidRPr="00352971" w:rsidRDefault="00B03105" w:rsidP="00B33A5B">
      <w:pPr>
        <w:numPr>
          <w:ilvl w:val="0"/>
          <w:numId w:val="60"/>
        </w:numPr>
        <w:autoSpaceDE w:val="0"/>
        <w:autoSpaceDN w:val="0"/>
        <w:adjustRightInd w:val="0"/>
        <w:ind w:left="426" w:hanging="426"/>
        <w:jc w:val="both"/>
        <w:rPr>
          <w:rFonts w:ascii="Cambria" w:hAnsi="Cambria" w:cs="Arial"/>
          <w:bCs/>
        </w:rPr>
      </w:pPr>
      <w:r w:rsidRPr="00352971">
        <w:rPr>
          <w:rFonts w:ascii="Cambria" w:hAnsi="Cambria" w:cs="Arial"/>
        </w:rPr>
        <w:t>dodatkowe zajęcia edukacyjne, do których zalicza się:</w:t>
      </w:r>
    </w:p>
    <w:p w:rsidR="00B03105" w:rsidRPr="00352971" w:rsidRDefault="00B03105" w:rsidP="00B03105">
      <w:pPr>
        <w:autoSpaceDE w:val="0"/>
        <w:autoSpaceDN w:val="0"/>
        <w:adjustRightInd w:val="0"/>
        <w:ind w:left="426"/>
        <w:jc w:val="both"/>
        <w:rPr>
          <w:rFonts w:ascii="Cambria" w:hAnsi="Cambria" w:cs="Arial"/>
          <w:bCs/>
        </w:rPr>
      </w:pPr>
    </w:p>
    <w:p w:rsidR="00B03105" w:rsidRPr="00352971" w:rsidRDefault="00B03105" w:rsidP="00221521">
      <w:pPr>
        <w:numPr>
          <w:ilvl w:val="0"/>
          <w:numId w:val="232"/>
        </w:numPr>
        <w:autoSpaceDE w:val="0"/>
        <w:autoSpaceDN w:val="0"/>
        <w:adjustRightInd w:val="0"/>
        <w:ind w:left="567" w:hanging="283"/>
        <w:jc w:val="both"/>
        <w:rPr>
          <w:rFonts w:ascii="Cambria" w:hAnsi="Cambria" w:cs="Arial"/>
        </w:rPr>
      </w:pPr>
      <w:r w:rsidRPr="00352971">
        <w:rPr>
          <w:rFonts w:ascii="Cambria" w:hAnsi="Cambria" w:cs="Arial"/>
        </w:rPr>
        <w:t>zajęcia z języka obcego nowożytnego innego niż język obcy nowożytny nauczany w  ramach obowiązkowych zajęć edukacyjnych.</w:t>
      </w:r>
    </w:p>
    <w:p w:rsidR="00B03105" w:rsidRPr="00352971" w:rsidRDefault="00B03105" w:rsidP="00B03105">
      <w:pPr>
        <w:autoSpaceDE w:val="0"/>
        <w:autoSpaceDN w:val="0"/>
        <w:adjustRightInd w:val="0"/>
        <w:ind w:left="567"/>
        <w:jc w:val="both"/>
        <w:rPr>
          <w:rFonts w:ascii="Cambria" w:hAnsi="Cambria" w:cs="Arial"/>
        </w:rPr>
      </w:pPr>
    </w:p>
    <w:p w:rsidR="00B03105" w:rsidRPr="00352971" w:rsidRDefault="00B03105" w:rsidP="00B03105">
      <w:pPr>
        <w:autoSpaceDE w:val="0"/>
        <w:autoSpaceDN w:val="0"/>
        <w:adjustRightInd w:val="0"/>
        <w:ind w:left="567" w:hanging="283"/>
        <w:jc w:val="both"/>
        <w:rPr>
          <w:rFonts w:ascii="Cambria" w:hAnsi="Cambria" w:cs="Arial"/>
        </w:rPr>
      </w:pPr>
      <w:r w:rsidRPr="00352971">
        <w:rPr>
          <w:rFonts w:ascii="Cambria" w:hAnsi="Cambria" w:cs="Arial"/>
        </w:rPr>
        <w:t>b) zajęcia, dla których nie została ustalona podstawa programowa, lecz program nauczania tych zajęć został włączony do szkolnego zestawu programów nauczania;</w:t>
      </w:r>
    </w:p>
    <w:p w:rsidR="00B03105" w:rsidRPr="00352971" w:rsidRDefault="00B03105" w:rsidP="00B03105">
      <w:pPr>
        <w:autoSpaceDE w:val="0"/>
        <w:autoSpaceDN w:val="0"/>
        <w:adjustRightInd w:val="0"/>
        <w:jc w:val="both"/>
        <w:rPr>
          <w:rFonts w:ascii="Cambria" w:hAnsi="Cambria" w:cs="Arial"/>
          <w:bCs/>
        </w:rPr>
      </w:pPr>
    </w:p>
    <w:p w:rsidR="00B03105" w:rsidRDefault="00B03105" w:rsidP="00B03105">
      <w:pPr>
        <w:tabs>
          <w:tab w:val="left" w:pos="426"/>
        </w:tabs>
        <w:autoSpaceDE w:val="0"/>
        <w:autoSpaceDN w:val="0"/>
        <w:adjustRightInd w:val="0"/>
        <w:jc w:val="both"/>
        <w:rPr>
          <w:rFonts w:ascii="Cambria" w:hAnsi="Cambria" w:cs="Arial"/>
          <w:color w:val="000000"/>
        </w:rPr>
      </w:pPr>
      <w:r w:rsidRPr="00D65D96">
        <w:rPr>
          <w:rFonts w:ascii="Cambria" w:hAnsi="Cambria" w:cs="Arial"/>
          <w:b/>
          <w:color w:val="000000"/>
        </w:rPr>
        <w:t xml:space="preserve">      2</w:t>
      </w:r>
      <w:r w:rsidRPr="00D65D96">
        <w:rPr>
          <w:rFonts w:ascii="Cambria" w:hAnsi="Cambria" w:cs="Arial"/>
          <w:color w:val="000000"/>
        </w:rPr>
        <w:t xml:space="preserve">. Zajęcia w szkole prowadzone są: </w:t>
      </w:r>
    </w:p>
    <w:p w:rsidR="009B40BE" w:rsidRPr="00D65D96" w:rsidRDefault="009B40BE"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D65D96" w:rsidRDefault="00B03105" w:rsidP="00B03105">
      <w:pPr>
        <w:tabs>
          <w:tab w:val="left" w:pos="426"/>
        </w:tabs>
        <w:autoSpaceDE w:val="0"/>
        <w:autoSpaceDN w:val="0"/>
        <w:adjustRightInd w:val="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grupach  tworzonych z poszczególnych oddziałów, z zachowaniem zasad podziału na grupy, opisanych w niniejszym statucie;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strukturach międzyoddziałowych, tworzonych z uczniów z tego samego etapu edukacyjnego:  zajęcia z języków obcych,</w:t>
      </w:r>
      <w:r>
        <w:rPr>
          <w:rFonts w:ascii="Cambria" w:hAnsi="Cambria" w:cs="Arial"/>
        </w:rPr>
        <w:t xml:space="preserve"> </w:t>
      </w:r>
      <w:r w:rsidRPr="00C42E80">
        <w:rPr>
          <w:rFonts w:ascii="Cambria" w:hAnsi="Cambria" w:cs="Arial"/>
        </w:rPr>
        <w:t>informatyki,</w:t>
      </w:r>
      <w:r w:rsidRPr="00D65D96">
        <w:rPr>
          <w:rFonts w:ascii="Cambria" w:hAnsi="Cambria" w:cs="Arial"/>
        </w:rPr>
        <w:t xml:space="preserve"> religii, etyki, zajęcia WF-u, zajęcia artystyczne, techniczne;</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rPr>
        <w:t>w strukturach międzyklasowych, tworzonych z uczniów z różnych poziomów edukacyjnych: zajęcia z j. obcego, specjalistyczne z WF-u, plastyki, techniki;</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toku nauczania indywidualnego; </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formach realizacji obowiązku szkolnego poza szkołą;</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lastRenderedPageBreak/>
        <w:t>w formie zblokowanych zajęć dla oddziału lub grupy międzyoddziałowej w wymiarze wynikającym z ramowego planu nauczania, ustalonego dla danej klasy w cyklu kształcenia. Dopuszcza się prowadzenie zblokowanych zajęć z: techni</w:t>
      </w:r>
      <w:r>
        <w:rPr>
          <w:rFonts w:ascii="Cambria" w:hAnsi="Cambria" w:cs="Arial"/>
          <w:color w:val="000000"/>
        </w:rPr>
        <w:t>ki i  wychowania fizycznego   (</w:t>
      </w:r>
      <w:r w:rsidRPr="00D65D96">
        <w:rPr>
          <w:rFonts w:ascii="Cambria" w:hAnsi="Cambria" w:cs="Arial"/>
          <w:color w:val="000000"/>
        </w:rPr>
        <w:t>2 godz.);</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B33A5B">
      <w:pPr>
        <w:numPr>
          <w:ilvl w:val="0"/>
          <w:numId w:val="58"/>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D65D96" w:rsidRDefault="00B03105" w:rsidP="00B03105">
      <w:pPr>
        <w:jc w:val="both"/>
        <w:rPr>
          <w:rFonts w:ascii="Cambria" w:hAnsi="Cambria" w:cs="Arial"/>
          <w:lang w:eastAsia="ar-SA"/>
        </w:rPr>
      </w:pPr>
    </w:p>
    <w:p w:rsidR="00B03105" w:rsidRPr="00D65D96" w:rsidRDefault="004B0B2D" w:rsidP="00B33A5B">
      <w:pPr>
        <w:numPr>
          <w:ilvl w:val="0"/>
          <w:numId w:val="61"/>
        </w:numPr>
        <w:tabs>
          <w:tab w:val="left" w:pos="0"/>
          <w:tab w:val="left" w:pos="284"/>
        </w:tabs>
        <w:ind w:left="0" w:firstLine="426"/>
        <w:jc w:val="both"/>
        <w:rPr>
          <w:rFonts w:ascii="Cambria" w:hAnsi="Cambria" w:cs="Arial"/>
          <w:lang w:eastAsia="ar-SA"/>
        </w:rPr>
      </w:pPr>
      <w:r>
        <w:rPr>
          <w:rFonts w:ascii="Cambria" w:hAnsi="Cambria" w:cs="Arial"/>
          <w:lang w:eastAsia="ar-SA"/>
        </w:rPr>
        <w:t>Dyrektor S</w:t>
      </w:r>
      <w:r w:rsidR="00B03105" w:rsidRPr="00D65D96">
        <w:rPr>
          <w:rFonts w:ascii="Cambria" w:hAnsi="Cambria" w:cs="Arial"/>
          <w:lang w:eastAsia="ar-SA"/>
        </w:rPr>
        <w:t>zkoły na wniosek Rady Rodziców i Rady Pedagogicznej może wzbogacić proces dydaktyczny o inne formy zajęć, niewymienione w ust.2.</w:t>
      </w:r>
    </w:p>
    <w:p w:rsidR="00B03105" w:rsidRPr="00D65D96" w:rsidRDefault="00B03105" w:rsidP="00B03105">
      <w:pPr>
        <w:tabs>
          <w:tab w:val="left" w:pos="0"/>
          <w:tab w:val="left" w:pos="284"/>
        </w:tabs>
        <w:ind w:firstLine="426"/>
        <w:jc w:val="both"/>
        <w:rPr>
          <w:rFonts w:ascii="Cambria" w:hAnsi="Cambria" w:cs="Arial"/>
          <w:lang w:eastAsia="ar-SA"/>
        </w:rPr>
      </w:pPr>
    </w:p>
    <w:p w:rsidR="00B03105" w:rsidRPr="006C5B42" w:rsidRDefault="00B03105" w:rsidP="00B33A5B">
      <w:pPr>
        <w:numPr>
          <w:ilvl w:val="0"/>
          <w:numId w:val="61"/>
        </w:numPr>
        <w:tabs>
          <w:tab w:val="left" w:pos="0"/>
          <w:tab w:val="left" w:pos="284"/>
        </w:tabs>
        <w:ind w:left="0" w:firstLine="426"/>
        <w:jc w:val="both"/>
        <w:rPr>
          <w:rFonts w:ascii="Cambria" w:hAnsi="Cambria" w:cs="Arial"/>
          <w:lang w:eastAsia="ar-SA"/>
        </w:rPr>
      </w:pPr>
      <w:r w:rsidRPr="006C5B42">
        <w:rPr>
          <w:rFonts w:ascii="Cambria" w:hAnsi="Cambria" w:cs="Arial"/>
          <w:lang w:eastAsia="ar-SA"/>
        </w:rPr>
        <w:t>Zasady podziału na grupy i tworzenia struktur między</w:t>
      </w:r>
      <w:r w:rsidR="0097760B" w:rsidRPr="006C5B42">
        <w:rPr>
          <w:rFonts w:ascii="Cambria" w:hAnsi="Cambria" w:cs="Arial"/>
          <w:lang w:eastAsia="ar-SA"/>
        </w:rPr>
        <w:t>o</w:t>
      </w:r>
      <w:r w:rsidRPr="006C5B42">
        <w:rPr>
          <w:rFonts w:ascii="Cambria" w:hAnsi="Cambria" w:cs="Arial"/>
          <w:lang w:eastAsia="ar-SA"/>
        </w:rPr>
        <w:t>ddziałowych                                        i międzyklasowych:</w:t>
      </w:r>
    </w:p>
    <w:p w:rsidR="00B03105" w:rsidRPr="00D65D96" w:rsidRDefault="00B03105" w:rsidP="00B03105">
      <w:pPr>
        <w:tabs>
          <w:tab w:val="left" w:pos="284"/>
        </w:tabs>
        <w:jc w:val="both"/>
        <w:rPr>
          <w:rFonts w:ascii="Cambria" w:hAnsi="Cambria" w:cs="Arial"/>
          <w:lang w:eastAsia="ar-SA"/>
        </w:rPr>
      </w:pPr>
    </w:p>
    <w:p w:rsidR="00B03105" w:rsidRPr="00D65D96" w:rsidRDefault="00B03105" w:rsidP="00B33A5B">
      <w:pPr>
        <w:numPr>
          <w:ilvl w:val="0"/>
          <w:numId w:val="62"/>
        </w:numPr>
        <w:tabs>
          <w:tab w:val="left" w:pos="284"/>
        </w:tabs>
        <w:ind w:left="0" w:firstLine="0"/>
        <w:jc w:val="both"/>
        <w:rPr>
          <w:rFonts w:ascii="Cambria" w:hAnsi="Cambria" w:cs="Arial"/>
          <w:lang w:eastAsia="ar-SA"/>
        </w:rPr>
      </w:pPr>
      <w:r w:rsidRPr="00D65D96">
        <w:rPr>
          <w:rFonts w:ascii="Cambria" w:hAnsi="Cambria" w:cs="Arial"/>
          <w:lang w:eastAsia="ar-SA"/>
        </w:rPr>
        <w:t>zajęcia, o których mowa w pkt 3 mogą być realizowane jako zajęcia lekcyjne, pozalekcyjne lub pozaszkolne w formach: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sportowych;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rekreacyjno-zdrowotnych;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tanecznych;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aktywnych form turystyki.</w:t>
      </w:r>
    </w:p>
    <w:p w:rsidR="00B03105" w:rsidRPr="00D65D96" w:rsidRDefault="00B03105" w:rsidP="00B03105">
      <w:pPr>
        <w:ind w:left="720"/>
        <w:jc w:val="both"/>
        <w:rPr>
          <w:rFonts w:ascii="Cambria" w:hAnsi="Cambria" w:cs="Arial"/>
          <w:lang w:eastAsia="ar-SA"/>
        </w:rPr>
      </w:pPr>
    </w:p>
    <w:p w:rsidR="00B03105" w:rsidRPr="005801EF" w:rsidRDefault="00B03105" w:rsidP="005801EF">
      <w:pPr>
        <w:pStyle w:val="Akapitzlist"/>
        <w:numPr>
          <w:ilvl w:val="0"/>
          <w:numId w:val="59"/>
        </w:numPr>
        <w:tabs>
          <w:tab w:val="left" w:pos="426"/>
        </w:tabs>
        <w:jc w:val="both"/>
        <w:rPr>
          <w:rFonts w:ascii="Cambria" w:hAnsi="Cambria" w:cs="Arial"/>
          <w:i/>
          <w:lang w:eastAsia="ar-SA"/>
        </w:rPr>
      </w:pPr>
      <w:r w:rsidRPr="005801EF">
        <w:rPr>
          <w:rFonts w:ascii="Cambria" w:hAnsi="Cambria" w:cs="Arial"/>
          <w:lang w:eastAsia="ar-SA"/>
        </w:rPr>
        <w:t xml:space="preserve">Na zajęciach </w:t>
      </w:r>
      <w:r w:rsidR="00953399" w:rsidRPr="005801EF">
        <w:rPr>
          <w:rFonts w:ascii="Cambria" w:hAnsi="Cambria" w:cs="Arial"/>
          <w:lang w:eastAsia="ar-SA"/>
        </w:rPr>
        <w:t xml:space="preserve">obowiązkowych </w:t>
      </w:r>
      <w:r w:rsidRPr="005801EF">
        <w:rPr>
          <w:rFonts w:ascii="Cambria" w:hAnsi="Cambria" w:cs="Arial"/>
          <w:lang w:eastAsia="ar-SA"/>
        </w:rPr>
        <w:t>z informatyki</w:t>
      </w:r>
      <w:r w:rsidR="00953399" w:rsidRPr="005801EF">
        <w:rPr>
          <w:rFonts w:ascii="Cambria" w:hAnsi="Cambria" w:cs="Arial"/>
          <w:lang w:eastAsia="ar-SA"/>
        </w:rPr>
        <w:t xml:space="preserve"> w klasach IV -VIII</w:t>
      </w:r>
      <w:r w:rsidRPr="005801EF">
        <w:rPr>
          <w:rFonts w:ascii="Cambria" w:hAnsi="Cambria" w:cs="Arial"/>
          <w:lang w:eastAsia="ar-SA"/>
        </w:rPr>
        <w:t xml:space="preserve">,  dokonuje się podziału na grupy w oddziałach liczących powyżej 24 uczniów. </w:t>
      </w:r>
      <w:r w:rsidR="00026D4B" w:rsidRPr="005801EF">
        <w:rPr>
          <w:rFonts w:ascii="Cambria" w:hAnsi="Cambria" w:cs="Arial"/>
          <w:lang w:eastAsia="ar-SA"/>
        </w:rPr>
        <w:t>Liczba uczniów w grupie nie może przekraczać liczby stanowisk komputerowych w pracowni komputerowej;</w:t>
      </w:r>
    </w:p>
    <w:p w:rsidR="00B03105" w:rsidRPr="00D65D96" w:rsidRDefault="00B03105" w:rsidP="00B03105">
      <w:pPr>
        <w:tabs>
          <w:tab w:val="left" w:pos="426"/>
        </w:tabs>
        <w:ind w:firstLine="426"/>
        <w:jc w:val="both"/>
        <w:rPr>
          <w:rFonts w:ascii="Cambria" w:hAnsi="Cambria" w:cs="Arial"/>
          <w:i/>
          <w:lang w:eastAsia="ar-SA"/>
        </w:rPr>
      </w:pPr>
    </w:p>
    <w:p w:rsidR="00B03105" w:rsidRPr="005801EF" w:rsidRDefault="00B03105" w:rsidP="005801EF">
      <w:pPr>
        <w:pStyle w:val="Akapitzlist"/>
        <w:numPr>
          <w:ilvl w:val="0"/>
          <w:numId w:val="59"/>
        </w:numPr>
        <w:tabs>
          <w:tab w:val="left" w:pos="360"/>
          <w:tab w:val="left" w:pos="426"/>
        </w:tabs>
        <w:jc w:val="both"/>
        <w:rPr>
          <w:rFonts w:ascii="Cambria" w:hAnsi="Cambria" w:cs="Arial"/>
          <w:lang w:eastAsia="ar-SA"/>
        </w:rPr>
      </w:pPr>
      <w:r w:rsidRPr="005801EF">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5801EF" w:rsidRDefault="00B03105" w:rsidP="005801EF">
      <w:pPr>
        <w:pStyle w:val="Akapitzlist"/>
        <w:numPr>
          <w:ilvl w:val="0"/>
          <w:numId w:val="59"/>
        </w:numPr>
        <w:tabs>
          <w:tab w:val="left" w:pos="360"/>
          <w:tab w:val="left" w:pos="426"/>
          <w:tab w:val="left" w:pos="851"/>
        </w:tabs>
        <w:jc w:val="both"/>
        <w:rPr>
          <w:rFonts w:ascii="Cambria" w:hAnsi="Cambria" w:cs="Arial"/>
          <w:lang w:eastAsia="ar-SA"/>
        </w:rPr>
      </w:pPr>
      <w:r w:rsidRPr="005801EF">
        <w:rPr>
          <w:rFonts w:ascii="Cambria" w:hAnsi="Cambria" w:cs="Arial"/>
          <w:lang w:eastAsia="ar-SA"/>
        </w:rPr>
        <w:t>Zajęcia wychowania fizycznego prowadzone są w grupach liczących do 26 uczniów. Dopuszcza się tworzenie grup międzyoddziałowych lub międzyklasowych.</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4C6D25" w:rsidP="00B33A5B">
      <w:pPr>
        <w:numPr>
          <w:ilvl w:val="0"/>
          <w:numId w:val="59"/>
        </w:numPr>
        <w:tabs>
          <w:tab w:val="left" w:pos="360"/>
          <w:tab w:val="left" w:pos="426"/>
          <w:tab w:val="left" w:pos="851"/>
        </w:tabs>
        <w:ind w:firstLine="426"/>
        <w:jc w:val="both"/>
        <w:rPr>
          <w:rFonts w:ascii="Cambria" w:hAnsi="Cambria" w:cs="Arial"/>
          <w:lang w:eastAsia="ar-SA"/>
        </w:rPr>
      </w:pPr>
      <w:r>
        <w:rPr>
          <w:rFonts w:ascii="Cambria" w:hAnsi="Cambria" w:cs="Arial"/>
          <w:lang w:eastAsia="ar-SA"/>
        </w:rPr>
        <w:t xml:space="preserve">Zajęcia wychowania fizycznego </w:t>
      </w:r>
      <w:r w:rsidR="00B03105" w:rsidRPr="00D65D96">
        <w:rPr>
          <w:rFonts w:ascii="Cambria" w:hAnsi="Cambria" w:cs="Arial"/>
          <w:lang w:eastAsia="ar-SA"/>
        </w:rPr>
        <w:t xml:space="preserve"> mogą być prowadzone łącznie dla dziewcząt                          i chłopców.</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 xml:space="preserve"> Na zajęciach edukacyjnych z zakresu kształcenia ogólnego, jeżeli z programu wynika konieczność prowadzenia ćwiczeń, w tym laboratoryjnych (przyroda, </w:t>
      </w:r>
      <w:r w:rsidR="00393910">
        <w:rPr>
          <w:rFonts w:ascii="Cambria" w:hAnsi="Cambria" w:cs="Arial"/>
          <w:lang w:eastAsia="ar-SA"/>
        </w:rPr>
        <w:t xml:space="preserve">fizyka , chemia, </w:t>
      </w:r>
      <w:r w:rsidRPr="00D65D96">
        <w:rPr>
          <w:rFonts w:ascii="Cambria" w:hAnsi="Cambria" w:cs="Arial"/>
          <w:lang w:eastAsia="ar-SA"/>
        </w:rPr>
        <w:t>technika) dokonuje się podziału na grupy</w:t>
      </w:r>
      <w:r w:rsidR="00A11C84">
        <w:rPr>
          <w:rFonts w:ascii="Cambria" w:hAnsi="Cambria" w:cs="Arial"/>
          <w:lang w:eastAsia="ar-SA"/>
        </w:rPr>
        <w:t xml:space="preserve"> na nie więcej niż połowie godzin obowiązkowych</w:t>
      </w:r>
      <w:r w:rsidRPr="00D65D96">
        <w:rPr>
          <w:rFonts w:ascii="Cambria" w:hAnsi="Cambria" w:cs="Arial"/>
          <w:lang w:eastAsia="ar-SA"/>
        </w:rPr>
        <w:t>, jeżeli oddział liczy 31 uczniów i wi</w:t>
      </w:r>
      <w:r w:rsidR="00A11C84">
        <w:rPr>
          <w:rFonts w:ascii="Cambria" w:hAnsi="Cambria" w:cs="Arial"/>
          <w:lang w:eastAsia="ar-SA"/>
        </w:rPr>
        <w:t>ęcej;</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F62025" w:rsidRDefault="00B03105" w:rsidP="00B33A5B">
      <w:pPr>
        <w:numPr>
          <w:ilvl w:val="0"/>
          <w:numId w:val="59"/>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W szkole może być utworzony oddział integracyjny liczący od 15 do 20 uczniów, w tym od 3 do 5 uczniów niepełnosprawnych.</w:t>
      </w:r>
    </w:p>
    <w:p w:rsidR="00B03105" w:rsidRPr="00D65D96" w:rsidRDefault="00B03105" w:rsidP="00B03105">
      <w:pPr>
        <w:tabs>
          <w:tab w:val="left" w:pos="360"/>
          <w:tab w:val="left" w:pos="426"/>
        </w:tabs>
        <w:ind w:firstLine="426"/>
        <w:jc w:val="both"/>
        <w:rPr>
          <w:rFonts w:ascii="Cambria" w:hAnsi="Cambria" w:cs="Arial"/>
          <w:lang w:eastAsia="ar-SA"/>
        </w:rPr>
      </w:pPr>
    </w:p>
    <w:p w:rsidR="00B03105" w:rsidRPr="00F62025" w:rsidRDefault="00963376" w:rsidP="00B03105">
      <w:pPr>
        <w:tabs>
          <w:tab w:val="left" w:pos="360"/>
        </w:tabs>
        <w:ind w:firstLine="426"/>
        <w:jc w:val="both"/>
        <w:rPr>
          <w:rFonts w:ascii="Cambria" w:hAnsi="Cambria" w:cs="Arial"/>
          <w:bCs/>
        </w:rPr>
      </w:pPr>
      <w:r>
        <w:rPr>
          <w:rFonts w:ascii="Cambria" w:hAnsi="Cambria" w:cs="Arial"/>
          <w:b/>
          <w:bCs/>
        </w:rPr>
        <w:t>§ 6</w:t>
      </w:r>
      <w:r w:rsidR="00796E16">
        <w:rPr>
          <w:rFonts w:ascii="Cambria" w:hAnsi="Cambria" w:cs="Arial"/>
          <w:b/>
          <w:bCs/>
        </w:rPr>
        <w:t>0</w:t>
      </w:r>
      <w:r w:rsidR="00B03105" w:rsidRPr="00F62025">
        <w:rPr>
          <w:rFonts w:ascii="Cambria" w:hAnsi="Cambria" w:cs="Arial"/>
          <w:b/>
          <w:bCs/>
        </w:rPr>
        <w:t>.</w:t>
      </w:r>
      <w:r w:rsidR="00B03105" w:rsidRPr="00F62025">
        <w:rPr>
          <w:rFonts w:ascii="Cambria" w:hAnsi="Cambria" w:cs="Arial"/>
          <w:bCs/>
        </w:rPr>
        <w:t xml:space="preserve">  </w:t>
      </w:r>
      <w:r w:rsidR="00B03105" w:rsidRPr="00C11FEE">
        <w:rPr>
          <w:rFonts w:ascii="Cambria" w:hAnsi="Cambria" w:cs="Arial"/>
          <w:b/>
          <w:bCs/>
        </w:rPr>
        <w:t>Organizacja nauki religii/etyki i WDŻ-u.</w:t>
      </w:r>
    </w:p>
    <w:p w:rsidR="00B03105" w:rsidRPr="00F62025" w:rsidRDefault="00B03105" w:rsidP="00B03105">
      <w:pPr>
        <w:tabs>
          <w:tab w:val="left" w:pos="360"/>
        </w:tabs>
        <w:ind w:firstLine="426"/>
        <w:jc w:val="both"/>
        <w:rPr>
          <w:rFonts w:ascii="Cambria" w:hAnsi="Cambria" w:cs="Arial"/>
          <w:bCs/>
        </w:rPr>
      </w:pPr>
    </w:p>
    <w:p w:rsidR="00B03105" w:rsidRPr="00F62025" w:rsidRDefault="00B03105" w:rsidP="00B03105">
      <w:pPr>
        <w:tabs>
          <w:tab w:val="left" w:pos="360"/>
        </w:tabs>
        <w:ind w:firstLine="426"/>
        <w:jc w:val="both"/>
        <w:rPr>
          <w:rFonts w:ascii="Cambria" w:hAnsi="Cambria" w:cs="Arial"/>
          <w:lang w:eastAsia="ar-SA"/>
        </w:rPr>
      </w:pPr>
      <w:r w:rsidRPr="00F62025">
        <w:rPr>
          <w:rFonts w:ascii="Cambria" w:hAnsi="Cambria" w:cs="Arial"/>
          <w:bCs/>
        </w:rPr>
        <w:t xml:space="preserve">1. </w:t>
      </w:r>
      <w:r w:rsidR="004B0B2D" w:rsidRPr="00F62025">
        <w:rPr>
          <w:rFonts w:ascii="Cambria" w:hAnsi="Cambria" w:cs="Arial"/>
          <w:lang w:eastAsia="ar-SA"/>
        </w:rPr>
        <w:t>Uczniom szkoły</w:t>
      </w:r>
      <w:r w:rsidR="00A31503">
        <w:rPr>
          <w:rFonts w:ascii="Cambria" w:hAnsi="Cambria" w:cs="Arial"/>
          <w:lang w:eastAsia="ar-SA"/>
        </w:rPr>
        <w:t xml:space="preserve"> na wniosek</w:t>
      </w:r>
      <w:r w:rsidRPr="00F62025">
        <w:rPr>
          <w:rFonts w:ascii="Cambria" w:hAnsi="Cambria" w:cs="Arial"/>
          <w:lang w:eastAsia="ar-SA"/>
        </w:rPr>
        <w:t xml:space="preserve"> rodziców (prawnych opiekunów) szkoła organizuje naukę religii/etyki zgodnie z odrębnymi przepisami.</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A31503" w:rsidP="00B03105">
      <w:pPr>
        <w:tabs>
          <w:tab w:val="left" w:pos="360"/>
        </w:tabs>
        <w:jc w:val="both"/>
        <w:rPr>
          <w:rFonts w:ascii="Cambria" w:hAnsi="Cambria" w:cs="Arial"/>
          <w:lang w:eastAsia="ar-SA"/>
        </w:rPr>
      </w:pPr>
      <w:r>
        <w:rPr>
          <w:rFonts w:ascii="Cambria" w:hAnsi="Cambria" w:cs="Arial"/>
          <w:lang w:eastAsia="ar-SA"/>
        </w:rPr>
        <w:t xml:space="preserve">         2. Wniosek</w:t>
      </w:r>
      <w:r w:rsidR="00B03105" w:rsidRPr="00F62025">
        <w:rPr>
          <w:rFonts w:ascii="Cambria" w:hAnsi="Cambria" w:cs="Arial"/>
          <w:lang w:eastAsia="ar-SA"/>
        </w:rPr>
        <w:t xml:space="preserve">, o którym mowa w ust. 1 jest wyrażane w formie pisemnego oświadczenia. Oświadczenie nie musi  ponawiane w kolejnym roku szkolnym, może jednak zmienione.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 xml:space="preserve">5. Udział ucznia w zajęciach religii/etyki jest dobrowolny. Uczeń może uczestniczyć </w:t>
      </w:r>
      <w:r w:rsidRPr="00F62025">
        <w:rPr>
          <w:rFonts w:ascii="Cambria" w:hAnsi="Cambria" w:cs="Arial"/>
          <w:lang w:eastAsia="ar-SA"/>
        </w:rPr>
        <w:br/>
        <w:t xml:space="preserve">w dwóch rodzajach zajęć.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AD105E" w:rsidP="00B03105">
      <w:pPr>
        <w:tabs>
          <w:tab w:val="left" w:pos="360"/>
        </w:tabs>
        <w:ind w:firstLine="567"/>
        <w:jc w:val="both"/>
        <w:rPr>
          <w:rFonts w:ascii="Cambria" w:hAnsi="Cambria" w:cs="Arial"/>
          <w:lang w:eastAsia="ar-SA"/>
        </w:rPr>
      </w:pPr>
      <w:r>
        <w:rPr>
          <w:rFonts w:ascii="Cambria" w:hAnsi="Cambria" w:cs="Arial"/>
          <w:lang w:eastAsia="ar-SA"/>
        </w:rPr>
        <w:t>6</w:t>
      </w:r>
      <w:r w:rsidR="00B03105" w:rsidRPr="00F62025">
        <w:rPr>
          <w:rFonts w:ascii="Cambria" w:hAnsi="Cambria" w:cs="Arial"/>
          <w:lang w:eastAsia="ar-SA"/>
        </w:rPr>
        <w:t xml:space="preserve">. W przypadkach, gdy uczeń uczęszczał na zajęcia religii i etyki, do średniej ocen wlicza się </w:t>
      </w:r>
      <w:r w:rsidR="00FF038E">
        <w:rPr>
          <w:rFonts w:ascii="Cambria" w:hAnsi="Cambria" w:cs="Arial"/>
          <w:lang w:eastAsia="ar-SA"/>
        </w:rPr>
        <w:t>każdą z ocen.</w:t>
      </w:r>
    </w:p>
    <w:p w:rsidR="00B03105" w:rsidRPr="00F62025" w:rsidRDefault="00B03105" w:rsidP="00B03105">
      <w:pPr>
        <w:tabs>
          <w:tab w:val="left" w:pos="360"/>
        </w:tabs>
        <w:ind w:firstLine="426"/>
        <w:jc w:val="both"/>
        <w:rPr>
          <w:rFonts w:ascii="Cambria" w:hAnsi="Cambria" w:cs="Arial"/>
          <w:lang w:eastAsia="ar-SA"/>
        </w:rPr>
      </w:pPr>
    </w:p>
    <w:p w:rsidR="00B03105" w:rsidRPr="00D65D96" w:rsidRDefault="00963376" w:rsidP="00B03105">
      <w:pPr>
        <w:tabs>
          <w:tab w:val="left" w:pos="360"/>
        </w:tabs>
        <w:ind w:firstLine="426"/>
        <w:jc w:val="both"/>
        <w:rPr>
          <w:rFonts w:ascii="Cambria" w:hAnsi="Cambria" w:cs="Arial"/>
          <w:lang w:eastAsia="ar-SA"/>
        </w:rPr>
      </w:pPr>
      <w:r>
        <w:rPr>
          <w:rFonts w:ascii="Cambria" w:hAnsi="Cambria" w:cs="Arial"/>
          <w:b/>
          <w:bCs/>
        </w:rPr>
        <w:t xml:space="preserve">§ </w:t>
      </w:r>
      <w:r w:rsidRPr="00520D66">
        <w:rPr>
          <w:rFonts w:ascii="Cambria" w:hAnsi="Cambria" w:cs="Arial"/>
          <w:b/>
          <w:bCs/>
        </w:rPr>
        <w:t>6</w:t>
      </w:r>
      <w:r w:rsidR="00796E16">
        <w:rPr>
          <w:rFonts w:ascii="Cambria" w:hAnsi="Cambria" w:cs="Arial"/>
          <w:b/>
          <w:bCs/>
        </w:rPr>
        <w:t>1</w:t>
      </w:r>
      <w:r w:rsidR="00B03105" w:rsidRPr="00520D66">
        <w:rPr>
          <w:rFonts w:ascii="Cambria" w:hAnsi="Cambria" w:cs="Arial"/>
          <w:b/>
          <w:bCs/>
        </w:rPr>
        <w:t>. 1.</w:t>
      </w:r>
      <w:r w:rsidR="00B03105" w:rsidRPr="00D65D96">
        <w:rPr>
          <w:rFonts w:ascii="Cambria" w:hAnsi="Cambria" w:cs="Arial"/>
          <w:bCs/>
        </w:rPr>
        <w:t xml:space="preserve"> Uc</w:t>
      </w:r>
      <w:r w:rsidR="00B03105" w:rsidRPr="00D65D96">
        <w:rPr>
          <w:rFonts w:ascii="Cambria" w:hAnsi="Cambria" w:cs="Arial"/>
          <w:lang w:eastAsia="ar-SA"/>
        </w:rPr>
        <w:t>zniom danego oddziału lub grupie międzyoddziałowej organizuje się zajęcia                 z zakresu wiedzy o życiu seksualnym, o zasadach świadomego i odpowi</w:t>
      </w:r>
      <w:r w:rsidR="005801EF">
        <w:rPr>
          <w:rFonts w:ascii="Cambria" w:hAnsi="Cambria" w:cs="Arial"/>
          <w:lang w:eastAsia="ar-SA"/>
        </w:rPr>
        <w:t>edzialnego rodzicielstwa.</w:t>
      </w:r>
    </w:p>
    <w:p w:rsidR="00B03105" w:rsidRPr="00D65D96" w:rsidRDefault="00B03105" w:rsidP="00B03105">
      <w:pPr>
        <w:tabs>
          <w:tab w:val="left" w:pos="360"/>
        </w:tabs>
        <w:ind w:firstLine="426"/>
        <w:jc w:val="both"/>
        <w:rPr>
          <w:rFonts w:ascii="Cambria" w:hAnsi="Cambria" w:cs="Arial"/>
          <w:lang w:eastAsia="ar-SA"/>
        </w:rPr>
      </w:pPr>
    </w:p>
    <w:p w:rsidR="00B03105" w:rsidRPr="00D65D96" w:rsidRDefault="00B03105" w:rsidP="00B33A5B">
      <w:pPr>
        <w:numPr>
          <w:ilvl w:val="0"/>
          <w:numId w:val="63"/>
        </w:numPr>
        <w:tabs>
          <w:tab w:val="num" w:pos="284"/>
        </w:tabs>
        <w:ind w:left="0" w:firstLine="426"/>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rsidR="00B03105" w:rsidRPr="00D65D96" w:rsidRDefault="00B03105" w:rsidP="00B03105">
      <w:pPr>
        <w:ind w:firstLine="426"/>
        <w:jc w:val="both"/>
        <w:rPr>
          <w:rFonts w:ascii="Cambria" w:hAnsi="Cambria" w:cs="Arial"/>
          <w:lang w:eastAsia="ar-SA"/>
        </w:rPr>
      </w:pPr>
    </w:p>
    <w:p w:rsidR="00B03105" w:rsidRDefault="00B03105" w:rsidP="00B33A5B">
      <w:pPr>
        <w:numPr>
          <w:ilvl w:val="0"/>
          <w:numId w:val="63"/>
        </w:numPr>
        <w:tabs>
          <w:tab w:val="num" w:pos="284"/>
        </w:tabs>
        <w:ind w:left="0" w:firstLine="426"/>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rsidR="00B03105" w:rsidRPr="001F2D4B" w:rsidRDefault="00B03105" w:rsidP="00B03105">
      <w:pPr>
        <w:jc w:val="both"/>
        <w:rPr>
          <w:rFonts w:ascii="Cambria" w:hAnsi="Cambria" w:cs="Arial"/>
          <w:lang w:eastAsia="ar-SA"/>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2</w:t>
      </w:r>
      <w:r w:rsidR="00B03105" w:rsidRPr="009B40BE">
        <w:rPr>
          <w:rFonts w:ascii="Cambria" w:hAnsi="Cambria" w:cs="Arial"/>
          <w:b/>
          <w:bCs/>
          <w:sz w:val="22"/>
          <w:szCs w:val="22"/>
        </w:rPr>
        <w:t xml:space="preserve">. </w:t>
      </w:r>
      <w:r w:rsidR="00B03105" w:rsidRPr="009B40BE">
        <w:rPr>
          <w:rFonts w:ascii="Cambria" w:hAnsi="Cambria" w:cs="Arial"/>
          <w:b/>
          <w:sz w:val="22"/>
          <w:szCs w:val="22"/>
        </w:rPr>
        <w:t>1.</w:t>
      </w:r>
      <w:r w:rsidR="00B03105" w:rsidRPr="00C11FEE">
        <w:rPr>
          <w:rFonts w:ascii="Cambria" w:hAnsi="Cambria" w:cs="Arial"/>
          <w:bCs/>
          <w:sz w:val="22"/>
          <w:szCs w:val="22"/>
        </w:rPr>
        <w:t xml:space="preserve"> </w:t>
      </w:r>
      <w:r w:rsidR="00B03105" w:rsidRPr="00C11FEE">
        <w:rPr>
          <w:rFonts w:ascii="Cambria" w:hAnsi="Cambria" w:cs="Arial"/>
          <w:sz w:val="22"/>
          <w:szCs w:val="22"/>
        </w:rPr>
        <w:t>Zasady zwalniania ucznia na zajęciach wychowania fizycznego:</w:t>
      </w:r>
    </w:p>
    <w:p w:rsidR="00B03105" w:rsidRPr="00C11FEE" w:rsidRDefault="00B03105" w:rsidP="00B03105">
      <w:pPr>
        <w:pStyle w:val="Tekstpodstawowy"/>
        <w:spacing w:line="276" w:lineRule="auto"/>
        <w:ind w:firstLine="426"/>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ograniczonych możliwościach wykonywania o</w:t>
      </w:r>
      <w:r w:rsidR="004B0B2D" w:rsidRPr="00C11FEE">
        <w:rPr>
          <w:rFonts w:ascii="Cambria" w:hAnsi="Cambria" w:cs="Arial"/>
          <w:sz w:val="22"/>
          <w:szCs w:val="22"/>
        </w:rPr>
        <w:t>kreślonych ćwiczeń fizycznych, Dyrektor S</w:t>
      </w:r>
      <w:r w:rsidRPr="00C11FE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C11FEE">
        <w:rPr>
          <w:rFonts w:ascii="Cambria" w:hAnsi="Cambria" w:cs="Arial"/>
          <w:i/>
          <w:sz w:val="22"/>
          <w:szCs w:val="22"/>
        </w:rPr>
        <w:t>Wewnątrzszkolne zasady oceniania.</w:t>
      </w:r>
      <w:r w:rsidRPr="00C11FEE">
        <w:rPr>
          <w:rFonts w:ascii="Cambria" w:hAnsi="Cambria" w:cs="Arial"/>
          <w:sz w:val="22"/>
          <w:szCs w:val="22"/>
        </w:rPr>
        <w:t xml:space="preserve"> </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221521">
      <w:pPr>
        <w:pStyle w:val="Tekstpodstawowy"/>
        <w:numPr>
          <w:ilvl w:val="0"/>
          <w:numId w:val="234"/>
        </w:numPr>
        <w:tabs>
          <w:tab w:val="left" w:pos="426"/>
        </w:tabs>
        <w:ind w:left="0" w:firstLine="0"/>
        <w:rPr>
          <w:rFonts w:ascii="Cambria" w:hAnsi="Cambria" w:cs="Arial"/>
          <w:sz w:val="22"/>
          <w:szCs w:val="22"/>
        </w:rPr>
      </w:pPr>
      <w:r w:rsidRPr="00C11FEE">
        <w:rPr>
          <w:rFonts w:ascii="Cambria" w:hAnsi="Cambria" w:cs="Arial"/>
          <w:sz w:val="22"/>
          <w:szCs w:val="22"/>
        </w:rPr>
        <w:t>uczeń nabiera prawo do zwolnienia z określonych ćwiczeń fizycznych lub zwolnienia z zajęć wychowania fizycznego p</w:t>
      </w:r>
      <w:r w:rsidR="004B0B2D" w:rsidRPr="00C11FEE">
        <w:rPr>
          <w:rFonts w:ascii="Cambria" w:hAnsi="Cambria" w:cs="Arial"/>
          <w:sz w:val="22"/>
          <w:szCs w:val="22"/>
        </w:rPr>
        <w:t>o otrzymaniu decyzji Dyrektora S</w:t>
      </w:r>
      <w:r w:rsidRPr="00C11FEE">
        <w:rPr>
          <w:rFonts w:ascii="Cambria" w:hAnsi="Cambria" w:cs="Arial"/>
          <w:sz w:val="22"/>
          <w:szCs w:val="22"/>
        </w:rPr>
        <w:t>zkoły.</w:t>
      </w:r>
    </w:p>
    <w:p w:rsidR="00B03105" w:rsidRPr="00C11FEE" w:rsidRDefault="00B03105" w:rsidP="00B03105">
      <w:pPr>
        <w:pStyle w:val="Tekstpodstawowy"/>
        <w:tabs>
          <w:tab w:val="left" w:pos="284"/>
        </w:tabs>
        <w:rPr>
          <w:rFonts w:ascii="Arial" w:hAnsi="Arial" w:cs="Arial"/>
          <w:sz w:val="22"/>
          <w:szCs w:val="22"/>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3</w:t>
      </w:r>
      <w:r w:rsidR="00B03105" w:rsidRPr="00C11FEE">
        <w:rPr>
          <w:rFonts w:ascii="Cambria" w:hAnsi="Cambria" w:cs="Arial"/>
          <w:sz w:val="22"/>
          <w:szCs w:val="22"/>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w:t>
      </w:r>
      <w:r w:rsidR="00B03105" w:rsidRPr="00C11FEE">
        <w:rPr>
          <w:rFonts w:ascii="Cambria" w:hAnsi="Cambria" w:cs="Arial"/>
          <w:sz w:val="22"/>
          <w:szCs w:val="22"/>
        </w:rPr>
        <w:lastRenderedPageBreak/>
        <w:t>nowożytnego. W dokumentacji przebiegu nauczania zamiast oceny klasyfikacyjnej wpisuje się „zwolniony” albo „zwolniona”.</w:t>
      </w:r>
    </w:p>
    <w:p w:rsidR="00B03105" w:rsidRPr="00C11FEE" w:rsidRDefault="00B03105" w:rsidP="00B03105">
      <w:pPr>
        <w:autoSpaceDE w:val="0"/>
        <w:autoSpaceDN w:val="0"/>
        <w:adjustRightInd w:val="0"/>
        <w:ind w:firstLine="426"/>
        <w:jc w:val="both"/>
        <w:rPr>
          <w:rFonts w:ascii="Cambria" w:hAnsi="Cambria" w:cs="Arial"/>
          <w:bCs/>
        </w:rPr>
      </w:pPr>
    </w:p>
    <w:p w:rsidR="00B03105" w:rsidRPr="00D65D96" w:rsidRDefault="00963376" w:rsidP="00B03105">
      <w:pPr>
        <w:tabs>
          <w:tab w:val="left" w:pos="709"/>
        </w:tabs>
        <w:autoSpaceDE w:val="0"/>
        <w:autoSpaceDN w:val="0"/>
        <w:adjustRightInd w:val="0"/>
        <w:ind w:firstLine="426"/>
        <w:jc w:val="both"/>
        <w:rPr>
          <w:rFonts w:ascii="Cambria" w:hAnsi="Cambria" w:cs="Arial"/>
          <w:bCs/>
        </w:rPr>
      </w:pPr>
      <w:r>
        <w:rPr>
          <w:rFonts w:ascii="Cambria" w:hAnsi="Cambria" w:cs="Arial"/>
          <w:b/>
          <w:bCs/>
        </w:rPr>
        <w:t>§ 6</w:t>
      </w:r>
      <w:r w:rsidR="00796E16">
        <w:rPr>
          <w:rFonts w:ascii="Cambria" w:hAnsi="Cambria" w:cs="Arial"/>
          <w:b/>
          <w:bCs/>
        </w:rPr>
        <w:t>4</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Pr>
          <w:rFonts w:ascii="Cambria" w:hAnsi="Cambria" w:cs="Arial"/>
        </w:rPr>
        <w:t>egzaminu</w:t>
      </w:r>
      <w:r w:rsidR="00B03105" w:rsidRPr="00D65D96">
        <w:rPr>
          <w:rFonts w:ascii="Cambria" w:hAnsi="Cambria" w:cs="Arial"/>
        </w:rPr>
        <w:t xml:space="preserve"> na wniosek rodziców (prawnych opiekunów) pozytywnie zaopiniowanych przez dyrektora szkoły.</w:t>
      </w:r>
    </w:p>
    <w:p w:rsidR="00B03105" w:rsidRPr="00D65D96" w:rsidRDefault="00B03105" w:rsidP="00B03105">
      <w:pPr>
        <w:ind w:firstLine="426"/>
        <w:jc w:val="both"/>
        <w:rPr>
          <w:rFonts w:ascii="Cambria" w:hAnsi="Cambria" w:cs="Arial"/>
          <w:lang w:eastAsia="ar-SA"/>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5</w:t>
      </w:r>
      <w:r w:rsidR="00B03105" w:rsidRPr="00D65D96">
        <w:rPr>
          <w:rFonts w:ascii="Cambria" w:hAnsi="Cambria" w:cs="Arial"/>
          <w:b/>
          <w:bCs/>
        </w:rPr>
        <w:t>.</w:t>
      </w:r>
      <w:r w:rsidR="00B03105" w:rsidRPr="00D65D96">
        <w:rPr>
          <w:rFonts w:ascii="Cambria" w:hAnsi="Cambria" w:cs="Arial"/>
          <w:bCs/>
        </w:rPr>
        <w:t xml:space="preserve"> </w:t>
      </w:r>
      <w:r w:rsidR="00B03105" w:rsidRPr="00D65D96">
        <w:rPr>
          <w:rFonts w:ascii="Cambria" w:hAnsi="Cambria" w:cs="Arial"/>
        </w:rPr>
        <w:t xml:space="preserve">W szczególnych przypadkach losowych lub zdrowotnych, uniemożliwiających </w:t>
      </w:r>
      <w:r w:rsidR="009170A8">
        <w:rPr>
          <w:rFonts w:ascii="Cambria" w:hAnsi="Cambria" w:cs="Arial"/>
        </w:rPr>
        <w:t xml:space="preserve">przystąpienie do </w:t>
      </w:r>
      <w:r w:rsidR="00B21D62">
        <w:rPr>
          <w:rFonts w:ascii="Cambria" w:hAnsi="Cambria" w:cs="Arial"/>
        </w:rPr>
        <w:t>egzaminu</w:t>
      </w:r>
      <w:r w:rsidR="00B03105" w:rsidRPr="00D65D96">
        <w:rPr>
          <w:rFonts w:ascii="Cambria" w:hAnsi="Cambria" w:cs="Arial"/>
        </w:rPr>
        <w:t xml:space="preserve"> dyrektor komisji okręgowej, na udokumentowany wniosek dyrektora szkoły, może zwolnić ucznia z obowiązku przys</w:t>
      </w:r>
      <w:r w:rsidR="00D061B8">
        <w:rPr>
          <w:rFonts w:ascii="Cambria" w:hAnsi="Cambria" w:cs="Arial"/>
        </w:rPr>
        <w:t xml:space="preserve">tąpienia do </w:t>
      </w:r>
      <w:r w:rsidR="00B21D62">
        <w:rPr>
          <w:rFonts w:ascii="Cambria" w:hAnsi="Cambria" w:cs="Arial"/>
        </w:rPr>
        <w:t>egzaminu.</w:t>
      </w:r>
      <w:r w:rsidR="00B03105" w:rsidRPr="00D65D96">
        <w:rPr>
          <w:rFonts w:ascii="Cambria" w:hAnsi="Cambria" w:cs="Arial"/>
        </w:rPr>
        <w:t xml:space="preserve">  Dyrektor szkoły składa wniosek w porozumieniu z rodzicami</w:t>
      </w:r>
      <w:r w:rsidR="00D061B8">
        <w:rPr>
          <w:rFonts w:ascii="Cambria" w:hAnsi="Cambria" w:cs="Arial"/>
        </w:rPr>
        <w:t xml:space="preserve"> </w:t>
      </w:r>
      <w:r w:rsidR="00B03105" w:rsidRPr="00D65D96">
        <w:rPr>
          <w:rFonts w:ascii="Cambria" w:hAnsi="Cambria" w:cs="Arial"/>
        </w:rPr>
        <w:t xml:space="preserve"> </w:t>
      </w:r>
      <w:r w:rsidR="00B03105">
        <w:rPr>
          <w:rFonts w:ascii="Cambria" w:hAnsi="Cambria" w:cs="Arial"/>
        </w:rPr>
        <w:t>(</w:t>
      </w:r>
      <w:r w:rsidR="00B03105" w:rsidRPr="00D65D96">
        <w:rPr>
          <w:rFonts w:ascii="Cambria" w:hAnsi="Cambria" w:cs="Arial"/>
        </w:rPr>
        <w:t>prawnymi opiekunami) ucznia.</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xml:space="preserve">§ </w:t>
      </w:r>
      <w:r w:rsidR="009725EC">
        <w:rPr>
          <w:rFonts w:ascii="Cambria" w:hAnsi="Cambria" w:cs="Arial"/>
          <w:b/>
          <w:bCs/>
        </w:rPr>
        <w:t>66</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7</w:t>
      </w:r>
      <w:r w:rsidR="00B03105" w:rsidRPr="00D65D96">
        <w:rPr>
          <w:rFonts w:ascii="Cambria" w:hAnsi="Cambria" w:cs="Arial"/>
          <w:bCs/>
        </w:rPr>
        <w:t xml:space="preserve">. </w:t>
      </w:r>
      <w:r w:rsidR="00B03105" w:rsidRPr="00D65D96">
        <w:rPr>
          <w:rFonts w:ascii="Cambria" w:hAnsi="Cambria" w:cs="Arial"/>
        </w:rPr>
        <w:t xml:space="preserve">Szkoła zapewnia uczniom dostęp do Internetu zabezpieczają dostęp uczniom do treści, które mogą stanowić zagrożenie dla ich prawidłowego </w:t>
      </w:r>
      <w:r w:rsidR="00B03105" w:rsidRPr="00F162FF">
        <w:rPr>
          <w:rFonts w:ascii="Cambria" w:hAnsi="Cambria" w:cs="Arial"/>
        </w:rPr>
        <w:t>rozwoju poprzez zabezpieczenie hasłem szkolnej sieci WiFi, a także instalowanie oprogramowania zabezpieczające</w:t>
      </w:r>
      <w:r w:rsidR="00B03105" w:rsidRPr="00D65D96">
        <w:rPr>
          <w:rFonts w:ascii="Cambria" w:hAnsi="Cambria" w:cs="Arial"/>
        </w:rPr>
        <w:t>go i ciągłą jego aktualizację.</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8</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rsidR="00B03105" w:rsidRPr="00D65D96" w:rsidRDefault="00B03105" w:rsidP="00B03105">
      <w:pPr>
        <w:ind w:firstLine="426"/>
        <w:jc w:val="both"/>
        <w:rPr>
          <w:rFonts w:ascii="Cambria" w:hAnsi="Cambria" w:cs="Arial"/>
        </w:rPr>
      </w:pPr>
    </w:p>
    <w:p w:rsidR="00B03105" w:rsidRPr="00F162FF" w:rsidRDefault="00963376" w:rsidP="006C5B42">
      <w:pPr>
        <w:ind w:firstLine="426"/>
        <w:jc w:val="both"/>
        <w:rPr>
          <w:rFonts w:ascii="Cambria" w:hAnsi="Cambria" w:cs="Arial"/>
        </w:rPr>
      </w:pPr>
      <w:r>
        <w:rPr>
          <w:rFonts w:ascii="Cambria" w:hAnsi="Cambria" w:cs="Arial"/>
          <w:b/>
          <w:bCs/>
        </w:rPr>
        <w:t xml:space="preserve">§ </w:t>
      </w:r>
      <w:r w:rsidR="00796E16">
        <w:rPr>
          <w:rFonts w:ascii="Cambria" w:hAnsi="Cambria" w:cs="Arial"/>
          <w:b/>
          <w:bCs/>
        </w:rPr>
        <w:t>69</w:t>
      </w:r>
      <w:r w:rsidR="00B03105" w:rsidRPr="00D65D96">
        <w:rPr>
          <w:rFonts w:ascii="Cambria" w:hAnsi="Cambria" w:cs="Arial"/>
          <w:bCs/>
        </w:rPr>
        <w:t>.</w:t>
      </w:r>
      <w:r w:rsidR="00B03105" w:rsidRPr="00D65D96">
        <w:rPr>
          <w:rFonts w:ascii="Cambria" w:hAnsi="Cambria" w:cs="Arial"/>
          <w:color w:val="000000"/>
        </w:rPr>
        <w:t xml:space="preserve"> Przerwy lekcyjne </w:t>
      </w:r>
      <w:r w:rsidR="00B03105" w:rsidRPr="00F162FF">
        <w:rPr>
          <w:rFonts w:ascii="Cambria" w:hAnsi="Cambria" w:cs="Arial"/>
        </w:rPr>
        <w:t xml:space="preserve">trwają  </w:t>
      </w:r>
      <w:r w:rsidR="003E3268">
        <w:rPr>
          <w:rFonts w:ascii="Cambria" w:hAnsi="Cambria" w:cs="Arial"/>
        </w:rPr>
        <w:t xml:space="preserve">5 , 10 i 15 minut </w:t>
      </w:r>
      <w:r w:rsidR="00B03105" w:rsidRPr="00F162FF">
        <w:rPr>
          <w:rFonts w:ascii="Cambria" w:hAnsi="Cambria" w:cs="Arial"/>
        </w:rPr>
        <w:t xml:space="preserve"> w zależności od organizacji zajęć.</w:t>
      </w:r>
    </w:p>
    <w:p w:rsidR="00B03105" w:rsidRPr="00D65D96" w:rsidRDefault="00B03105" w:rsidP="00B03105">
      <w:pPr>
        <w:ind w:firstLine="426"/>
        <w:jc w:val="both"/>
        <w:rPr>
          <w:rFonts w:ascii="Cambria" w:hAnsi="Cambria" w:cs="Arial"/>
          <w:color w:val="000000"/>
        </w:rPr>
      </w:pPr>
    </w:p>
    <w:p w:rsidR="00B03105" w:rsidRPr="00D65D96" w:rsidRDefault="00963376" w:rsidP="00B03105">
      <w:pPr>
        <w:autoSpaceDE w:val="0"/>
        <w:autoSpaceDN w:val="0"/>
        <w:adjustRightInd w:val="0"/>
        <w:ind w:firstLine="426"/>
        <w:jc w:val="both"/>
        <w:rPr>
          <w:rFonts w:ascii="Cambria" w:hAnsi="Cambria" w:cs="Arial"/>
          <w:bCs/>
        </w:rPr>
      </w:pPr>
      <w:r>
        <w:rPr>
          <w:rFonts w:ascii="Cambria" w:hAnsi="Cambria" w:cs="Arial"/>
          <w:b/>
          <w:bCs/>
        </w:rPr>
        <w:t>§ 7</w:t>
      </w:r>
      <w:r w:rsidR="00796E16">
        <w:rPr>
          <w:rFonts w:ascii="Cambria" w:hAnsi="Cambria" w:cs="Arial"/>
          <w:b/>
          <w:bCs/>
        </w:rPr>
        <w:t>0</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rsidR="00B03105" w:rsidRDefault="00B03105" w:rsidP="00B03105">
      <w:pPr>
        <w:autoSpaceDE w:val="0"/>
        <w:autoSpaceDN w:val="0"/>
        <w:adjustRightInd w:val="0"/>
        <w:jc w:val="both"/>
        <w:rPr>
          <w:rFonts w:ascii="Cambria" w:hAnsi="Cambria" w:cs="Arial"/>
          <w:strike/>
        </w:rPr>
      </w:pPr>
    </w:p>
    <w:p w:rsidR="00B03105" w:rsidRPr="00D65D96" w:rsidRDefault="00B03105" w:rsidP="00B03105">
      <w:pPr>
        <w:autoSpaceDE w:val="0"/>
        <w:autoSpaceDN w:val="0"/>
        <w:adjustRightInd w:val="0"/>
        <w:jc w:val="both"/>
        <w:rPr>
          <w:rFonts w:ascii="Cambria" w:hAnsi="Cambria" w:cs="Arial"/>
          <w:strike/>
        </w:rPr>
      </w:pPr>
    </w:p>
    <w:p w:rsidR="00B03105" w:rsidRPr="006C5B42" w:rsidRDefault="00997208" w:rsidP="00997208">
      <w:pPr>
        <w:pStyle w:val="Nagwek2"/>
        <w:rPr>
          <w:rFonts w:cs="Arial"/>
          <w:color w:val="auto"/>
          <w:sz w:val="22"/>
          <w:szCs w:val="22"/>
        </w:rPr>
      </w:pPr>
      <w:bookmarkStart w:id="18" w:name="_Toc498418180"/>
      <w:r w:rsidRPr="006C5B42">
        <w:rPr>
          <w:rFonts w:cs="Arial"/>
          <w:color w:val="auto"/>
          <w:sz w:val="22"/>
          <w:szCs w:val="22"/>
        </w:rPr>
        <w:t>Rozdział 2</w:t>
      </w:r>
      <w:r w:rsidRPr="006C5B42">
        <w:rPr>
          <w:rFonts w:cs="Arial"/>
          <w:color w:val="auto"/>
          <w:sz w:val="22"/>
          <w:szCs w:val="22"/>
        </w:rPr>
        <w:br/>
      </w:r>
      <w:r w:rsidR="00B03105" w:rsidRPr="006C5B42">
        <w:rPr>
          <w:rFonts w:cs="Arial"/>
          <w:color w:val="auto"/>
          <w:sz w:val="22"/>
          <w:szCs w:val="22"/>
        </w:rPr>
        <w:t>Dokumentowanie przebiegu nauczania, wychowania i opieki</w:t>
      </w:r>
      <w:bookmarkEnd w:id="18"/>
    </w:p>
    <w:p w:rsidR="00B03105" w:rsidRPr="0038467F" w:rsidRDefault="00B03105" w:rsidP="00B03105">
      <w:pPr>
        <w:pStyle w:val="Tytu"/>
        <w:ind w:firstLine="0"/>
        <w:rPr>
          <w:rFonts w:ascii="Cambria" w:hAnsi="Cambria" w:cs="Arial"/>
          <w:sz w:val="22"/>
          <w:szCs w:val="22"/>
        </w:rPr>
      </w:pPr>
    </w:p>
    <w:p w:rsidR="00B03105" w:rsidRDefault="00B03105" w:rsidP="00B03105">
      <w:pPr>
        <w:pStyle w:val="Bezodstpw"/>
        <w:jc w:val="both"/>
        <w:rPr>
          <w:rFonts w:ascii="Cambria" w:hAnsi="Cambria" w:cs="Arial"/>
        </w:rPr>
      </w:pPr>
      <w:r w:rsidRPr="0038467F">
        <w:rPr>
          <w:rFonts w:ascii="Cambria" w:hAnsi="Cambria" w:cs="Arial"/>
        </w:rPr>
        <w:t xml:space="preserve">       </w:t>
      </w:r>
      <w:r w:rsidR="00963376">
        <w:rPr>
          <w:rFonts w:ascii="Cambria" w:hAnsi="Cambria" w:cs="Arial"/>
          <w:b/>
        </w:rPr>
        <w:t>§ 7</w:t>
      </w:r>
      <w:r w:rsidR="00796E16">
        <w:rPr>
          <w:rFonts w:ascii="Cambria" w:hAnsi="Cambria" w:cs="Arial"/>
          <w:b/>
        </w:rPr>
        <w:t>1</w:t>
      </w:r>
      <w:r w:rsidRPr="0038467F">
        <w:rPr>
          <w:rFonts w:ascii="Cambria" w:hAnsi="Cambria" w:cs="Arial"/>
          <w:b/>
        </w:rPr>
        <w:t>.</w:t>
      </w:r>
      <w:r>
        <w:rPr>
          <w:rFonts w:ascii="Cambria" w:hAnsi="Cambria" w:cs="Arial"/>
          <w:b/>
        </w:rPr>
        <w:t xml:space="preserve"> </w:t>
      </w:r>
      <w:r w:rsidRPr="0038467F">
        <w:rPr>
          <w:rFonts w:ascii="Cambria" w:hAnsi="Cambria" w:cs="Arial"/>
          <w:b/>
        </w:rPr>
        <w:t>1.</w:t>
      </w:r>
      <w:r w:rsidRPr="0038467F">
        <w:rPr>
          <w:rFonts w:ascii="Cambria" w:hAnsi="Cambria" w:cs="Arial"/>
        </w:rPr>
        <w:t xml:space="preserve"> Szkoła prowadzi dokumentację nauczania i działalności wychowawczej                                     i opiekuńczej zgodnie z obowiązuj</w:t>
      </w:r>
      <w:r>
        <w:rPr>
          <w:rFonts w:ascii="Cambria" w:hAnsi="Cambria" w:cs="Arial"/>
        </w:rPr>
        <w:t>ącymi przepisami.</w:t>
      </w:r>
    </w:p>
    <w:p w:rsidR="007B5EFB" w:rsidRPr="006C06E8" w:rsidRDefault="007B5EFB" w:rsidP="007B5EFB">
      <w:pPr>
        <w:pStyle w:val="Tytu"/>
        <w:ind w:firstLine="0"/>
        <w:jc w:val="both"/>
        <w:rPr>
          <w:rFonts w:ascii="Arial Narrow" w:hAnsi="Arial Narrow" w:cs="Arial"/>
          <w:b w:val="0"/>
          <w:sz w:val="22"/>
          <w:szCs w:val="22"/>
        </w:rPr>
      </w:pPr>
    </w:p>
    <w:p w:rsidR="007B5EFB" w:rsidRPr="008C1906" w:rsidRDefault="007B5EFB" w:rsidP="00796E16">
      <w:pPr>
        <w:pStyle w:val="Bezodstpw"/>
        <w:ind w:firstLine="284"/>
        <w:jc w:val="both"/>
        <w:rPr>
          <w:rFonts w:ascii="Cambria" w:hAnsi="Cambria" w:cs="Arial"/>
        </w:rPr>
      </w:pPr>
      <w:r w:rsidRPr="008C1906">
        <w:rPr>
          <w:rFonts w:ascii="Cambria" w:hAnsi="Cambria" w:cs="Arial"/>
          <w:b/>
        </w:rPr>
        <w:t xml:space="preserve"> § </w:t>
      </w:r>
      <w:r w:rsidR="00796E16">
        <w:rPr>
          <w:rFonts w:ascii="Cambria" w:hAnsi="Cambria" w:cs="Arial"/>
          <w:b/>
        </w:rPr>
        <w:t>72</w:t>
      </w:r>
      <w:r w:rsidRPr="00520D66">
        <w:rPr>
          <w:rFonts w:ascii="Cambria" w:hAnsi="Cambria" w:cs="Arial"/>
          <w:b/>
        </w:rPr>
        <w:t>. 1</w:t>
      </w:r>
      <w:r w:rsidRPr="008C1906">
        <w:rPr>
          <w:rFonts w:ascii="Cambria" w:hAnsi="Cambria" w:cs="Arial"/>
        </w:rPr>
        <w:t>. Szkoła prowadzi dokumentację nauczania i działalności wychowawczej i opiekuńczej zgodnie z obowiązującymi przepisami w tym zakresie.</w:t>
      </w:r>
    </w:p>
    <w:p w:rsidR="007B5EFB" w:rsidRPr="008C1906" w:rsidRDefault="007B5EFB" w:rsidP="007B5EFB">
      <w:pPr>
        <w:pStyle w:val="Bezodstpw"/>
        <w:jc w:val="both"/>
        <w:rPr>
          <w:rFonts w:ascii="Cambria" w:hAnsi="Cambria" w:cs="Arial"/>
        </w:rPr>
      </w:pPr>
    </w:p>
    <w:p w:rsidR="007B5EFB" w:rsidRPr="008C1906" w:rsidRDefault="003E3268" w:rsidP="003E3268">
      <w:pPr>
        <w:tabs>
          <w:tab w:val="left" w:pos="1425"/>
        </w:tabs>
        <w:autoSpaceDE w:val="0"/>
        <w:autoSpaceDN w:val="0"/>
        <w:adjustRightInd w:val="0"/>
        <w:spacing w:after="200"/>
        <w:contextualSpacing/>
        <w:jc w:val="both"/>
        <w:rPr>
          <w:rFonts w:ascii="Cambria" w:hAnsi="Cambria" w:cs="Arial"/>
          <w:bCs/>
          <w:noProof w:val="0"/>
        </w:rPr>
      </w:pPr>
      <w:r>
        <w:rPr>
          <w:rFonts w:ascii="Cambria" w:hAnsi="Cambria" w:cs="Arial"/>
          <w:bCs/>
          <w:noProof w:val="0"/>
        </w:rPr>
        <w:tab/>
      </w:r>
    </w:p>
    <w:p w:rsidR="007B5EFB" w:rsidRPr="00136C6E" w:rsidRDefault="007B5EFB" w:rsidP="00221521">
      <w:pPr>
        <w:pStyle w:val="Akapitzlist"/>
        <w:numPr>
          <w:ilvl w:val="0"/>
          <w:numId w:val="334"/>
        </w:numPr>
        <w:autoSpaceDE w:val="0"/>
        <w:autoSpaceDN w:val="0"/>
        <w:adjustRightInd w:val="0"/>
        <w:ind w:left="0" w:firstLine="284"/>
        <w:jc w:val="both"/>
        <w:rPr>
          <w:rFonts w:ascii="Cambria" w:hAnsi="Cambria" w:cs="Arial"/>
          <w:bCs/>
        </w:rPr>
      </w:pPr>
      <w:r w:rsidRPr="00136C6E">
        <w:rPr>
          <w:rFonts w:ascii="Cambria" w:hAnsi="Cambria" w:cs="Arial"/>
          <w:bCs/>
        </w:rPr>
        <w:t>Dziennik zajęć dodatkowych, pozalekcyjnych prowadzi każdy nauczyciel zatrudniony w szkole.</w:t>
      </w:r>
    </w:p>
    <w:p w:rsidR="007B5EFB" w:rsidRPr="00136C6E" w:rsidRDefault="007B5EFB" w:rsidP="00221521">
      <w:pPr>
        <w:pStyle w:val="Akapitzlist"/>
        <w:numPr>
          <w:ilvl w:val="0"/>
          <w:numId w:val="334"/>
        </w:numPr>
        <w:autoSpaceDE w:val="0"/>
        <w:autoSpaceDN w:val="0"/>
        <w:adjustRightInd w:val="0"/>
        <w:ind w:left="0" w:firstLine="284"/>
        <w:jc w:val="both"/>
        <w:rPr>
          <w:rFonts w:ascii="Cambria" w:hAnsi="Cambria" w:cs="Arial"/>
          <w:bCs/>
        </w:rPr>
      </w:pPr>
      <w:r w:rsidRPr="00136C6E">
        <w:rPr>
          <w:rFonts w:ascii="Cambria" w:hAnsi="Cambria" w:cs="Arial"/>
          <w:bCs/>
        </w:rPr>
        <w:t xml:space="preserve">Dziennik zajęć dodatkowych, pozalekcyjnych, dziennik pomocy psychologiczno – pedagogicznej, dziennik pedagoga, dziennik psychologa, dziennik świetlicy oraz dziennik wychowawcy są własnością szkoły. </w:t>
      </w:r>
    </w:p>
    <w:p w:rsidR="006903C0" w:rsidRPr="00136C6E" w:rsidRDefault="00136C6E" w:rsidP="007812DF">
      <w:pPr>
        <w:autoSpaceDE w:val="0"/>
        <w:autoSpaceDN w:val="0"/>
        <w:adjustRightInd w:val="0"/>
        <w:rPr>
          <w:rFonts w:ascii="Cambria" w:hAnsi="Cambria" w:cs="Arial"/>
          <w:bCs/>
          <w:u w:val="single"/>
        </w:rPr>
      </w:pPr>
      <w:r w:rsidRPr="00136C6E">
        <w:rPr>
          <w:rFonts w:ascii="Cambria" w:hAnsi="Cambria" w:cs="Arial"/>
          <w:bCs/>
          <w:u w:val="single"/>
        </w:rPr>
        <w:t>Zapisy poniższe dotyczą dziennika elektronicznego</w:t>
      </w:r>
    </w:p>
    <w:p w:rsidR="00836425" w:rsidRPr="00136C6E" w:rsidRDefault="00836425" w:rsidP="007812DF">
      <w:pPr>
        <w:tabs>
          <w:tab w:val="left" w:pos="567"/>
          <w:tab w:val="left" w:pos="851"/>
        </w:tabs>
        <w:autoSpaceDE w:val="0"/>
        <w:autoSpaceDN w:val="0"/>
        <w:adjustRightInd w:val="0"/>
        <w:ind w:left="426"/>
        <w:rPr>
          <w:rFonts w:ascii="Cambria" w:hAnsi="Cambria" w:cs="Arial"/>
          <w:bCs/>
          <w:u w:val="single"/>
        </w:rPr>
      </w:pPr>
    </w:p>
    <w:p w:rsidR="00836425" w:rsidRPr="00201176" w:rsidRDefault="00B03105" w:rsidP="006C5B42">
      <w:pPr>
        <w:pStyle w:val="Akapitzlist"/>
        <w:numPr>
          <w:ilvl w:val="0"/>
          <w:numId w:val="273"/>
        </w:numPr>
        <w:tabs>
          <w:tab w:val="left" w:pos="567"/>
          <w:tab w:val="left" w:pos="851"/>
        </w:tabs>
        <w:autoSpaceDE w:val="0"/>
        <w:autoSpaceDN w:val="0"/>
        <w:adjustRightInd w:val="0"/>
        <w:jc w:val="both"/>
        <w:rPr>
          <w:rFonts w:ascii="Cambria" w:hAnsi="Cambria"/>
        </w:rPr>
      </w:pPr>
      <w:r w:rsidRPr="00201176">
        <w:rPr>
          <w:rFonts w:ascii="Cambria" w:hAnsi="Cambria"/>
        </w:rPr>
        <w:t>W szkol</w:t>
      </w:r>
      <w:r w:rsidR="003E3268" w:rsidRPr="00201176">
        <w:rPr>
          <w:rFonts w:ascii="Cambria" w:hAnsi="Cambria"/>
        </w:rPr>
        <w:t>e, za pośrednictwem Librus Synergia</w:t>
      </w:r>
      <w:r w:rsidRPr="00201176">
        <w:rPr>
          <w:rFonts w:ascii="Cambria" w:hAnsi="Cambria"/>
        </w:rPr>
        <w:t xml:space="preserve">, funkcjonuje elektroniczny dziennik. Oprogramowanie to oraz usługi z nim związane dostarczane są przez </w:t>
      </w:r>
      <w:r w:rsidRPr="00201176">
        <w:rPr>
          <w:rFonts w:ascii="Cambria" w:hAnsi="Cambria"/>
        </w:rPr>
        <w:lastRenderedPageBreak/>
        <w:t>firmę zewnętrzną, współpracującą ze szkołą. Podstawą działania dziennika elektronicznego jest umowa podpisana przez dyrektora szkoły i uprawnionego przedstawiciela firmy dostarczającej i obsługującej system dziennika elektronicznego.</w:t>
      </w:r>
    </w:p>
    <w:p w:rsidR="00836425" w:rsidRPr="00201176" w:rsidRDefault="00B03105" w:rsidP="006C5B42">
      <w:pPr>
        <w:pStyle w:val="Akapitzlist"/>
        <w:numPr>
          <w:ilvl w:val="0"/>
          <w:numId w:val="273"/>
        </w:numPr>
        <w:tabs>
          <w:tab w:val="left" w:pos="567"/>
          <w:tab w:val="left" w:pos="851"/>
        </w:tabs>
        <w:autoSpaceDE w:val="0"/>
        <w:autoSpaceDN w:val="0"/>
        <w:adjustRightInd w:val="0"/>
        <w:jc w:val="both"/>
        <w:rPr>
          <w:rFonts w:ascii="Cambria" w:hAnsi="Cambria" w:cs="Arial"/>
          <w:bCs/>
        </w:rPr>
      </w:pPr>
      <w:r w:rsidRPr="00201176">
        <w:rPr>
          <w:rFonts w:ascii="Cambria" w:hAnsi="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836425" w:rsidRPr="004512AC" w:rsidRDefault="00836425" w:rsidP="006C5B42">
      <w:pPr>
        <w:jc w:val="both"/>
        <w:rPr>
          <w:rFonts w:ascii="Cambria" w:hAnsi="Cambria"/>
        </w:rPr>
      </w:pPr>
    </w:p>
    <w:p w:rsidR="00B03105" w:rsidRPr="006C5B42" w:rsidRDefault="008D5EE6" w:rsidP="00997208">
      <w:pPr>
        <w:pStyle w:val="Nagwek2"/>
        <w:rPr>
          <w:rFonts w:cs="Arial"/>
          <w:b w:val="0"/>
          <w:bCs w:val="0"/>
          <w:color w:val="auto"/>
          <w:sz w:val="22"/>
          <w:szCs w:val="22"/>
        </w:rPr>
      </w:pPr>
      <w:bookmarkStart w:id="19" w:name="_Toc498418181"/>
      <w:r w:rsidRPr="006C5B42">
        <w:rPr>
          <w:rFonts w:cs="Arial"/>
          <w:color w:val="auto"/>
          <w:sz w:val="22"/>
          <w:szCs w:val="22"/>
        </w:rPr>
        <w:t>Rozd</w:t>
      </w:r>
      <w:r w:rsidR="00B03105" w:rsidRPr="006C5B42">
        <w:rPr>
          <w:rFonts w:cs="Arial"/>
          <w:color w:val="auto"/>
          <w:sz w:val="22"/>
          <w:szCs w:val="22"/>
        </w:rPr>
        <w:t>ział 3</w:t>
      </w:r>
      <w:r w:rsidR="00997208" w:rsidRPr="006C5B42">
        <w:rPr>
          <w:rFonts w:cs="Arial"/>
          <w:b w:val="0"/>
          <w:bCs w:val="0"/>
          <w:color w:val="auto"/>
          <w:sz w:val="22"/>
          <w:szCs w:val="22"/>
        </w:rPr>
        <w:br/>
      </w:r>
      <w:r w:rsidR="00B03105" w:rsidRPr="006C5B42">
        <w:rPr>
          <w:rFonts w:cs="Arial"/>
          <w:color w:val="auto"/>
          <w:sz w:val="22"/>
          <w:szCs w:val="22"/>
        </w:rPr>
        <w:t>Organizacja  wychowania i opieki</w:t>
      </w:r>
      <w:bookmarkEnd w:id="19"/>
    </w:p>
    <w:p w:rsidR="00B03105" w:rsidRPr="00D65D96" w:rsidRDefault="00B03105" w:rsidP="00B03105">
      <w:pPr>
        <w:rPr>
          <w:rFonts w:ascii="Cambria" w:hAnsi="Cambria"/>
        </w:rPr>
      </w:pPr>
    </w:p>
    <w:p w:rsidR="00B03105" w:rsidRPr="00D65D96" w:rsidRDefault="00D9634C" w:rsidP="00D9634C">
      <w:pPr>
        <w:autoSpaceDE w:val="0"/>
        <w:autoSpaceDN w:val="0"/>
        <w:adjustRightInd w:val="0"/>
        <w:jc w:val="both"/>
        <w:rPr>
          <w:rFonts w:ascii="Cambria" w:hAnsi="Cambria" w:cs="Arial"/>
          <w:b/>
          <w:bCs/>
        </w:rPr>
      </w:pPr>
      <w:r>
        <w:rPr>
          <w:rFonts w:ascii="Cambria" w:hAnsi="Cambria" w:cs="Arial"/>
          <w:b/>
          <w:bCs/>
        </w:rPr>
        <w:t xml:space="preserve">   </w:t>
      </w:r>
      <w:r w:rsidR="00B03105" w:rsidRPr="00D65D96">
        <w:rPr>
          <w:rFonts w:ascii="Cambria" w:hAnsi="Cambria" w:cs="Arial"/>
          <w:b/>
          <w:bCs/>
        </w:rPr>
        <w:t xml:space="preserve">§ </w:t>
      </w:r>
      <w:r w:rsidR="007812DF">
        <w:rPr>
          <w:rFonts w:ascii="Cambria" w:hAnsi="Cambria" w:cs="Arial"/>
          <w:b/>
          <w:bCs/>
        </w:rPr>
        <w:t>73</w:t>
      </w:r>
      <w:r w:rsidR="00B03105" w:rsidRPr="00D65D96">
        <w:rPr>
          <w:rFonts w:ascii="Cambria" w:hAnsi="Cambria" w:cs="Arial"/>
          <w:bCs/>
        </w:rPr>
        <w:t>.</w:t>
      </w:r>
      <w:r w:rsidR="00B03105" w:rsidRPr="00D65D96">
        <w:rPr>
          <w:rFonts w:ascii="Cambria" w:hAnsi="Cambria" w:cs="Arial"/>
          <w:b/>
          <w:bCs/>
        </w:rPr>
        <w:t xml:space="preserve"> Szkolny  system  wychowania.</w:t>
      </w:r>
    </w:p>
    <w:p w:rsidR="00B03105" w:rsidRPr="00D65D96" w:rsidRDefault="00B03105" w:rsidP="00B03105">
      <w:pPr>
        <w:autoSpaceDE w:val="0"/>
        <w:autoSpaceDN w:val="0"/>
        <w:adjustRightInd w:val="0"/>
        <w:rPr>
          <w:rFonts w:ascii="Cambria" w:hAnsi="Cambria" w:cs="Arial"/>
          <w:b/>
          <w:bCs/>
        </w:rPr>
      </w:pPr>
      <w:r w:rsidRPr="00D65D96">
        <w:rPr>
          <w:rFonts w:ascii="Cambria" w:hAnsi="Cambria" w:cs="Arial"/>
          <w:b/>
          <w:bCs/>
        </w:rPr>
        <w:t xml:space="preserve">   </w:t>
      </w:r>
    </w:p>
    <w:p w:rsidR="00960C98" w:rsidRDefault="00B03105" w:rsidP="00B03105">
      <w:pPr>
        <w:autoSpaceDE w:val="0"/>
        <w:autoSpaceDN w:val="0"/>
        <w:adjustRightInd w:val="0"/>
        <w:ind w:firstLine="284"/>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Pr>
          <w:rFonts w:ascii="Cambria" w:hAnsi="Cambria" w:cs="Arial"/>
        </w:rPr>
        <w:t>opracowuje i </w:t>
      </w:r>
      <w:r w:rsidR="00501B53">
        <w:rPr>
          <w:rFonts w:ascii="Cambria" w:hAnsi="Cambria" w:cs="Arial"/>
        </w:rPr>
        <w:t>zatwierdza szczegółowy Plan pracy w</w:t>
      </w:r>
      <w:r w:rsidRPr="00D65D96">
        <w:rPr>
          <w:rFonts w:ascii="Cambria" w:hAnsi="Cambria" w:cs="Arial"/>
        </w:rPr>
        <w:t>ychowawcz</w:t>
      </w:r>
      <w:r w:rsidR="008D5EE6">
        <w:rPr>
          <w:rFonts w:ascii="Cambria" w:hAnsi="Cambria" w:cs="Arial"/>
        </w:rPr>
        <w:t xml:space="preserve">o-profilaktycznej </w:t>
      </w:r>
      <w:r w:rsidRPr="00D65D96">
        <w:rPr>
          <w:rFonts w:ascii="Cambria" w:hAnsi="Cambria" w:cs="Arial"/>
        </w:rPr>
        <w:t xml:space="preserve"> na dany rok szkolny z uwzględnieniem aktualnych potrzeb i </w:t>
      </w:r>
      <w:r w:rsidR="007C2F87">
        <w:rPr>
          <w:rFonts w:ascii="Cambria" w:hAnsi="Cambria" w:cs="Arial"/>
          <w:i/>
          <w:iCs/>
        </w:rPr>
        <w:t>Szkolnego Programu</w:t>
      </w:r>
      <w:r w:rsidRPr="00D65D96">
        <w:rPr>
          <w:rFonts w:ascii="Cambria" w:hAnsi="Cambria" w:cs="Arial"/>
          <w:i/>
          <w:iCs/>
        </w:rPr>
        <w:t xml:space="preserve"> Wycho</w:t>
      </w:r>
      <w:r w:rsidR="007C2F87">
        <w:rPr>
          <w:rFonts w:ascii="Cambria" w:hAnsi="Cambria" w:cs="Arial"/>
          <w:i/>
          <w:iCs/>
        </w:rPr>
        <w:t>wawczo-profilaktycznego</w:t>
      </w: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Szkoły. </w:t>
      </w:r>
      <w:r w:rsidR="007C2F87">
        <w:rPr>
          <w:rFonts w:ascii="Cambria" w:hAnsi="Cambria" w:cs="Arial"/>
          <w:i/>
          <w:iCs/>
        </w:rPr>
        <w:t>Program Wychowawczo-profilaktyczny</w:t>
      </w:r>
      <w:r w:rsidRPr="00D65D96">
        <w:rPr>
          <w:rFonts w:ascii="Cambria" w:hAnsi="Cambria" w:cs="Arial"/>
        </w:rPr>
        <w:t xml:space="preserve"> Szkoły jest całościowy i obejmuje rozwój ucznia w wymiarze: intelektualnym, emocjonalnym, społecznym i zdrowotnym.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b/>
          <w:bCs/>
        </w:rPr>
        <w:t xml:space="preserve">4. </w:t>
      </w:r>
      <w:r w:rsidRPr="00D65D96">
        <w:rPr>
          <w:rFonts w:ascii="Cambria" w:hAnsi="Cambria" w:cs="Arial"/>
        </w:rPr>
        <w:t xml:space="preserve">Podjęte działania wychowawcze </w:t>
      </w:r>
      <w:r w:rsidR="007C2F87">
        <w:rPr>
          <w:rFonts w:ascii="Cambria" w:hAnsi="Cambria" w:cs="Arial"/>
        </w:rPr>
        <w:t xml:space="preserve">i profilaktyczne </w:t>
      </w:r>
      <w:r w:rsidRPr="00D65D96">
        <w:rPr>
          <w:rFonts w:ascii="Cambria" w:hAnsi="Cambria" w:cs="Arial"/>
        </w:rPr>
        <w:t xml:space="preserve">w bezpiecznym i przyjaznym środowisku szkolnym mają na celu przygotować ucznia do: </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pracy nad sobą;</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 xml:space="preserve">bycia użytecznym członkiem społeczeństwa; </w:t>
      </w:r>
    </w:p>
    <w:p w:rsidR="00B03105" w:rsidRPr="00D65D96" w:rsidRDefault="00B03105" w:rsidP="00221521">
      <w:pPr>
        <w:numPr>
          <w:ilvl w:val="0"/>
          <w:numId w:val="192"/>
        </w:numPr>
        <w:tabs>
          <w:tab w:val="left" w:pos="426"/>
        </w:tabs>
        <w:ind w:left="0" w:firstLine="0"/>
        <w:jc w:val="both"/>
        <w:rPr>
          <w:rFonts w:ascii="Cambria" w:hAnsi="Cambria" w:cs="Arial"/>
        </w:rPr>
      </w:pPr>
      <w:r w:rsidRPr="00D65D96">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4)   rozwoju samorządności;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5)   dbałości o wypracowane tradycje: klasy, szkoły i środowiska;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budowania poczucia przynależności i więzi ze Szkołą;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7)   tworzenia środowiska szkolnego, w którym obowiązują jasne i jednoznaczne reguły    </w:t>
      </w:r>
    </w:p>
    <w:p w:rsidR="00B03105"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gry akceptowane i  respektowane przez wszystkich członków społeczności szkolnej. </w:t>
      </w:r>
    </w:p>
    <w:p w:rsidR="006E5356" w:rsidRPr="0060649D" w:rsidRDefault="006E5356" w:rsidP="00B03105">
      <w:pPr>
        <w:tabs>
          <w:tab w:val="left" w:pos="426"/>
        </w:tabs>
        <w:autoSpaceDE w:val="0"/>
        <w:autoSpaceDN w:val="0"/>
        <w:adjustRightInd w:val="0"/>
        <w:jc w:val="both"/>
        <w:rPr>
          <w:rFonts w:ascii="Cambria" w:hAnsi="Cambria" w:cs="Arial"/>
        </w:rPr>
      </w:pPr>
    </w:p>
    <w:p w:rsidR="00B03105"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5. </w:t>
      </w:r>
      <w:r w:rsidRPr="00D65D96">
        <w:rPr>
          <w:rFonts w:ascii="Cambria" w:hAnsi="Cambria" w:cs="Arial"/>
        </w:rPr>
        <w:t>Uczeń jest podstawowym podmiotem w systemie wychowawczym Szkoły. Preferuje się następujące postawy będące kanonem zachowań ucznia. Uczeń:</w:t>
      </w:r>
    </w:p>
    <w:p w:rsidR="006E5356" w:rsidRPr="00D65D96" w:rsidRDefault="006E5356" w:rsidP="00B03105">
      <w:pPr>
        <w:autoSpaceDE w:val="0"/>
        <w:autoSpaceDN w:val="0"/>
        <w:adjustRightInd w:val="0"/>
        <w:ind w:firstLine="284"/>
        <w:jc w:val="both"/>
        <w:rPr>
          <w:rFonts w:ascii="Cambria" w:hAnsi="Cambria" w:cs="Arial"/>
          <w:b/>
          <w:bCs/>
        </w:rPr>
      </w:pP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akceptuje działania wychowawcze szkoły;</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szanuje oraz akceptuje siebie i innych;</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respektuje obowiązki wynikające z tytułu bycia: uczniem, dzieckiem, kolegą, członkiem społeczeństwa, polakiem i europejczykiem;</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jest zdolny do autorefleksji, nieustannie nad sobą pracuje, </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lastRenderedPageBreak/>
        <w:t xml:space="preserve">zna, rozumie i realizuje w życiu: </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kultury bycia,</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skutecznego komunikowania się,</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bezpieczeństwa oraz higieny życia i pracy,</w:t>
      </w:r>
    </w:p>
    <w:p w:rsidR="00B03105" w:rsidRPr="00D65D96" w:rsidRDefault="00B03105"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 xml:space="preserve">akceptowany społecznie system wartości </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chce i umie dążyć do  realizacji własnych zamierzeń:</w:t>
      </w:r>
    </w:p>
    <w:p w:rsidR="00B03105" w:rsidRPr="00D65D96" w:rsidRDefault="00B03105" w:rsidP="00B33A5B">
      <w:pPr>
        <w:numPr>
          <w:ilvl w:val="0"/>
          <w:numId w:val="64"/>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diagnozować zagrożenia w realizacji celów życiowych;</w:t>
      </w:r>
    </w:p>
    <w:p w:rsidR="00B03105" w:rsidRPr="00D65D96" w:rsidRDefault="00B03105" w:rsidP="00B33A5B">
      <w:pPr>
        <w:numPr>
          <w:ilvl w:val="0"/>
          <w:numId w:val="64"/>
        </w:numPr>
        <w:tabs>
          <w:tab w:val="clear" w:pos="1980"/>
          <w:tab w:val="num" w:pos="0"/>
          <w:tab w:val="left" w:pos="284"/>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jest otwarty na zdobywanie wiedzy.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501B53">
        <w:rPr>
          <w:rFonts w:ascii="Cambria" w:hAnsi="Cambria" w:cs="Arial"/>
        </w:rPr>
        <w:t xml:space="preserve"> w</w:t>
      </w:r>
      <w:r w:rsidR="006E5356">
        <w:rPr>
          <w:rFonts w:ascii="Cambria" w:hAnsi="Cambria" w:cs="Arial"/>
        </w:rPr>
        <w:t>ychowawczo-profilaktyczny</w:t>
      </w:r>
      <w:r w:rsidRPr="00D65D96">
        <w:rPr>
          <w:rFonts w:ascii="Cambria" w:hAnsi="Cambria" w:cs="Arial"/>
        </w:rPr>
        <w:t xml:space="preserve"> zespoły wychowawców (wychowawcy klas) opracowują klasowe programy na dany </w:t>
      </w:r>
      <w:r w:rsidR="006E5356">
        <w:rPr>
          <w:rFonts w:ascii="Cambria" w:hAnsi="Cambria" w:cs="Arial"/>
        </w:rPr>
        <w:t xml:space="preserve">rok szkolny. Program wychowawczo-profilaktyczny </w:t>
      </w:r>
      <w:r w:rsidRPr="00D65D96">
        <w:rPr>
          <w:rFonts w:ascii="Cambria" w:hAnsi="Cambria" w:cs="Arial"/>
        </w:rPr>
        <w:t xml:space="preserve"> w klasie powinien uwzględniać następujące zagadnienia:</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1) poznanie ucznia, jego potrzeb i możliwości;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2) przygotowanie ucznia do poznania własnej osoby;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3) wdrażanie uczniów do pracy nad własnym rozwojem;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4) pomoc w tworzeniu systemu wartości;</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5) strategie działań, których celem jest budowanie satysfakcjonujących relacji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adaptacja,</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integracja,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c)   przydział ról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wewnątrzklasowy system norm postępowania,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określenie praw i obowiązków w klasie, szkole,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kronika klasowa, strona internetowa itp.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budowanie wizerunku klasy i więzi pomiędzy wychowankami: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a)   wspólne uroczystości klasowe, szkolne, obozy naukowe, sportowe,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edukacja zdrowotna, regionalna, kulturalna, </w:t>
      </w:r>
    </w:p>
    <w:p w:rsidR="00B03105" w:rsidRPr="00D65D96" w:rsidRDefault="00B03105" w:rsidP="00E02441">
      <w:pPr>
        <w:autoSpaceDE w:val="0"/>
        <w:autoSpaceDN w:val="0"/>
        <w:adjustRightInd w:val="0"/>
        <w:ind w:left="851" w:hanging="284"/>
        <w:jc w:val="both"/>
        <w:rPr>
          <w:rFonts w:ascii="Cambria" w:hAnsi="Cambria" w:cs="Arial"/>
        </w:rPr>
      </w:pPr>
      <w:r w:rsidRPr="00D65D96">
        <w:rPr>
          <w:rFonts w:ascii="Cambria" w:hAnsi="Cambria" w:cs="Arial"/>
        </w:rPr>
        <w:t>c) kierowanie zespołem klasowym na z</w:t>
      </w:r>
      <w:r>
        <w:rPr>
          <w:rFonts w:ascii="Cambria" w:hAnsi="Cambria" w:cs="Arial"/>
        </w:rPr>
        <w:t>asadzie włączania do udziału w </w:t>
      </w:r>
      <w:r w:rsidRPr="00D65D96">
        <w:rPr>
          <w:rFonts w:ascii="Cambria" w:hAnsi="Cambria" w:cs="Arial"/>
        </w:rPr>
        <w:t>podejmowaniu decyzji rodziców i  uczniów,</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wspólne narady wychowawcze,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tematyka godzin wychowawczych z uwzględnieniem zainteresowań klasy,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aktywny udział klasy w pracach na rzecz Szkoły i środowiska,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g)   szukanie, pielęgnowanie i rozwijanie tzw. „mocnych stron klasy”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7)  strategie działań, których celem jest wychowanie obywatelskie i patriotyczne.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8)  promowanie wartości kulturalnych, obyczajowych, środowiskowych i związanych z   ochroną zdrowia. </w:t>
      </w:r>
    </w:p>
    <w:p w:rsidR="00B03105" w:rsidRPr="00D10C5C" w:rsidRDefault="00B03105" w:rsidP="00B03105">
      <w:pPr>
        <w:autoSpaceDE w:val="0"/>
        <w:autoSpaceDN w:val="0"/>
        <w:adjustRightInd w:val="0"/>
        <w:jc w:val="both"/>
        <w:rPr>
          <w:rFonts w:ascii="Cambria" w:hAnsi="Cambria" w:cs="Arial"/>
          <w:b/>
        </w:rPr>
      </w:pPr>
    </w:p>
    <w:p w:rsidR="00803BF2" w:rsidRPr="00D10C5C" w:rsidRDefault="007812DF" w:rsidP="00B03105">
      <w:pPr>
        <w:autoSpaceDE w:val="0"/>
        <w:autoSpaceDN w:val="0"/>
        <w:adjustRightInd w:val="0"/>
        <w:ind w:firstLine="567"/>
        <w:jc w:val="both"/>
        <w:rPr>
          <w:rFonts w:ascii="Cambria" w:hAnsi="Cambria" w:cs="Arial"/>
          <w:b/>
          <w:color w:val="000000"/>
        </w:rPr>
      </w:pPr>
      <w:r>
        <w:rPr>
          <w:rFonts w:ascii="Cambria" w:hAnsi="Cambria" w:cs="Arial"/>
          <w:b/>
          <w:bCs/>
          <w:color w:val="000000"/>
        </w:rPr>
        <w:t>§ 74</w:t>
      </w:r>
      <w:r w:rsidR="00B03105" w:rsidRPr="00D10C5C">
        <w:rPr>
          <w:rFonts w:ascii="Cambria" w:hAnsi="Cambria" w:cs="Arial"/>
          <w:b/>
          <w:bCs/>
          <w:color w:val="000000"/>
        </w:rPr>
        <w:t>.</w:t>
      </w:r>
      <w:r w:rsidR="00B03105" w:rsidRPr="00D10C5C">
        <w:rPr>
          <w:rFonts w:ascii="Cambria" w:hAnsi="Cambria" w:cs="Arial"/>
          <w:b/>
          <w:color w:val="000000"/>
        </w:rPr>
        <w:t xml:space="preserve">  </w:t>
      </w:r>
      <w:r w:rsidR="008930A7" w:rsidRPr="00D10C5C">
        <w:rPr>
          <w:rFonts w:ascii="Cambria" w:hAnsi="Cambria" w:cs="Arial"/>
          <w:b/>
          <w:color w:val="000000"/>
        </w:rPr>
        <w:t xml:space="preserve">Wolontariat </w:t>
      </w:r>
      <w:r w:rsidR="00D10C5C" w:rsidRPr="00D10C5C">
        <w:rPr>
          <w:rFonts w:ascii="Cambria" w:hAnsi="Cambria" w:cs="Arial"/>
          <w:b/>
          <w:color w:val="000000"/>
        </w:rPr>
        <w:t>w szkole</w:t>
      </w:r>
    </w:p>
    <w:p w:rsidR="003B192E" w:rsidRPr="00B64DFC" w:rsidRDefault="00D10C5C" w:rsidP="00D10C5C">
      <w:pPr>
        <w:autoSpaceDE w:val="0"/>
        <w:autoSpaceDN w:val="0"/>
        <w:adjustRightInd w:val="0"/>
        <w:jc w:val="both"/>
        <w:rPr>
          <w:rFonts w:ascii="Arial" w:hAnsi="Arial" w:cs="Arial"/>
          <w:b/>
          <w:bCs/>
          <w:color w:val="00000A"/>
        </w:rPr>
      </w:pPr>
      <w:r>
        <w:rPr>
          <w:rFonts w:ascii="Arial" w:hAnsi="Arial" w:cs="Arial"/>
          <w:b/>
          <w:bCs/>
          <w:color w:val="00000A"/>
        </w:rPr>
        <w:t xml:space="preserve">   </w:t>
      </w:r>
    </w:p>
    <w:p w:rsidR="003B192E" w:rsidRPr="00D10C5C" w:rsidRDefault="003B192E" w:rsidP="00221521">
      <w:pPr>
        <w:numPr>
          <w:ilvl w:val="0"/>
          <w:numId w:val="295"/>
        </w:numPr>
        <w:tabs>
          <w:tab w:val="left" w:pos="567"/>
        </w:tabs>
        <w:autoSpaceDE w:val="0"/>
        <w:autoSpaceDN w:val="0"/>
        <w:adjustRightInd w:val="0"/>
        <w:ind w:left="284" w:firstLine="0"/>
        <w:jc w:val="both"/>
        <w:rPr>
          <w:rFonts w:ascii="Cambria" w:hAnsi="Cambria" w:cs="Arial"/>
          <w:bCs/>
          <w:color w:val="00000A"/>
        </w:rPr>
      </w:pPr>
      <w:r w:rsidRPr="00D10C5C">
        <w:rPr>
          <w:rFonts w:ascii="Cambria" w:hAnsi="Cambria" w:cs="Arial"/>
          <w:bCs/>
          <w:color w:val="00000A"/>
        </w:rPr>
        <w:t xml:space="preserve">W szkole funkcjonuje </w:t>
      </w:r>
      <w:r w:rsidR="0028287D">
        <w:rPr>
          <w:rFonts w:ascii="Cambria" w:hAnsi="Cambria" w:cs="Arial"/>
          <w:bCs/>
          <w:color w:val="00000A"/>
        </w:rPr>
        <w:t>Szkolne Koło</w:t>
      </w:r>
      <w:r w:rsidRPr="00D10C5C">
        <w:rPr>
          <w:rFonts w:ascii="Cambria" w:hAnsi="Cambria" w:cs="Arial"/>
          <w:bCs/>
          <w:color w:val="00000A"/>
        </w:rPr>
        <w:t xml:space="preserve">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28287D" w:rsidP="00221521">
      <w:pPr>
        <w:numPr>
          <w:ilvl w:val="0"/>
          <w:numId w:val="295"/>
        </w:numPr>
        <w:tabs>
          <w:tab w:val="left" w:pos="567"/>
        </w:tabs>
        <w:autoSpaceDE w:val="0"/>
        <w:autoSpaceDN w:val="0"/>
        <w:adjustRightInd w:val="0"/>
        <w:ind w:left="0" w:firstLine="284"/>
        <w:jc w:val="both"/>
        <w:rPr>
          <w:rFonts w:ascii="Cambria" w:hAnsi="Cambria" w:cs="Arial"/>
          <w:bCs/>
          <w:color w:val="00000A"/>
        </w:rPr>
      </w:pPr>
      <w:r>
        <w:rPr>
          <w:rFonts w:ascii="Cambria" w:hAnsi="Cambria" w:cs="Arial"/>
          <w:color w:val="00000A"/>
        </w:rPr>
        <w:t>Szkolne Koło Wolontariatu</w:t>
      </w:r>
      <w:r w:rsidR="003B192E" w:rsidRPr="00D10C5C">
        <w:rPr>
          <w:rFonts w:ascii="Cambria" w:hAnsi="Cambria" w:cs="Arial"/>
          <w:color w:val="00000A"/>
        </w:rPr>
        <w:t xml:space="preserve"> ma za zadanie organizować i świadczyć pomoc najbardziej potrzebującym, reagować</w:t>
      </w:r>
      <w:r w:rsidR="003B192E" w:rsidRPr="00D10C5C">
        <w:rPr>
          <w:rFonts w:ascii="Cambria" w:hAnsi="Cambria" w:cs="Arial"/>
          <w:bCs/>
          <w:color w:val="00000A"/>
        </w:rPr>
        <w:t xml:space="preserve"> </w:t>
      </w:r>
      <w:r w:rsidR="003B192E" w:rsidRPr="00D10C5C">
        <w:rPr>
          <w:rFonts w:ascii="Cambria" w:hAnsi="Cambria" w:cs="Arial"/>
          <w:color w:val="00000A"/>
        </w:rPr>
        <w:t>czynnie na potrzeby środowiska, inicjować działania</w:t>
      </w:r>
      <w:r>
        <w:rPr>
          <w:rFonts w:ascii="Cambria" w:hAnsi="Cambria" w:cs="Arial"/>
          <w:color w:val="00000A"/>
        </w:rPr>
        <w:t xml:space="preserve"> </w:t>
      </w:r>
      <w:r w:rsidR="003B192E" w:rsidRPr="00D10C5C">
        <w:rPr>
          <w:rFonts w:ascii="Cambria" w:hAnsi="Cambria" w:cs="Arial"/>
          <w:color w:val="00000A"/>
        </w:rPr>
        <w:t>w środowisku szkolnym i lokalnym, wspomagać różnego typu inicjatywy charytatywne  i kulturalne.</w:t>
      </w:r>
    </w:p>
    <w:p w:rsidR="003B192E" w:rsidRPr="00D10C5C" w:rsidRDefault="003B192E" w:rsidP="003B192E">
      <w:pPr>
        <w:spacing w:line="276" w:lineRule="auto"/>
        <w:ind w:left="708"/>
        <w:jc w:val="both"/>
        <w:rPr>
          <w:rFonts w:ascii="Cambria" w:hAnsi="Cambria" w:cs="Arial"/>
          <w:bCs/>
          <w:color w:val="00000A"/>
        </w:rPr>
      </w:pPr>
    </w:p>
    <w:p w:rsidR="003B192E" w:rsidRPr="00D10C5C" w:rsidRDefault="0028287D" w:rsidP="00221521">
      <w:pPr>
        <w:numPr>
          <w:ilvl w:val="0"/>
          <w:numId w:val="295"/>
        </w:numPr>
        <w:tabs>
          <w:tab w:val="left" w:pos="567"/>
        </w:tabs>
        <w:autoSpaceDE w:val="0"/>
        <w:autoSpaceDN w:val="0"/>
        <w:adjustRightInd w:val="0"/>
        <w:ind w:left="0" w:firstLine="284"/>
        <w:jc w:val="both"/>
        <w:rPr>
          <w:rFonts w:ascii="Cambria" w:hAnsi="Cambria" w:cs="Arial"/>
          <w:bCs/>
          <w:color w:val="00000A"/>
        </w:rPr>
      </w:pPr>
      <w:r>
        <w:rPr>
          <w:rFonts w:ascii="Cambria" w:hAnsi="Cambria" w:cs="Arial"/>
          <w:bCs/>
          <w:color w:val="00000A"/>
        </w:rPr>
        <w:t>Członkiem Koła</w:t>
      </w:r>
      <w:r w:rsidR="003B192E" w:rsidRPr="00D10C5C">
        <w:rPr>
          <w:rFonts w:ascii="Cambria" w:hAnsi="Cambria" w:cs="Arial"/>
          <w:bCs/>
          <w:color w:val="00000A"/>
        </w:rPr>
        <w:t xml:space="preserve"> może być każdy uczeń, który ukończył 13 lat i przedłożył pisemną zgodę rodzica / opiekuna ustawowego n</w:t>
      </w:r>
      <w:r>
        <w:rPr>
          <w:rFonts w:ascii="Cambria" w:hAnsi="Cambria" w:cs="Arial"/>
          <w:bCs/>
          <w:color w:val="00000A"/>
        </w:rPr>
        <w:t>a działalność w klubie. Do koła</w:t>
      </w:r>
      <w:r w:rsidR="003B192E" w:rsidRPr="00D10C5C">
        <w:rPr>
          <w:rFonts w:ascii="Cambria" w:hAnsi="Cambria" w:cs="Arial"/>
          <w:bCs/>
          <w:color w:val="00000A"/>
        </w:rPr>
        <w:t xml:space="preserve"> mogą być wpisani uczniowie przed ukończeniem 13 roku życia, za zgodą rodziców/ ustawowych opiekunów, którzy mogą prowadzić działania pomocowe poza szkołą tylko pod nadzorem nauczyciela – koordynatora.</w:t>
      </w:r>
    </w:p>
    <w:p w:rsidR="003B192E" w:rsidRPr="00D10C5C" w:rsidRDefault="003B192E" w:rsidP="003B192E">
      <w:pPr>
        <w:tabs>
          <w:tab w:val="left" w:pos="567"/>
        </w:tabs>
        <w:autoSpaceDE w:val="0"/>
        <w:autoSpaceDN w:val="0"/>
        <w:adjustRightInd w:val="0"/>
        <w:jc w:val="both"/>
        <w:rPr>
          <w:rFonts w:ascii="Cambria" w:hAnsi="Cambria" w:cs="Arial"/>
          <w:bCs/>
          <w:color w:val="00000A"/>
        </w:rPr>
      </w:pPr>
    </w:p>
    <w:p w:rsidR="003B192E" w:rsidRPr="00D10C5C" w:rsidRDefault="0028287D" w:rsidP="00221521">
      <w:pPr>
        <w:numPr>
          <w:ilvl w:val="0"/>
          <w:numId w:val="295"/>
        </w:numPr>
        <w:tabs>
          <w:tab w:val="left" w:pos="567"/>
        </w:tabs>
        <w:autoSpaceDE w:val="0"/>
        <w:autoSpaceDN w:val="0"/>
        <w:adjustRightInd w:val="0"/>
        <w:ind w:hanging="730"/>
        <w:jc w:val="both"/>
        <w:rPr>
          <w:rFonts w:ascii="Cambria" w:hAnsi="Cambria" w:cs="Arial"/>
          <w:bCs/>
          <w:color w:val="00000A"/>
        </w:rPr>
      </w:pPr>
      <w:r>
        <w:rPr>
          <w:rFonts w:ascii="Cambria" w:hAnsi="Cambria" w:cs="Arial"/>
          <w:bCs/>
          <w:color w:val="00000A"/>
        </w:rPr>
        <w:t>Cele działania Szkolnego Koła</w:t>
      </w:r>
      <w:r w:rsidR="003B192E" w:rsidRPr="00D10C5C">
        <w:rPr>
          <w:rFonts w:ascii="Cambria" w:hAnsi="Cambria" w:cs="Arial"/>
          <w:bCs/>
          <w:color w:val="00000A"/>
        </w:rPr>
        <w:t xml:space="preserve">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zapoznawanie uczniów z ideą wolontariatu;</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angażowanie uczniów w świadomą, dobrowolną i nieodpłatną pomoc innym;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promowanie wśród dzieci i młodzieży postaw: wrażliwości na potrzeby innych, empatii, życzliwości, otwartości i bezinteresowności w podejmowanych działaniach;</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organizowanie aktywnego działania w obszarze pomocy koleżeńskiej, społecznej, kulturalnej na terenie szkoły i w środowisku rodzinnym oraz lokalnym;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 xml:space="preserve"> </w:t>
      </w:r>
      <w:r w:rsidRPr="00D10C5C">
        <w:rPr>
          <w:rFonts w:ascii="Cambria" w:hAnsi="Cambria" w:cs="Arial"/>
          <w:color w:val="00000A"/>
        </w:rPr>
        <w:t>tworzenie przestrzeni dla służby wolontarystycznej poprzez organizowanie konkretnych sposobów pomocy i tworzenie zespołów wolontariuszy do ich realizacji;</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221521">
      <w:pPr>
        <w:numPr>
          <w:ilvl w:val="0"/>
          <w:numId w:val="296"/>
        </w:numPr>
        <w:tabs>
          <w:tab w:val="left" w:pos="0"/>
          <w:tab w:val="left" w:pos="426"/>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color w:val="00000A"/>
        </w:rPr>
        <w:t>wpieranie ciekawych inicjatyw młodzieży szkolnej;</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bCs/>
          <w:color w:val="00000A"/>
        </w:rPr>
        <w:t>promowanie idei wolontariatu;</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w:t>
      </w:r>
      <w:r w:rsidRPr="00D10C5C">
        <w:rPr>
          <w:rFonts w:ascii="Cambria" w:hAnsi="Cambria" w:cs="Arial"/>
          <w:color w:val="00000A"/>
        </w:rPr>
        <w:t>rowadzenie warsztatów, szkoleń i cyklicznych spotkań wolontariuszy i chętnych do przystąpienia do Klubu lub chętnych do włączenia się do akcji niesienia pomocy;</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221521">
      <w:pPr>
        <w:numPr>
          <w:ilvl w:val="0"/>
          <w:numId w:val="296"/>
        </w:numPr>
        <w:tabs>
          <w:tab w:val="left" w:pos="0"/>
          <w:tab w:val="left" w:pos="284"/>
        </w:tabs>
        <w:autoSpaceDE w:val="0"/>
        <w:autoSpaceDN w:val="0"/>
        <w:adjustRightInd w:val="0"/>
        <w:ind w:left="0" w:hanging="142"/>
        <w:jc w:val="left"/>
        <w:rPr>
          <w:rFonts w:ascii="Cambria" w:hAnsi="Cambria" w:cs="Arial"/>
          <w:bCs/>
          <w:color w:val="00000A"/>
        </w:rPr>
      </w:pPr>
      <w:r w:rsidRPr="00D10C5C">
        <w:rPr>
          <w:rFonts w:ascii="Cambria" w:hAnsi="Cambria" w:cs="Arial"/>
          <w:color w:val="00000A"/>
        </w:rPr>
        <w:t>angażowanie się w miarę potrzeb do pomocy w jednorazowych imprezach o charakterze charytatywnym.</w:t>
      </w:r>
    </w:p>
    <w:p w:rsidR="003B192E" w:rsidRPr="00D10C5C" w:rsidRDefault="003B192E" w:rsidP="003B192E">
      <w:pPr>
        <w:tabs>
          <w:tab w:val="left" w:pos="426"/>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709"/>
        </w:tabs>
        <w:autoSpaceDE w:val="0"/>
        <w:autoSpaceDN w:val="0"/>
        <w:adjustRightInd w:val="0"/>
        <w:ind w:left="0" w:firstLine="284"/>
        <w:jc w:val="left"/>
        <w:rPr>
          <w:rFonts w:ascii="Cambria" w:hAnsi="Cambria" w:cs="Arial"/>
          <w:b/>
          <w:bCs/>
          <w:color w:val="00000A"/>
        </w:rPr>
      </w:pPr>
      <w:r w:rsidRPr="0064112B">
        <w:rPr>
          <w:rFonts w:ascii="Cambria" w:hAnsi="Cambria" w:cs="Arial"/>
          <w:b/>
          <w:bCs/>
          <w:color w:val="00000A"/>
        </w:rPr>
        <w:t xml:space="preserve">Wolontariusze: </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 to osoba pracująca na zasadzie wolontariatu;</w:t>
      </w:r>
    </w:p>
    <w:p w:rsidR="003B192E" w:rsidRPr="0064112B" w:rsidRDefault="003B192E" w:rsidP="003B192E">
      <w:pPr>
        <w:tabs>
          <w:tab w:val="left" w:pos="0"/>
        </w:tabs>
        <w:autoSpaceDE w:val="0"/>
        <w:autoSpaceDN w:val="0"/>
        <w:adjustRightInd w:val="0"/>
        <w:ind w:left="284"/>
        <w:rPr>
          <w:rFonts w:ascii="Cambria" w:hAnsi="Cambria" w:cs="Arial"/>
          <w:bCs/>
          <w:color w:val="00000A"/>
        </w:rPr>
      </w:pPr>
    </w:p>
    <w:p w:rsidR="003B192E" w:rsidRPr="0064112B" w:rsidRDefault="003B192E" w:rsidP="00221521">
      <w:pPr>
        <w:numPr>
          <w:ilvl w:val="0"/>
          <w:numId w:val="297"/>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wolontariuszem może być każdy uczeń, który na ochotnika i bezinteresownie niesie pomoc, tam, gdzie jest ona potrzebna;</w:t>
      </w:r>
    </w:p>
    <w:p w:rsidR="003B192E" w:rsidRPr="0064112B" w:rsidRDefault="003B192E" w:rsidP="003B192E">
      <w:pPr>
        <w:tabs>
          <w:tab w:val="left" w:pos="0"/>
        </w:tabs>
        <w:autoSpaceDE w:val="0"/>
        <w:autoSpaceDN w:val="0"/>
        <w:adjustRightInd w:val="0"/>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ind w:left="0" w:firstLine="0"/>
        <w:jc w:val="left"/>
        <w:rPr>
          <w:rFonts w:ascii="Cambria" w:hAnsi="Cambria" w:cs="Arial"/>
          <w:bCs/>
          <w:color w:val="00000A"/>
        </w:rPr>
      </w:pPr>
      <w:r>
        <w:rPr>
          <w:rFonts w:ascii="Cambria" w:hAnsi="Cambria" w:cs="Arial"/>
          <w:color w:val="00000A"/>
        </w:rPr>
        <w:t>warunkiem wstąpienia do Koła</w:t>
      </w:r>
      <w:r w:rsidR="003B192E" w:rsidRPr="0064112B">
        <w:rPr>
          <w:rFonts w:ascii="Cambria" w:hAnsi="Cambria" w:cs="Arial"/>
          <w:color w:val="00000A"/>
        </w:rPr>
        <w:t xml:space="preserve"> Wolontariatu jest złożenie w formie pisemnej deklaracji, do której obowiązkowo jest załączana pisemna zgoda rodziców (prawnych opiekunów);</w:t>
      </w:r>
    </w:p>
    <w:p w:rsidR="003B192E" w:rsidRPr="0064112B" w:rsidRDefault="003B192E" w:rsidP="003B192E">
      <w:pPr>
        <w:tabs>
          <w:tab w:val="left" w:pos="0"/>
          <w:tab w:val="left" w:pos="284"/>
        </w:tabs>
        <w:autoSpaceDE w:val="0"/>
        <w:autoSpaceDN w:val="0"/>
        <w:adjustRightInd w:val="0"/>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po wstąpieniu do Koła W</w:t>
      </w:r>
      <w:r w:rsidR="003B192E" w:rsidRPr="0064112B">
        <w:rPr>
          <w:rFonts w:ascii="Cambria" w:hAnsi="Cambria" w:cs="Arial"/>
          <w:color w:val="00000A"/>
        </w:rPr>
        <w:t>olontariatu uczestnik podpisuje zobowiązanie przestrzegania zasad wolontariatu i regulaminu, obowiązującego w szkole;</w:t>
      </w:r>
    </w:p>
    <w:p w:rsidR="003B192E" w:rsidRPr="0064112B" w:rsidRDefault="003B192E" w:rsidP="003B192E">
      <w:pPr>
        <w:tabs>
          <w:tab w:val="left" w:pos="0"/>
          <w:tab w:val="left" w:pos="284"/>
        </w:tabs>
        <w:autoSpaceDE w:val="0"/>
        <w:autoSpaceDN w:val="0"/>
        <w:adjustRightInd w:val="0"/>
        <w:jc w:val="both"/>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członkowie koła</w:t>
      </w:r>
      <w:r w:rsidR="003B192E" w:rsidRPr="0064112B">
        <w:rPr>
          <w:rFonts w:ascii="Cambria" w:hAnsi="Cambria" w:cs="Arial"/>
          <w:bCs/>
          <w:color w:val="00000A"/>
        </w:rPr>
        <w:t xml:space="preserve"> mogą podejmować pracę wolontarystyczną </w:t>
      </w:r>
      <w:r w:rsidR="003B192E" w:rsidRPr="0064112B">
        <w:rPr>
          <w:rFonts w:ascii="Cambria" w:hAnsi="Cambria" w:cs="Arial"/>
          <w:color w:val="00000A"/>
        </w:rPr>
        <w:t>w wymiarze, który nie utrudni im nauki i pozwoli wywiązywać się z obowiązków domowych;</w:t>
      </w:r>
    </w:p>
    <w:p w:rsidR="003B192E" w:rsidRPr="0064112B" w:rsidRDefault="003B192E" w:rsidP="003B192E">
      <w:pPr>
        <w:ind w:left="708"/>
        <w:jc w:val="both"/>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członek Koła</w:t>
      </w:r>
      <w:r w:rsidR="003B192E" w:rsidRPr="0064112B">
        <w:rPr>
          <w:rFonts w:ascii="Cambria" w:hAnsi="Cambria" w:cs="Arial"/>
          <w:color w:val="00000A"/>
        </w:rPr>
        <w:t xml:space="preserve"> kieruje się bezinteresownością, życzliwością, chęcią niesienia pomocy, troską o</w:t>
      </w:r>
      <w:r w:rsidR="003B192E" w:rsidRPr="0064112B">
        <w:rPr>
          <w:rFonts w:ascii="Cambria" w:hAnsi="Cambria" w:cs="Arial"/>
          <w:bCs/>
          <w:color w:val="00000A"/>
        </w:rPr>
        <w:t xml:space="preserve"> </w:t>
      </w:r>
      <w:r w:rsidR="003B192E" w:rsidRPr="0064112B">
        <w:rPr>
          <w:rFonts w:ascii="Cambria" w:hAnsi="Cambria" w:cs="Arial"/>
          <w:color w:val="00000A"/>
        </w:rPr>
        <w:t>innych;</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jc w:val="both"/>
        <w:rPr>
          <w:rFonts w:ascii="Cambria" w:hAnsi="Cambria" w:cs="Arial"/>
          <w:bCs/>
          <w:color w:val="00000A"/>
        </w:rPr>
      </w:pPr>
      <w:r>
        <w:rPr>
          <w:rFonts w:ascii="Cambria" w:hAnsi="Cambria" w:cs="Arial"/>
          <w:color w:val="00000A"/>
        </w:rPr>
        <w:t>członek koła</w:t>
      </w:r>
      <w:r w:rsidR="003B192E" w:rsidRPr="0064112B">
        <w:rPr>
          <w:rFonts w:ascii="Cambria" w:hAnsi="Cambria" w:cs="Arial"/>
          <w:color w:val="00000A"/>
        </w:rPr>
        <w:t xml:space="preserve"> wywiązuje się sumiennie z podjętych przez siebie zobowiązań;</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28287D" w:rsidP="00221521">
      <w:pPr>
        <w:numPr>
          <w:ilvl w:val="0"/>
          <w:numId w:val="297"/>
        </w:numPr>
        <w:tabs>
          <w:tab w:val="left" w:pos="0"/>
          <w:tab w:val="left" w:pos="284"/>
        </w:tabs>
        <w:autoSpaceDE w:val="0"/>
        <w:autoSpaceDN w:val="0"/>
        <w:adjustRightInd w:val="0"/>
        <w:ind w:left="0" w:firstLine="0"/>
        <w:jc w:val="both"/>
        <w:rPr>
          <w:rFonts w:ascii="Cambria" w:hAnsi="Cambria" w:cs="Arial"/>
          <w:bCs/>
          <w:i/>
          <w:color w:val="00000A"/>
        </w:rPr>
      </w:pPr>
      <w:r>
        <w:rPr>
          <w:rFonts w:ascii="Cambria" w:hAnsi="Cambria" w:cs="Arial"/>
          <w:bCs/>
          <w:color w:val="00000A"/>
        </w:rPr>
        <w:t>każdy członek Koła</w:t>
      </w:r>
      <w:r w:rsidR="003B192E" w:rsidRPr="0064112B">
        <w:rPr>
          <w:rFonts w:ascii="Cambria" w:hAnsi="Cambria" w:cs="Arial"/>
          <w:bCs/>
          <w:color w:val="00000A"/>
        </w:rPr>
        <w:t xml:space="preserve"> systematycznie wpisuje do „Dzienniczka Wolontariusza” /„</w:t>
      </w:r>
      <w:r w:rsidR="003B192E" w:rsidRPr="0064112B">
        <w:rPr>
          <w:rFonts w:ascii="Cambria" w:hAnsi="Cambria" w:cs="Arial"/>
          <w:bCs/>
          <w:i/>
          <w:color w:val="00000A"/>
        </w:rPr>
        <w:t>Dzienniczka Ucznia”/ „Dzienniczka Klasowego</w:t>
      </w:r>
      <w:r w:rsidR="003B192E" w:rsidRPr="0064112B">
        <w:rPr>
          <w:rFonts w:ascii="Cambria" w:hAnsi="Cambria" w:cs="Arial"/>
          <w:bCs/>
          <w:color w:val="00000A"/>
        </w:rPr>
        <w:t>” wykonane prace. Wpisów mogą dokonywać także koordynatorzy oraz osoba lub przedstawiciel instytucji, na rzecz której wolontariusz działa;</w:t>
      </w:r>
    </w:p>
    <w:p w:rsidR="003B192E" w:rsidRPr="0064112B" w:rsidRDefault="003B192E" w:rsidP="003B192E">
      <w:pPr>
        <w:spacing w:line="276" w:lineRule="auto"/>
        <w:ind w:left="708"/>
        <w:jc w:val="both"/>
        <w:rPr>
          <w:rFonts w:ascii="Cambria" w:hAnsi="Cambria" w:cs="Arial"/>
          <w:bCs/>
          <w:i/>
          <w:color w:val="00000A"/>
        </w:rPr>
      </w:pPr>
    </w:p>
    <w:p w:rsidR="002F3C56" w:rsidRPr="002F3C56" w:rsidRDefault="003B192E" w:rsidP="00221521">
      <w:pPr>
        <w:numPr>
          <w:ilvl w:val="0"/>
          <w:numId w:val="297"/>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c</w:t>
      </w:r>
      <w:r w:rsidR="002F3C56">
        <w:rPr>
          <w:rFonts w:ascii="Cambria" w:hAnsi="Cambria" w:cs="Arial"/>
          <w:color w:val="00000A"/>
        </w:rPr>
        <w:t>złonek Koła</w:t>
      </w:r>
      <w:r w:rsidRPr="0064112B">
        <w:rPr>
          <w:rFonts w:ascii="Cambria" w:hAnsi="Cambria" w:cs="Arial"/>
          <w:color w:val="00000A"/>
        </w:rPr>
        <w:t xml:space="preserve"> systematycznie uczestniczy w pracy </w:t>
      </w:r>
      <w:r w:rsidR="002F3C56">
        <w:rPr>
          <w:rFonts w:ascii="Cambria" w:hAnsi="Cambria" w:cs="Arial"/>
          <w:color w:val="00000A"/>
        </w:rPr>
        <w:t xml:space="preserve">Koła, </w:t>
      </w:r>
      <w:r w:rsidRPr="0064112B">
        <w:rPr>
          <w:rFonts w:ascii="Cambria" w:hAnsi="Cambria" w:cs="Arial"/>
          <w:color w:val="00000A"/>
        </w:rPr>
        <w:t xml:space="preserve">a także w spotkaniach                         </w:t>
      </w:r>
    </w:p>
    <w:p w:rsidR="003B192E" w:rsidRPr="0064112B" w:rsidRDefault="002F3C56" w:rsidP="002F3C56">
      <w:pPr>
        <w:tabs>
          <w:tab w:val="left" w:pos="0"/>
          <w:tab w:val="left" w:pos="284"/>
        </w:tabs>
        <w:autoSpaceDE w:val="0"/>
        <w:autoSpaceDN w:val="0"/>
        <w:adjustRightInd w:val="0"/>
        <w:jc w:val="both"/>
        <w:rPr>
          <w:rFonts w:ascii="Cambria" w:hAnsi="Cambria" w:cs="Arial"/>
          <w:bCs/>
          <w:i/>
          <w:color w:val="00000A"/>
        </w:rPr>
      </w:pPr>
      <w:r>
        <w:rPr>
          <w:rFonts w:ascii="Cambria" w:hAnsi="Cambria" w:cs="Arial"/>
          <w:noProof w:val="0"/>
          <w:color w:val="00000A"/>
        </w:rPr>
        <w:t xml:space="preserve">  </w:t>
      </w:r>
      <w:r w:rsidR="003B192E" w:rsidRPr="0064112B">
        <w:rPr>
          <w:rFonts w:ascii="Cambria" w:hAnsi="Cambria" w:cs="Arial"/>
          <w:color w:val="00000A"/>
        </w:rPr>
        <w:t xml:space="preserve"> i warsztatach dla wolontariuszy;</w:t>
      </w:r>
    </w:p>
    <w:p w:rsidR="003B192E" w:rsidRPr="0064112B" w:rsidRDefault="003B192E" w:rsidP="003B192E">
      <w:pPr>
        <w:ind w:left="708"/>
        <w:rPr>
          <w:rFonts w:ascii="Cambria" w:hAnsi="Cambria" w:cs="Arial"/>
          <w:bCs/>
          <w:i/>
          <w:color w:val="00000A"/>
        </w:rPr>
      </w:pPr>
    </w:p>
    <w:p w:rsidR="003B192E" w:rsidRPr="0064112B" w:rsidRDefault="009725EC"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Pr>
          <w:rFonts w:ascii="Cambria" w:hAnsi="Cambria" w:cs="Arial"/>
          <w:color w:val="00000A"/>
        </w:rPr>
        <w:lastRenderedPageBreak/>
        <w:t>każdy członek Koła</w:t>
      </w:r>
      <w:r w:rsidR="003B192E" w:rsidRPr="0064112B">
        <w:rPr>
          <w:rFonts w:ascii="Cambria" w:hAnsi="Cambria" w:cs="Arial"/>
          <w:color w:val="00000A"/>
        </w:rPr>
        <w:t xml:space="preserve"> stara się aktywnie włączyć w działalność Klubu oraz wykorzystując swoje</w:t>
      </w:r>
      <w:r w:rsidR="003B192E" w:rsidRPr="0064112B">
        <w:rPr>
          <w:rFonts w:ascii="Cambria" w:hAnsi="Cambria" w:cs="Arial"/>
          <w:bCs/>
          <w:i/>
          <w:color w:val="00000A"/>
        </w:rPr>
        <w:t xml:space="preserve"> </w:t>
      </w:r>
      <w:r w:rsidR="003B192E" w:rsidRPr="0064112B">
        <w:rPr>
          <w:rFonts w:ascii="Cambria" w:hAnsi="Cambria" w:cs="Arial"/>
          <w:color w:val="00000A"/>
        </w:rPr>
        <w:t>zdolności i doświadczenie zgłaszać własne propozycje i inicjatywy;</w:t>
      </w:r>
    </w:p>
    <w:p w:rsidR="003B192E" w:rsidRPr="0064112B" w:rsidRDefault="003B192E" w:rsidP="003B192E">
      <w:pPr>
        <w:ind w:left="708"/>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009725EC">
        <w:rPr>
          <w:rFonts w:ascii="Cambria" w:hAnsi="Cambria" w:cs="Arial"/>
          <w:color w:val="00000A"/>
        </w:rPr>
        <w:t>ażdy członek Koła</w:t>
      </w:r>
      <w:r w:rsidRPr="0064112B">
        <w:rPr>
          <w:rFonts w:ascii="Cambria" w:hAnsi="Cambria" w:cs="Arial"/>
          <w:color w:val="00000A"/>
        </w:rPr>
        <w:t xml:space="preserve"> swoim postępowaniem stara się promować ideę wolontariatu, godnie</w:t>
      </w:r>
      <w:r w:rsidRPr="0064112B">
        <w:rPr>
          <w:rFonts w:ascii="Cambria" w:hAnsi="Cambria" w:cs="Arial"/>
          <w:bCs/>
          <w:i/>
          <w:color w:val="00000A"/>
        </w:rPr>
        <w:t xml:space="preserve"> </w:t>
      </w:r>
      <w:r w:rsidRPr="0064112B">
        <w:rPr>
          <w:rFonts w:ascii="Cambria" w:hAnsi="Cambria" w:cs="Arial"/>
          <w:color w:val="00000A"/>
        </w:rPr>
        <w:t>reprezentować swoją szkołę oraz być przykładem dla innych;</w:t>
      </w:r>
    </w:p>
    <w:p w:rsidR="003B192E" w:rsidRPr="0064112B" w:rsidRDefault="003B192E" w:rsidP="003B192E">
      <w:pPr>
        <w:ind w:left="708"/>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009725EC">
        <w:rPr>
          <w:rFonts w:ascii="Cambria" w:hAnsi="Cambria" w:cs="Arial"/>
          <w:color w:val="00000A"/>
        </w:rPr>
        <w:t>ażdy członek Koła</w:t>
      </w:r>
      <w:r w:rsidRPr="0064112B">
        <w:rPr>
          <w:rFonts w:ascii="Cambria" w:hAnsi="Cambria" w:cs="Arial"/>
          <w:color w:val="00000A"/>
        </w:rPr>
        <w:t xml:space="preserve"> jest zobowiązany przestrzegać zasad zawartych w Kodeksie Etycznym oraz</w:t>
      </w:r>
      <w:r w:rsidRPr="0064112B">
        <w:rPr>
          <w:rFonts w:ascii="Cambria" w:hAnsi="Cambria" w:cs="Arial"/>
          <w:bCs/>
          <w:i/>
          <w:color w:val="00000A"/>
        </w:rPr>
        <w:t xml:space="preserve"> </w:t>
      </w:r>
      <w:r w:rsidR="009725EC">
        <w:rPr>
          <w:rFonts w:ascii="Cambria" w:hAnsi="Cambria" w:cs="Arial"/>
          <w:color w:val="00000A"/>
        </w:rPr>
        <w:t>Regulaminie Koła</w:t>
      </w:r>
      <w:r w:rsidRPr="0064112B">
        <w:rPr>
          <w:rFonts w:ascii="Cambria" w:hAnsi="Cambria" w:cs="Arial"/>
          <w:color w:val="00000A"/>
        </w:rPr>
        <w:t>;</w:t>
      </w:r>
    </w:p>
    <w:p w:rsidR="003B192E" w:rsidRPr="0064112B" w:rsidRDefault="003B192E" w:rsidP="003B192E">
      <w:pPr>
        <w:spacing w:line="276" w:lineRule="auto"/>
        <w:ind w:left="708"/>
        <w:jc w:val="both"/>
        <w:rPr>
          <w:rFonts w:ascii="Cambria" w:hAnsi="Cambria" w:cs="Arial"/>
          <w:bCs/>
          <w:i/>
          <w:color w:val="00000A"/>
        </w:rPr>
      </w:pPr>
    </w:p>
    <w:p w:rsidR="003B192E" w:rsidRPr="0064112B" w:rsidRDefault="003B192E" w:rsidP="00221521">
      <w:pPr>
        <w:numPr>
          <w:ilvl w:val="0"/>
          <w:numId w:val="297"/>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w</w:t>
      </w:r>
      <w:r w:rsidRPr="0064112B">
        <w:rPr>
          <w:rFonts w:ascii="Cambria" w:hAnsi="Cambria" w:cs="Arial"/>
          <w:color w:val="00000A"/>
        </w:rPr>
        <w:t>olontariusz może zostać skreślony z listy wolontariuszy za nieprzestrzeganie Regulaminu</w:t>
      </w:r>
      <w:r w:rsidRPr="0064112B">
        <w:rPr>
          <w:rFonts w:ascii="Cambria" w:hAnsi="Cambria" w:cs="Arial"/>
          <w:bCs/>
          <w:i/>
          <w:color w:val="00000A"/>
        </w:rPr>
        <w:t xml:space="preserve"> </w:t>
      </w:r>
      <w:r w:rsidR="009725EC">
        <w:rPr>
          <w:rFonts w:ascii="Cambria" w:hAnsi="Cambria" w:cs="Arial"/>
          <w:color w:val="00000A"/>
        </w:rPr>
        <w:t>Szkolnego Koła</w:t>
      </w:r>
      <w:r w:rsidRPr="0064112B">
        <w:rPr>
          <w:rFonts w:ascii="Cambria" w:hAnsi="Cambria" w:cs="Arial"/>
          <w:color w:val="00000A"/>
        </w:rPr>
        <w:t xml:space="preserve"> Wolontariusza. O skreśleniu z listy </w:t>
      </w:r>
      <w:r w:rsidR="009725EC">
        <w:rPr>
          <w:rFonts w:ascii="Cambria" w:hAnsi="Cambria" w:cs="Arial"/>
          <w:color w:val="00000A"/>
        </w:rPr>
        <w:t xml:space="preserve">decyduje opiekun Szkolnego Koła </w:t>
      </w:r>
      <w:r w:rsidRPr="0064112B">
        <w:rPr>
          <w:rFonts w:ascii="Cambria" w:hAnsi="Cambria" w:cs="Arial"/>
          <w:color w:val="00000A"/>
        </w:rPr>
        <w:t>Wolontariusza, po z</w:t>
      </w:r>
      <w:r w:rsidR="009725EC">
        <w:rPr>
          <w:rFonts w:ascii="Cambria" w:hAnsi="Cambria" w:cs="Arial"/>
          <w:color w:val="00000A"/>
        </w:rPr>
        <w:t>asięgnięciu opinii zarządu Koła</w:t>
      </w:r>
      <w:r w:rsidRPr="0064112B">
        <w:rPr>
          <w:rFonts w:ascii="Cambria" w:hAnsi="Cambria" w:cs="Arial"/>
          <w:color w:val="00000A"/>
        </w:rPr>
        <w:t>.</w:t>
      </w:r>
    </w:p>
    <w:p w:rsidR="003B192E" w:rsidRPr="0064112B" w:rsidRDefault="003B192E" w:rsidP="003B192E">
      <w:pPr>
        <w:tabs>
          <w:tab w:val="left" w:pos="0"/>
        </w:tabs>
        <w:autoSpaceDE w:val="0"/>
        <w:autoSpaceDN w:val="0"/>
        <w:adjustRightInd w:val="0"/>
        <w:jc w:val="both"/>
        <w:rPr>
          <w:rFonts w:ascii="Cambria" w:hAnsi="Cambria" w:cs="Arial"/>
          <w:bCs/>
          <w:color w:val="00000A"/>
        </w:rPr>
      </w:pPr>
    </w:p>
    <w:p w:rsidR="003B192E" w:rsidRPr="0064112B" w:rsidRDefault="002F3C56" w:rsidP="00221521">
      <w:pPr>
        <w:numPr>
          <w:ilvl w:val="0"/>
          <w:numId w:val="295"/>
        </w:numPr>
        <w:tabs>
          <w:tab w:val="left" w:pos="709"/>
        </w:tabs>
        <w:autoSpaceDE w:val="0"/>
        <w:autoSpaceDN w:val="0"/>
        <w:adjustRightInd w:val="0"/>
        <w:ind w:left="0" w:firstLine="284"/>
        <w:jc w:val="both"/>
        <w:rPr>
          <w:rFonts w:ascii="Cambria" w:hAnsi="Cambria" w:cs="Arial"/>
          <w:b/>
          <w:bCs/>
          <w:color w:val="00000A"/>
        </w:rPr>
      </w:pPr>
      <w:r>
        <w:rPr>
          <w:rFonts w:ascii="Cambria" w:hAnsi="Cambria" w:cs="Arial"/>
          <w:b/>
          <w:bCs/>
          <w:color w:val="00000A"/>
        </w:rPr>
        <w:t>Struktura organizacyjna Koła</w:t>
      </w:r>
      <w:r w:rsidR="003B192E" w:rsidRPr="0064112B">
        <w:rPr>
          <w:rFonts w:ascii="Cambria" w:hAnsi="Cambria" w:cs="Arial"/>
          <w:b/>
          <w:bCs/>
          <w:color w:val="00000A"/>
        </w:rPr>
        <w:t xml:space="preserve"> Wolontariusza.</w:t>
      </w:r>
    </w:p>
    <w:p w:rsidR="003B192E" w:rsidRPr="0064112B" w:rsidRDefault="003B192E" w:rsidP="003B192E">
      <w:pPr>
        <w:tabs>
          <w:tab w:val="left" w:pos="709"/>
        </w:tabs>
        <w:autoSpaceDE w:val="0"/>
        <w:autoSpaceDN w:val="0"/>
        <w:adjustRightInd w:val="0"/>
        <w:ind w:left="284"/>
        <w:jc w:val="both"/>
        <w:rPr>
          <w:rFonts w:ascii="Cambria" w:hAnsi="Cambria" w:cs="Arial"/>
          <w:bCs/>
          <w:color w:val="00000A"/>
        </w:rPr>
      </w:pPr>
    </w:p>
    <w:p w:rsidR="003B192E" w:rsidRPr="0064112B" w:rsidRDefault="002F3C56" w:rsidP="00221521">
      <w:pPr>
        <w:numPr>
          <w:ilvl w:val="0"/>
          <w:numId w:val="298"/>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Kołem</w:t>
      </w:r>
      <w:r w:rsidR="003B192E" w:rsidRPr="0064112B">
        <w:rPr>
          <w:rFonts w:ascii="Cambria" w:hAnsi="Cambria" w:cs="Arial"/>
          <w:bCs/>
          <w:color w:val="00000A"/>
        </w:rPr>
        <w:t xml:space="preserve"> Wolontariusza opiekuje się nauczyciel – koordynator, który zgłosił akces do opieki nad tym klubem i uzyskał akceptację dyrektora szkoły;</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2F3C56"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Opiekun Koła</w:t>
      </w:r>
      <w:r w:rsidR="003B192E" w:rsidRPr="0064112B">
        <w:rPr>
          <w:rFonts w:ascii="Cambria" w:hAnsi="Cambria" w:cs="Arial"/>
          <w:bCs/>
          <w:color w:val="00000A"/>
        </w:rPr>
        <w:t xml:space="preserve"> ma prawo angażować do koordynowania lub sprawowania opieki w czasie zaplanowanych akcji pozostałych chętnych pracowników pedagogicznych lub deklarujących pomoc – rodziców;</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w:t>
      </w:r>
      <w:r w:rsidR="002F3C56">
        <w:rPr>
          <w:rFonts w:ascii="Cambria" w:hAnsi="Cambria" w:cs="Arial"/>
          <w:bCs/>
          <w:color w:val="00000A"/>
        </w:rPr>
        <w:t>a walnym zebraniu członków koła</w:t>
      </w:r>
      <w:r w:rsidRPr="0064112B">
        <w:rPr>
          <w:rFonts w:ascii="Cambria" w:hAnsi="Cambria" w:cs="Arial"/>
          <w:bCs/>
          <w:color w:val="00000A"/>
        </w:rPr>
        <w:t xml:space="preserve"> w głosowaniu jawnym wybiera się spośród członków -zarząd klubu, składający się z pojedynczych osób reprezentujących odpowiednie poziomy klasowe;</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Wybory do zarządu przeprowadza się we wrześniu każdego roku szkolnego;</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każdej akcji charytatywnej wyznacza się spośród członków wolontariusza-koordynatora.</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koniec każdego okresu odbywa się walne zebranie w celu podsumowania działalności, przedłożenia wniosków, dokonania oceny efektywności prowadzonych akcji, wskazanie obszarów dalszej działalności;</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298"/>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64112B" w:rsidRDefault="003B192E" w:rsidP="003B192E">
      <w:pPr>
        <w:tabs>
          <w:tab w:val="left" w:pos="709"/>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567"/>
        </w:tabs>
        <w:autoSpaceDE w:val="0"/>
        <w:autoSpaceDN w:val="0"/>
        <w:adjustRightInd w:val="0"/>
        <w:ind w:left="0" w:firstLine="284"/>
        <w:jc w:val="left"/>
        <w:rPr>
          <w:rFonts w:ascii="Cambria" w:hAnsi="Cambria" w:cs="Arial"/>
          <w:bCs/>
          <w:color w:val="00000A"/>
        </w:rPr>
      </w:pPr>
      <w:r w:rsidRPr="0064112B">
        <w:rPr>
          <w:rFonts w:ascii="Cambria" w:hAnsi="Cambria" w:cs="Arial"/>
          <w:b/>
          <w:bCs/>
          <w:color w:val="00000A"/>
        </w:rPr>
        <w:t>1</w:t>
      </w:r>
      <w:r w:rsidRPr="0064112B">
        <w:rPr>
          <w:rFonts w:ascii="Cambria" w:hAnsi="Cambria" w:cs="Arial"/>
          <w:bCs/>
          <w:color w:val="00000A"/>
        </w:rPr>
        <w:t xml:space="preserve">. </w:t>
      </w:r>
      <w:r w:rsidRPr="0064112B">
        <w:rPr>
          <w:rFonts w:ascii="Cambria" w:hAnsi="Cambria" w:cs="Arial"/>
          <w:b/>
          <w:bCs/>
          <w:color w:val="00000A"/>
        </w:rPr>
        <w:t>Formy działalności:</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szkolnego;</w:t>
      </w: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lokalnego;</w:t>
      </w:r>
    </w:p>
    <w:p w:rsidR="003B192E" w:rsidRPr="0064112B" w:rsidRDefault="003B192E" w:rsidP="00221521">
      <w:pPr>
        <w:numPr>
          <w:ilvl w:val="0"/>
          <w:numId w:val="299"/>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 xml:space="preserve">udział w akcjach ogólnopolskich; za zgodą dyrektora szkoły. </w:t>
      </w:r>
    </w:p>
    <w:p w:rsidR="003B192E" w:rsidRPr="0064112B" w:rsidRDefault="003B192E" w:rsidP="003B192E">
      <w:pPr>
        <w:tabs>
          <w:tab w:val="left" w:pos="284"/>
        </w:tabs>
        <w:autoSpaceDE w:val="0"/>
        <w:autoSpaceDN w:val="0"/>
        <w:adjustRightInd w:val="0"/>
        <w:rPr>
          <w:rFonts w:ascii="Cambria" w:hAnsi="Cambria" w:cs="Arial"/>
          <w:bCs/>
          <w:color w:val="00000A"/>
        </w:rPr>
      </w:pPr>
      <w:r w:rsidRPr="0064112B">
        <w:rPr>
          <w:rFonts w:ascii="Cambria" w:hAnsi="Cambria" w:cs="Arial"/>
          <w:bCs/>
          <w:color w:val="00000A"/>
        </w:rPr>
        <w:t xml:space="preserve">     </w:t>
      </w:r>
    </w:p>
    <w:p w:rsidR="003B192E" w:rsidRPr="0064112B" w:rsidRDefault="003B192E" w:rsidP="00221521">
      <w:pPr>
        <w:numPr>
          <w:ilvl w:val="0"/>
          <w:numId w:val="295"/>
        </w:numPr>
        <w:tabs>
          <w:tab w:val="left" w:pos="284"/>
        </w:tabs>
        <w:autoSpaceDE w:val="0"/>
        <w:autoSpaceDN w:val="0"/>
        <w:adjustRightInd w:val="0"/>
        <w:ind w:left="567" w:hanging="283"/>
        <w:jc w:val="both"/>
        <w:rPr>
          <w:rFonts w:ascii="Cambria" w:hAnsi="Cambria" w:cs="Arial"/>
          <w:bCs/>
          <w:color w:val="00000A"/>
        </w:rPr>
      </w:pPr>
      <w:r w:rsidRPr="0064112B">
        <w:rPr>
          <w:rFonts w:ascii="Cambria" w:hAnsi="Cambria" w:cs="Arial"/>
          <w:bCs/>
          <w:color w:val="00000A"/>
        </w:rPr>
        <w:t>Na każdy rok szkolny koordynator klubu wspólnie z członkami opracowuje plan pracy.</w:t>
      </w:r>
    </w:p>
    <w:p w:rsidR="003B192E" w:rsidRPr="0064112B" w:rsidRDefault="003B192E" w:rsidP="003B192E">
      <w:pPr>
        <w:tabs>
          <w:tab w:val="left" w:pos="284"/>
        </w:tabs>
        <w:autoSpaceDE w:val="0"/>
        <w:autoSpaceDN w:val="0"/>
        <w:adjustRightInd w:val="0"/>
        <w:ind w:left="567"/>
        <w:jc w:val="both"/>
        <w:rPr>
          <w:rFonts w:ascii="Cambria" w:hAnsi="Cambria" w:cs="Arial"/>
          <w:bCs/>
          <w:color w:val="00000A"/>
        </w:rPr>
      </w:pPr>
    </w:p>
    <w:p w:rsidR="003B192E" w:rsidRPr="0064112B" w:rsidRDefault="003B192E" w:rsidP="00221521">
      <w:pPr>
        <w:numPr>
          <w:ilvl w:val="0"/>
          <w:numId w:val="295"/>
        </w:numPr>
        <w:tabs>
          <w:tab w:val="left" w:pos="284"/>
        </w:tabs>
        <w:autoSpaceDE w:val="0"/>
        <w:autoSpaceDN w:val="0"/>
        <w:adjustRightInd w:val="0"/>
        <w:ind w:left="0" w:firstLine="284"/>
        <w:jc w:val="both"/>
        <w:rPr>
          <w:rFonts w:ascii="Cambria" w:hAnsi="Cambria" w:cs="Arial"/>
          <w:bCs/>
          <w:color w:val="00000A"/>
        </w:rPr>
      </w:pPr>
      <w:r w:rsidRPr="0064112B">
        <w:rPr>
          <w:rFonts w:ascii="Cambria" w:hAnsi="Cambria" w:cs="Arial"/>
          <w:bCs/>
          <w:color w:val="00000A"/>
        </w:rPr>
        <w:t>Plan pracy oraz inne dokumenty regulujące działalność klubu podawane są d</w:t>
      </w:r>
      <w:r w:rsidR="00AF03CC">
        <w:rPr>
          <w:rFonts w:ascii="Cambria" w:hAnsi="Cambria" w:cs="Arial"/>
          <w:bCs/>
          <w:color w:val="00000A"/>
        </w:rPr>
        <w:t>o publicznej wiadomości.</w:t>
      </w:r>
    </w:p>
    <w:p w:rsidR="003B192E" w:rsidRPr="0064112B" w:rsidRDefault="003B192E" w:rsidP="003B192E">
      <w:pPr>
        <w:tabs>
          <w:tab w:val="left" w:pos="284"/>
        </w:tabs>
        <w:autoSpaceDE w:val="0"/>
        <w:autoSpaceDN w:val="0"/>
        <w:adjustRightInd w:val="0"/>
        <w:rPr>
          <w:rFonts w:ascii="Cambria" w:hAnsi="Cambria" w:cs="Arial"/>
          <w:bCs/>
          <w:color w:val="00000A"/>
        </w:rPr>
      </w:pPr>
    </w:p>
    <w:p w:rsidR="003B192E" w:rsidRPr="0064112B" w:rsidRDefault="003B192E" w:rsidP="00221521">
      <w:pPr>
        <w:numPr>
          <w:ilvl w:val="0"/>
          <w:numId w:val="295"/>
        </w:numPr>
        <w:tabs>
          <w:tab w:val="left" w:pos="709"/>
        </w:tabs>
        <w:autoSpaceDE w:val="0"/>
        <w:autoSpaceDN w:val="0"/>
        <w:adjustRightInd w:val="0"/>
        <w:ind w:left="0" w:firstLine="284"/>
        <w:jc w:val="left"/>
        <w:rPr>
          <w:rFonts w:ascii="Cambria" w:hAnsi="Cambria" w:cs="Arial"/>
          <w:bCs/>
          <w:color w:val="00000A"/>
        </w:rPr>
      </w:pPr>
      <w:r w:rsidRPr="0064112B">
        <w:rPr>
          <w:rFonts w:ascii="Cambria" w:hAnsi="Cambria" w:cs="Arial"/>
          <w:bCs/>
          <w:color w:val="00000A"/>
        </w:rPr>
        <w:t xml:space="preserve">Regulacje świadczeń wolontariuszy i zasady ich bezpieczeństwa: </w:t>
      </w:r>
    </w:p>
    <w:p w:rsidR="003B192E" w:rsidRPr="0064112B" w:rsidRDefault="003B192E" w:rsidP="003B192E">
      <w:pPr>
        <w:autoSpaceDE w:val="0"/>
        <w:autoSpaceDN w:val="0"/>
        <w:adjustRightInd w:val="0"/>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lastRenderedPageBreak/>
        <w:t>Świadczenia wolontariuszy są wykonywane w zakresie, w sposób i w czasie określonych w porozumieniu z korzystającym. Porozumienie powinno zawierać postanowienie  o możliwości jego rozwiązania;</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Na prośbę wolontariusza korzystający może przedłożyć pisemną opinię o wykonaniu świadczeń przez wolontariusza lub dokonać wpisu w Dzienniczku Wolontariusza;</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zapewnić wolontariuszowi ubezpieczenie od odpowiedzialności cywilnej, w zakresie wykonywanych świadczeń;</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rsidR="003B192E" w:rsidRPr="0064112B" w:rsidRDefault="003B192E" w:rsidP="003B192E">
      <w:pPr>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pokrywać koszty szkoleń wolontariuszy w zakresie wykonywanych przez nich świadczeń określonych w porozumieniu, o którym mowa w ust. 8 pkt. 4.;</w:t>
      </w:r>
    </w:p>
    <w:p w:rsidR="003B192E" w:rsidRPr="0064112B" w:rsidRDefault="003B192E" w:rsidP="003B192E">
      <w:pPr>
        <w:spacing w:line="276" w:lineRule="auto"/>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 wyjątkowych sytuacjach szkoła może przyjąć na siebie obowiązek prowadzenia spraw formalnych oraz koszty ubezpieczenia.</w:t>
      </w:r>
    </w:p>
    <w:p w:rsidR="003B192E" w:rsidRPr="0064112B" w:rsidRDefault="003B192E" w:rsidP="003B192E">
      <w:pPr>
        <w:spacing w:after="200" w:line="276" w:lineRule="auto"/>
        <w:rPr>
          <w:rFonts w:ascii="Cambria" w:hAnsi="Cambria" w:cs="Arial"/>
          <w:bCs/>
          <w:color w:val="00000A"/>
        </w:rPr>
      </w:pPr>
    </w:p>
    <w:p w:rsidR="003B192E" w:rsidRPr="0064112B" w:rsidRDefault="003B192E" w:rsidP="00221521">
      <w:pPr>
        <w:numPr>
          <w:ilvl w:val="0"/>
          <w:numId w:val="300"/>
        </w:numPr>
        <w:tabs>
          <w:tab w:val="left" w:pos="426"/>
        </w:tabs>
        <w:autoSpaceDE w:val="0"/>
        <w:autoSpaceDN w:val="0"/>
        <w:adjustRightInd w:val="0"/>
        <w:ind w:left="0" w:firstLine="0"/>
        <w:jc w:val="both"/>
        <w:rPr>
          <w:rFonts w:ascii="Cambria" w:hAnsi="Cambria" w:cs="Arial"/>
          <w:bCs/>
          <w:color w:val="00000A"/>
        </w:rPr>
      </w:pPr>
      <w:r w:rsidRPr="0064112B">
        <w:rPr>
          <w:rFonts w:ascii="Cambria" w:eastAsia="Times New Roman" w:hAnsi="Cambria" w:cs="Arial"/>
          <w:lang w:eastAsia="pl-PL"/>
        </w:rPr>
        <w:t>W przypadku, gdy wolontariusz podejmuje się działań poza godzinami szkolnymi, bez uzgodnienia z opiekunem Szkolnego Klubu Wolontariatu szkoła nie ponosi odpowiedzialności.</w:t>
      </w:r>
    </w:p>
    <w:p w:rsidR="003B192E" w:rsidRPr="0064112B" w:rsidRDefault="003B192E" w:rsidP="003B192E">
      <w:pPr>
        <w:rPr>
          <w:rFonts w:ascii="Cambria" w:hAnsi="Cambria" w:cs="Arial"/>
          <w:bCs/>
          <w:color w:val="00000A"/>
        </w:rPr>
      </w:pPr>
    </w:p>
    <w:p w:rsidR="003B192E" w:rsidRDefault="003B192E" w:rsidP="00221521">
      <w:pPr>
        <w:numPr>
          <w:ilvl w:val="0"/>
          <w:numId w:val="295"/>
        </w:numPr>
        <w:tabs>
          <w:tab w:val="left" w:pos="567"/>
        </w:tabs>
        <w:autoSpaceDE w:val="0"/>
        <w:autoSpaceDN w:val="0"/>
        <w:adjustRightInd w:val="0"/>
        <w:ind w:left="851" w:hanging="425"/>
        <w:jc w:val="both"/>
        <w:rPr>
          <w:rFonts w:ascii="Cambria" w:hAnsi="Cambria" w:cs="Arial"/>
          <w:b/>
          <w:bCs/>
          <w:color w:val="00000A"/>
        </w:rPr>
      </w:pPr>
      <w:r w:rsidRPr="0064112B">
        <w:rPr>
          <w:rFonts w:ascii="Cambria" w:hAnsi="Cambria" w:cs="Arial"/>
          <w:b/>
          <w:bCs/>
          <w:color w:val="00000A"/>
        </w:rPr>
        <w:t>Nagradzanie wolontariuszy</w:t>
      </w:r>
    </w:p>
    <w:p w:rsidR="0064112B" w:rsidRPr="0064112B" w:rsidRDefault="0064112B" w:rsidP="0064112B">
      <w:pPr>
        <w:tabs>
          <w:tab w:val="left" w:pos="567"/>
        </w:tabs>
        <w:autoSpaceDE w:val="0"/>
        <w:autoSpaceDN w:val="0"/>
        <w:adjustRightInd w:val="0"/>
        <w:ind w:left="851"/>
        <w:jc w:val="both"/>
        <w:rPr>
          <w:rFonts w:ascii="Cambria" w:hAnsi="Cambria" w:cs="Arial"/>
          <w:b/>
          <w:bCs/>
          <w:color w:val="00000A"/>
        </w:rPr>
      </w:pPr>
    </w:p>
    <w:p w:rsidR="003B192E" w:rsidRPr="0064112B" w:rsidRDefault="003B192E" w:rsidP="00221521">
      <w:pPr>
        <w:numPr>
          <w:ilvl w:val="0"/>
          <w:numId w:val="301"/>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Nagradzanie wolontariuszy ma charakter motywujący, podkreślający uznanie dla jego  działalności;</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221521">
      <w:pPr>
        <w:numPr>
          <w:ilvl w:val="0"/>
          <w:numId w:val="301"/>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Wychowawca klasy uwzględnia zaangażowanie ucznia w działalność wolontarystyczną                          i społeczną na rzecz szkoły przy ocenianiu zachowania ucznia, zgodnie z zasadami opisanymi  </w:t>
      </w:r>
      <w:r w:rsidR="00DE7F88">
        <w:rPr>
          <w:rFonts w:ascii="Cambria" w:hAnsi="Cambria" w:cs="Arial"/>
          <w:color w:val="00000A"/>
        </w:rPr>
        <w:t xml:space="preserve">                 </w:t>
      </w:r>
      <w:r w:rsidRPr="0064112B">
        <w:rPr>
          <w:rFonts w:ascii="Cambria" w:hAnsi="Cambria" w:cs="Arial"/>
          <w:color w:val="00000A"/>
        </w:rPr>
        <w:t>w rozdziale … statutu szkoły;</w:t>
      </w:r>
    </w:p>
    <w:p w:rsidR="003B192E" w:rsidRPr="0064112B" w:rsidRDefault="003B192E" w:rsidP="003B192E">
      <w:pPr>
        <w:ind w:left="708"/>
        <w:rPr>
          <w:rFonts w:ascii="Cambria" w:hAnsi="Cambria" w:cs="Arial"/>
          <w:color w:val="00000A"/>
        </w:rPr>
      </w:pPr>
    </w:p>
    <w:p w:rsidR="003B192E" w:rsidRPr="0064112B" w:rsidRDefault="003B192E" w:rsidP="00221521">
      <w:pPr>
        <w:numPr>
          <w:ilvl w:val="0"/>
          <w:numId w:val="301"/>
        </w:numPr>
        <w:tabs>
          <w:tab w:val="left" w:pos="284"/>
        </w:tabs>
        <w:autoSpaceDE w:val="0"/>
        <w:autoSpaceDN w:val="0"/>
        <w:adjustRightInd w:val="0"/>
        <w:ind w:left="284" w:hanging="284"/>
        <w:jc w:val="both"/>
        <w:rPr>
          <w:rFonts w:ascii="Cambria" w:hAnsi="Cambria" w:cs="Arial"/>
          <w:color w:val="00000A"/>
        </w:rPr>
      </w:pPr>
      <w:r w:rsidRPr="0064112B">
        <w:rPr>
          <w:rFonts w:ascii="Cambria" w:hAnsi="Cambria" w:cs="Arial"/>
          <w:color w:val="00000A"/>
        </w:rPr>
        <w:t>Formy nagradzania:</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pochwała dyrektora na szkolnym apelu,</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przyznanie dyplomu,</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wyrażenie słownego uznania wobec zespołu klasowego,</w:t>
      </w:r>
    </w:p>
    <w:p w:rsidR="003B192E" w:rsidRPr="0064112B" w:rsidRDefault="003B192E" w:rsidP="00221521">
      <w:pPr>
        <w:numPr>
          <w:ilvl w:val="0"/>
          <w:numId w:val="302"/>
        </w:numPr>
        <w:ind w:left="1276" w:hanging="425"/>
        <w:jc w:val="left"/>
        <w:rPr>
          <w:rFonts w:ascii="Cambria" w:hAnsi="Cambria" w:cs="Arial"/>
          <w:color w:val="00000A"/>
        </w:rPr>
      </w:pPr>
      <w:r w:rsidRPr="0064112B">
        <w:rPr>
          <w:rFonts w:ascii="Cambria" w:hAnsi="Cambria" w:cs="Arial"/>
          <w:color w:val="00000A"/>
        </w:rPr>
        <w:t>pisemne podziękowanie do rodziców,</w:t>
      </w:r>
    </w:p>
    <w:p w:rsidR="003B192E" w:rsidRPr="0064112B" w:rsidRDefault="003B192E" w:rsidP="00221521">
      <w:pPr>
        <w:numPr>
          <w:ilvl w:val="0"/>
          <w:numId w:val="302"/>
        </w:numPr>
        <w:tabs>
          <w:tab w:val="left" w:pos="1276"/>
        </w:tabs>
        <w:ind w:left="709" w:firstLine="142"/>
        <w:jc w:val="left"/>
        <w:rPr>
          <w:rFonts w:ascii="Cambria" w:hAnsi="Cambria" w:cs="Arial"/>
          <w:color w:val="00000A"/>
        </w:rPr>
      </w:pPr>
      <w:r w:rsidRPr="0064112B">
        <w:rPr>
          <w:rFonts w:ascii="Cambria" w:hAnsi="Cambri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64112B" w:rsidRDefault="003B192E" w:rsidP="003B192E">
      <w:pPr>
        <w:ind w:left="709"/>
        <w:rPr>
          <w:rFonts w:ascii="Cambria" w:hAnsi="Cambria" w:cs="Arial"/>
          <w:color w:val="00000A"/>
        </w:rPr>
      </w:pPr>
    </w:p>
    <w:p w:rsidR="003B192E" w:rsidRPr="0064112B" w:rsidRDefault="003B192E" w:rsidP="00221521">
      <w:pPr>
        <w:numPr>
          <w:ilvl w:val="0"/>
          <w:numId w:val="295"/>
        </w:numPr>
        <w:tabs>
          <w:tab w:val="left" w:pos="284"/>
          <w:tab w:val="left" w:pos="426"/>
        </w:tabs>
        <w:autoSpaceDE w:val="0"/>
        <w:autoSpaceDN w:val="0"/>
        <w:adjustRightInd w:val="0"/>
        <w:jc w:val="both"/>
        <w:rPr>
          <w:rFonts w:ascii="Cambria" w:hAnsi="Cambria" w:cs="Arial"/>
          <w:color w:val="00000A"/>
        </w:rPr>
      </w:pPr>
      <w:r w:rsidRPr="0064112B">
        <w:rPr>
          <w:rFonts w:ascii="Cambria" w:hAnsi="Cambria" w:cs="Arial"/>
          <w:color w:val="00000A"/>
        </w:rPr>
        <w:t xml:space="preserve"> Szczegółową organizacje wolontariatu w szkole określa </w:t>
      </w:r>
      <w:r w:rsidRPr="0064112B">
        <w:rPr>
          <w:rFonts w:ascii="Cambria" w:hAnsi="Cambria" w:cs="Arial"/>
          <w:i/>
          <w:color w:val="00000A"/>
        </w:rPr>
        <w:t>Regulamin Wolontariatu.</w:t>
      </w:r>
    </w:p>
    <w:p w:rsidR="003B192E" w:rsidRPr="0064112B" w:rsidRDefault="003B192E" w:rsidP="003B192E">
      <w:pPr>
        <w:tabs>
          <w:tab w:val="left" w:pos="284"/>
          <w:tab w:val="left" w:pos="426"/>
        </w:tabs>
        <w:autoSpaceDE w:val="0"/>
        <w:autoSpaceDN w:val="0"/>
        <w:adjustRightInd w:val="0"/>
        <w:ind w:left="1014"/>
        <w:jc w:val="both"/>
        <w:rPr>
          <w:rFonts w:ascii="Cambria" w:hAnsi="Cambria" w:cs="Arial"/>
          <w:color w:val="00000A"/>
        </w:rPr>
      </w:pPr>
    </w:p>
    <w:p w:rsidR="003B192E" w:rsidRPr="0064112B" w:rsidRDefault="003B192E" w:rsidP="00221521">
      <w:pPr>
        <w:numPr>
          <w:ilvl w:val="0"/>
          <w:numId w:val="295"/>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Każdy uczeń, który nie przystąpił do klubu wolontariusza może podejmować działania pomocowe na zasadach określonych w §  … statutu szkoły.</w:t>
      </w:r>
    </w:p>
    <w:p w:rsidR="003B192E" w:rsidRPr="0064112B" w:rsidRDefault="003B192E" w:rsidP="003B192E">
      <w:pPr>
        <w:ind w:left="708"/>
        <w:rPr>
          <w:rFonts w:ascii="Cambria" w:hAnsi="Cambria" w:cs="Arial"/>
          <w:color w:val="00000A"/>
        </w:rPr>
      </w:pPr>
    </w:p>
    <w:p w:rsidR="003B192E" w:rsidRPr="0064112B" w:rsidRDefault="003B192E" w:rsidP="00221521">
      <w:pPr>
        <w:numPr>
          <w:ilvl w:val="0"/>
          <w:numId w:val="295"/>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 xml:space="preserve">W szkole uroczyście obchodzony jest w dniu 5 grudnia każdego roku szkolnego Światowy Dzień Wolontariusza. </w:t>
      </w:r>
    </w:p>
    <w:p w:rsidR="00343325" w:rsidRDefault="00343325" w:rsidP="00DE7F88">
      <w:pPr>
        <w:autoSpaceDE w:val="0"/>
        <w:autoSpaceDN w:val="0"/>
        <w:adjustRightInd w:val="0"/>
        <w:jc w:val="both"/>
        <w:rPr>
          <w:rFonts w:ascii="Cambria" w:hAnsi="Cambria" w:cs="Arial"/>
          <w:color w:val="000000"/>
        </w:rPr>
      </w:pPr>
    </w:p>
    <w:p w:rsidR="00343325" w:rsidRPr="005672EC" w:rsidRDefault="00343325" w:rsidP="00B03105">
      <w:pPr>
        <w:autoSpaceDE w:val="0"/>
        <w:autoSpaceDN w:val="0"/>
        <w:adjustRightInd w:val="0"/>
        <w:ind w:firstLine="567"/>
        <w:jc w:val="both"/>
        <w:rPr>
          <w:rFonts w:ascii="Cambria" w:hAnsi="Cambria" w:cs="Arial"/>
          <w:b/>
          <w:color w:val="000000"/>
        </w:rPr>
      </w:pPr>
    </w:p>
    <w:p w:rsidR="0071762C" w:rsidRDefault="007812DF" w:rsidP="0071762C">
      <w:pPr>
        <w:autoSpaceDE w:val="0"/>
        <w:autoSpaceDN w:val="0"/>
        <w:adjustRightInd w:val="0"/>
        <w:ind w:firstLine="567"/>
        <w:jc w:val="both"/>
        <w:rPr>
          <w:rFonts w:ascii="Cambria" w:hAnsi="Cambria" w:cs="Arial"/>
          <w:color w:val="000000"/>
        </w:rPr>
      </w:pPr>
      <w:r>
        <w:rPr>
          <w:rFonts w:ascii="Cambria" w:hAnsi="Cambria" w:cs="Arial"/>
          <w:b/>
          <w:bCs/>
          <w:color w:val="000000"/>
        </w:rPr>
        <w:t>§ 75</w:t>
      </w:r>
      <w:r w:rsidR="008930A7" w:rsidRPr="005672EC">
        <w:rPr>
          <w:rFonts w:ascii="Cambria" w:hAnsi="Cambria" w:cs="Arial"/>
          <w:b/>
          <w:bCs/>
          <w:color w:val="000000"/>
        </w:rPr>
        <w:t>.</w:t>
      </w:r>
      <w:r w:rsidR="008930A7" w:rsidRPr="005672EC">
        <w:rPr>
          <w:rFonts w:ascii="Cambria" w:hAnsi="Cambria" w:cs="Arial"/>
          <w:b/>
          <w:color w:val="000000"/>
        </w:rPr>
        <w:t xml:space="preserve">  </w:t>
      </w:r>
      <w:r w:rsidR="00450E8D" w:rsidRPr="005672EC">
        <w:rPr>
          <w:rFonts w:ascii="Cambria" w:hAnsi="Cambria" w:cs="Arial"/>
          <w:b/>
          <w:color w:val="000000"/>
        </w:rPr>
        <w:t>System doradztwa zawodowego</w:t>
      </w:r>
      <w:r w:rsidR="00450E8D">
        <w:rPr>
          <w:rFonts w:ascii="Cambria" w:hAnsi="Cambria" w:cs="Arial"/>
          <w:color w:val="000000"/>
        </w:rPr>
        <w:t xml:space="preserve"> </w:t>
      </w:r>
    </w:p>
    <w:p w:rsidR="0071762C" w:rsidRPr="0071762C" w:rsidRDefault="0071762C" w:rsidP="0071762C">
      <w:pPr>
        <w:autoSpaceDE w:val="0"/>
        <w:autoSpaceDN w:val="0"/>
        <w:adjustRightInd w:val="0"/>
        <w:ind w:firstLine="567"/>
        <w:jc w:val="both"/>
        <w:rPr>
          <w:rFonts w:ascii="Cambria" w:hAnsi="Cambria" w:cs="Arial"/>
          <w:color w:val="000000"/>
        </w:rPr>
      </w:pPr>
    </w:p>
    <w:p w:rsidR="006C626C" w:rsidRPr="0071762C" w:rsidRDefault="0071762C" w:rsidP="0071762C">
      <w:pPr>
        <w:jc w:val="left"/>
        <w:rPr>
          <w:b/>
          <w:lang w:eastAsia="pl-PL"/>
        </w:rPr>
      </w:pPr>
      <w:r>
        <w:rPr>
          <w:b/>
          <w:lang w:eastAsia="pl-PL"/>
        </w:rPr>
        <w:t xml:space="preserve">           </w:t>
      </w:r>
      <w:r w:rsidRPr="0071762C">
        <w:rPr>
          <w:b/>
          <w:lang w:eastAsia="pl-PL"/>
        </w:rPr>
        <w:t xml:space="preserve"> 1. </w:t>
      </w:r>
      <w:r w:rsidR="006C626C" w:rsidRPr="0071762C">
        <w:rPr>
          <w:b/>
          <w:lang w:eastAsia="pl-PL"/>
        </w:rPr>
        <w:t>Założenia programowe</w:t>
      </w:r>
      <w:r w:rsidR="006C626C" w:rsidRPr="0071762C">
        <w:rPr>
          <w:rFonts w:ascii="Arial" w:hAnsi="Arial"/>
          <w:b/>
          <w:lang w:eastAsia="pl-PL"/>
        </w:rPr>
        <w:t xml:space="preserve"> </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Wewnątrzszkolny System Doradztwa Zawodowego ma na celu koordynację działań podejmowanych w szkole w celu przygotowania uczniów do wyboru kierunku kształcenia  </w:t>
      </w:r>
      <w:r w:rsidR="0081679F">
        <w:rPr>
          <w:rFonts w:ascii="Cambria" w:eastAsia="Times New Roman" w:hAnsi="Cambria" w:cs="Arial"/>
          <w:color w:val="000000"/>
          <w:lang w:eastAsia="pl-PL"/>
        </w:rPr>
        <w:t xml:space="preserve">                     i zawodu. </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Pr>
          <w:rFonts w:ascii="Cambria" w:eastAsia="Times New Roman" w:hAnsi="Cambria" w:cs="Arial"/>
          <w:color w:val="000000"/>
          <w:lang w:eastAsia="pl-PL"/>
        </w:rPr>
        <w:t xml:space="preserve">pozycjami i zainteresowaniami. </w:t>
      </w:r>
    </w:p>
    <w:p w:rsidR="006C626C" w:rsidRPr="00AC6623" w:rsidRDefault="006C626C" w:rsidP="006C626C">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w:t>
      </w:r>
      <w:r w:rsidR="00AC6623">
        <w:rPr>
          <w:rFonts w:ascii="Cambria" w:eastAsia="Times New Roman" w:hAnsi="Cambria" w:cs="Arial"/>
          <w:color w:val="000000"/>
          <w:lang w:eastAsia="pl-PL"/>
        </w:rPr>
        <w:t xml:space="preserve">                   </w:t>
      </w:r>
      <w:r w:rsidRPr="00AC6623">
        <w:rPr>
          <w:rFonts w:ascii="Cambria" w:eastAsia="Times New Roman" w:hAnsi="Cambria" w:cs="Arial"/>
          <w:color w:val="000000"/>
          <w:lang w:eastAsia="pl-PL"/>
        </w:rPr>
        <w:t xml:space="preserve">i kariery zawodowej. </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Decyzja dotycząca wyboru przyszłej szkoły ponadpodstawowej i zawodu, żeby była trafną, wymaga pomocy ze strony wielu osób i instytucji, m</w:t>
      </w:r>
      <w:r w:rsidR="0081679F">
        <w:rPr>
          <w:rFonts w:ascii="Cambria" w:eastAsia="Times New Roman" w:hAnsi="Cambria" w:cs="Arial"/>
          <w:color w:val="000000"/>
          <w:lang w:eastAsia="pl-PL"/>
        </w:rPr>
        <w:t>iędzy innymi szkoły i rodziców.</w:t>
      </w:r>
    </w:p>
    <w:p w:rsidR="006C626C" w:rsidRPr="00AC6623" w:rsidRDefault="006C626C" w:rsidP="0081679F">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Pr>
          <w:rFonts w:ascii="Cambria" w:eastAsia="Times New Roman" w:hAnsi="Cambria" w:cs="Arial"/>
          <w:color w:val="000000"/>
          <w:lang w:eastAsia="pl-PL"/>
        </w:rPr>
        <w:t>wań, wyboru lektur i czasopism.</w:t>
      </w:r>
    </w:p>
    <w:p w:rsidR="006C626C" w:rsidRPr="00AC6623" w:rsidRDefault="006C626C" w:rsidP="006C626C">
      <w:pPr>
        <w:spacing w:after="2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System określa zadania osób uczestniczących w jego realizacji, czas i miejsce realizacji, oczekiwane efekty i metody pracy. </w:t>
      </w:r>
    </w:p>
    <w:p w:rsidR="006C626C" w:rsidRPr="00B64DFC" w:rsidRDefault="006C626C" w:rsidP="006C626C">
      <w:pPr>
        <w:spacing w:after="22" w:line="267" w:lineRule="auto"/>
        <w:ind w:left="-5" w:right="2" w:hanging="10"/>
        <w:jc w:val="both"/>
        <w:rPr>
          <w:rFonts w:ascii="Arial" w:eastAsia="Times New Roman" w:hAnsi="Arial" w:cs="Arial"/>
          <w:color w:val="000000"/>
          <w:lang w:eastAsia="pl-PL"/>
        </w:rPr>
      </w:pPr>
    </w:p>
    <w:p w:rsidR="006C626C" w:rsidRPr="0071762C" w:rsidRDefault="0071762C" w:rsidP="0071762C">
      <w:pPr>
        <w:jc w:val="left"/>
        <w:rPr>
          <w:rFonts w:ascii="Cambria" w:hAnsi="Cambria"/>
          <w:b/>
          <w:lang w:eastAsia="pl-PL"/>
        </w:rPr>
      </w:pPr>
      <w:r>
        <w:rPr>
          <w:rFonts w:ascii="Cambria" w:hAnsi="Cambria"/>
          <w:b/>
          <w:lang w:eastAsia="pl-PL"/>
        </w:rPr>
        <w:t xml:space="preserve">       1. </w:t>
      </w:r>
      <w:r w:rsidR="006C626C" w:rsidRPr="0071762C">
        <w:rPr>
          <w:rFonts w:ascii="Cambria" w:hAnsi="Cambria"/>
          <w:b/>
          <w:lang w:eastAsia="pl-PL"/>
        </w:rPr>
        <w:t xml:space="preserve">Cel główny </w:t>
      </w:r>
    </w:p>
    <w:p w:rsidR="006C626C" w:rsidRPr="00AC6623" w:rsidRDefault="006C626C" w:rsidP="006C626C">
      <w:pPr>
        <w:spacing w:line="267" w:lineRule="auto"/>
        <w:ind w:left="370" w:hanging="10"/>
        <w:jc w:val="both"/>
        <w:rPr>
          <w:rFonts w:ascii="Cambria" w:eastAsia="Times New Roman" w:hAnsi="Cambria"/>
          <w:color w:val="000000"/>
          <w:sz w:val="24"/>
          <w:lang w:eastAsia="pl-PL"/>
        </w:rPr>
      </w:pPr>
    </w:p>
    <w:p w:rsidR="006C626C" w:rsidRPr="00AC6623" w:rsidRDefault="006C626C" w:rsidP="006C626C">
      <w:pPr>
        <w:spacing w:after="52" w:line="267" w:lineRule="auto"/>
        <w:ind w:left="-5" w:right="2" w:hanging="1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Pomoc w rozpoznawaniu indywidualnych możliwości, zainteresowań, uzdolnień                                          i predyspozycji uczniów ważnych przy dokonywaniu w przyszłości wyborów edukacyjnych                          i zawodowych. </w:t>
      </w:r>
    </w:p>
    <w:p w:rsidR="006C626C" w:rsidRPr="00B64DFC" w:rsidRDefault="006C626C" w:rsidP="006C626C">
      <w:pPr>
        <w:spacing w:after="52" w:line="267" w:lineRule="auto"/>
        <w:ind w:left="-5" w:right="2" w:hanging="10"/>
        <w:jc w:val="both"/>
        <w:rPr>
          <w:rFonts w:ascii="Arial" w:eastAsia="Times New Roman" w:hAnsi="Arial" w:cs="Arial"/>
          <w:color w:val="000000"/>
          <w:lang w:eastAsia="pl-PL"/>
        </w:rPr>
      </w:pPr>
    </w:p>
    <w:p w:rsidR="006C626C" w:rsidRPr="00AC6623" w:rsidRDefault="006C626C" w:rsidP="006C626C">
      <w:pPr>
        <w:spacing w:after="291" w:line="267" w:lineRule="auto"/>
        <w:ind w:left="1287"/>
        <w:contextualSpacing/>
        <w:jc w:val="both"/>
        <w:rPr>
          <w:rFonts w:ascii="Cambria" w:eastAsia="Times New Roman" w:hAnsi="Cambria" w:cs="Arial"/>
          <w:color w:val="000000"/>
          <w:lang w:eastAsia="pl-PL"/>
        </w:rPr>
      </w:pPr>
    </w:p>
    <w:p w:rsidR="006C626C" w:rsidRPr="00AC6623" w:rsidRDefault="006C626C" w:rsidP="00221521">
      <w:pPr>
        <w:numPr>
          <w:ilvl w:val="0"/>
          <w:numId w:val="310"/>
        </w:numPr>
        <w:tabs>
          <w:tab w:val="left" w:pos="284"/>
        </w:tabs>
        <w:spacing w:after="291" w:line="267" w:lineRule="auto"/>
        <w:ind w:left="3763" w:hanging="3763"/>
        <w:contextualSpacing/>
        <w:jc w:val="both"/>
        <w:rPr>
          <w:rFonts w:ascii="Cambria" w:eastAsia="Times New Roman" w:hAnsi="Cambria" w:cs="Arial"/>
          <w:color w:val="000000"/>
          <w:lang w:eastAsia="pl-PL"/>
        </w:rPr>
      </w:pPr>
      <w:r w:rsidRPr="00AC6623">
        <w:rPr>
          <w:rFonts w:ascii="Cambria" w:eastAsia="Times New Roman" w:hAnsi="Cambria" w:cs="Arial"/>
          <w:b/>
          <w:color w:val="000000"/>
          <w:lang w:eastAsia="pl-PL"/>
        </w:rPr>
        <w:t xml:space="preserve">Główne zadania szkoły w zakresie doradztwa zawodowego: </w:t>
      </w:r>
    </w:p>
    <w:p w:rsidR="006C626C" w:rsidRPr="00AC6623"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uczniów w planowaniu ścieżki edukacyjno-zawodowej,</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wspieranie rodziców i nauczycieli w działaniach doradczych na rzecz młodzieży,</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rozpoznawanie zapotrzebowania uczniów na informacje dotyczące edukacji i kariery,</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gromadzenie, aktualizowanie i udostępnianie informacji edukacyjnych  i zawodowych,</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lang w:eastAsia="pl-PL"/>
        </w:rPr>
        <w:t>udzielanie indywidualnych porad uczniom i rodzicom,</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prowadzenie grupowych zajęć aktywizujących wspierających uczniów  w świadomym wyborze szkoły. </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wspieranie działań szkoły mających na celu optymalny rozwój edukacyjny  i zawodowy uczniów,</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współpraca z instytucjami wspierającymi realizację Wewnętrznego systemu Doradztwa Zawodowego,</w:t>
      </w:r>
    </w:p>
    <w:p w:rsidR="006C626C" w:rsidRPr="00AC6623" w:rsidRDefault="006C626C" w:rsidP="00221521">
      <w:pPr>
        <w:numPr>
          <w:ilvl w:val="0"/>
          <w:numId w:val="314"/>
        </w:numPr>
        <w:tabs>
          <w:tab w:val="left" w:pos="284"/>
        </w:tabs>
        <w:spacing w:after="291" w:line="267" w:lineRule="auto"/>
        <w:ind w:left="0" w:firstLine="0"/>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w zakresie współpracy z rodzicami:</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podnoszenie umiejętności komunikowania się ze swoimi dziećmi,</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doskonalenie umiejętności wychowawczych,</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przedstawianie aktualnej oferty edukacyjnej szkół ponadpodstawowych,</w:t>
      </w:r>
    </w:p>
    <w:p w:rsidR="006C626C" w:rsidRPr="00AC6623" w:rsidRDefault="006C626C" w:rsidP="00221521">
      <w:pPr>
        <w:numPr>
          <w:ilvl w:val="0"/>
          <w:numId w:val="315"/>
        </w:numPr>
        <w:spacing w:after="291" w:line="267" w:lineRule="auto"/>
        <w:ind w:left="993" w:hanging="426"/>
        <w:contextualSpacing/>
        <w:jc w:val="both"/>
        <w:rPr>
          <w:rFonts w:ascii="Cambria" w:eastAsia="Times New Roman" w:hAnsi="Cambria" w:cs="Arial"/>
          <w:color w:val="000000"/>
          <w:lang w:eastAsia="pl-PL"/>
        </w:rPr>
      </w:pPr>
      <w:r w:rsidRPr="00AC6623">
        <w:rPr>
          <w:rFonts w:ascii="Cambria" w:eastAsia="Times New Roman" w:hAnsi="Cambria" w:cs="Arial"/>
          <w:color w:val="000000"/>
          <w:lang w:eastAsia="pl-PL"/>
        </w:rPr>
        <w:t>indywidualne spotkania z rodzicami, którzy zgłaszają potrzebę doradztwa zawodowego.</w:t>
      </w:r>
    </w:p>
    <w:p w:rsidR="006C626C" w:rsidRPr="00AC6623" w:rsidRDefault="006C626C" w:rsidP="006C626C">
      <w:pPr>
        <w:spacing w:after="291" w:line="267" w:lineRule="auto"/>
        <w:ind w:left="1967"/>
        <w:contextualSpacing/>
        <w:jc w:val="both"/>
        <w:rPr>
          <w:rFonts w:ascii="Cambria" w:eastAsia="Times New Roman" w:hAnsi="Cambria" w:cs="Arial"/>
          <w:color w:val="000000"/>
          <w:lang w:eastAsia="pl-PL"/>
        </w:rPr>
      </w:pPr>
    </w:p>
    <w:p w:rsidR="006C626C" w:rsidRPr="00AC6623" w:rsidRDefault="006C626C" w:rsidP="00221521">
      <w:pPr>
        <w:numPr>
          <w:ilvl w:val="0"/>
          <w:numId w:val="310"/>
        </w:numPr>
        <w:spacing w:after="291" w:line="267" w:lineRule="auto"/>
        <w:ind w:left="284" w:hanging="284"/>
        <w:contextualSpacing/>
        <w:jc w:val="both"/>
        <w:rPr>
          <w:rFonts w:ascii="Cambria" w:eastAsia="Times New Roman" w:hAnsi="Cambria" w:cs="Arial"/>
          <w:color w:val="000000"/>
          <w:lang w:eastAsia="pl-PL"/>
        </w:rPr>
      </w:pPr>
      <w:r w:rsidRPr="00AC6623">
        <w:rPr>
          <w:rFonts w:ascii="Cambria" w:eastAsia="Times New Roman" w:hAnsi="Cambria" w:cs="Arial"/>
          <w:b/>
          <w:bCs/>
          <w:lang w:eastAsia="pl-PL"/>
        </w:rPr>
        <w:t>Sposoby realizacji działań doradczych.</w:t>
      </w:r>
    </w:p>
    <w:p w:rsidR="006C626C" w:rsidRPr="00AC6623"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AC6623" w:rsidRDefault="006C626C" w:rsidP="006C626C">
      <w:pPr>
        <w:spacing w:before="100" w:beforeAutospacing="1" w:after="100" w:afterAutospacing="1"/>
        <w:jc w:val="both"/>
        <w:rPr>
          <w:rFonts w:ascii="Cambria" w:eastAsia="Times New Roman" w:hAnsi="Cambria" w:cs="Arial"/>
          <w:lang w:eastAsia="pl-PL"/>
        </w:rPr>
      </w:pPr>
      <w:r w:rsidRPr="00AC6623">
        <w:rPr>
          <w:rFonts w:ascii="Cambria" w:eastAsia="Times New Roman" w:hAnsi="Cambria" w:cs="Arial"/>
          <w:lang w:eastAsia="pl-PL"/>
        </w:rPr>
        <w:t>Działania z zakresu doradztwa zawodowego realizowane są w formach: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zajęć grupowych w klasach VII -VIII ze szkolnym doradcą w wymiarze 10 godzin w jednym roku szkolnym,</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pogadanki, warsztaty, projekcja filmów edukacyjnych, prezentacje realizowane na godzinach wychowawczych,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spotkania z przedstawicielami wybranych zawodów,</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wycieczki zawodoznawcze</w:t>
      </w:r>
      <w:r w:rsidRPr="00AC6623">
        <w:rPr>
          <w:rFonts w:ascii="Cambria" w:hAnsi="Cambria" w:cs="Arial"/>
        </w:rPr>
        <w:t xml:space="preserve"> do zakładów pracy i instytucji kształcących,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konkursy.</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informacji w zakresie wyboru kierunku dalszego kształcenia zawodu i planowania dalszej kariery zawodowej,</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udzielanie indywidualnych porad i konsultacji dla uczniów, rodziców  i nauczycieli,</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giełdy szkół ponadpodstawowych,</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obserwacja zajęć praktycznych w szkołach zawodowych,</w:t>
      </w:r>
    </w:p>
    <w:p w:rsidR="006C626C" w:rsidRPr="00AC6623" w:rsidRDefault="008A0EFC" w:rsidP="008A0EFC">
      <w:pPr>
        <w:tabs>
          <w:tab w:val="left" w:pos="284"/>
          <w:tab w:val="left" w:pos="426"/>
        </w:tabs>
        <w:spacing w:before="100" w:beforeAutospacing="1" w:after="100" w:afterAutospacing="1"/>
        <w:contextualSpacing/>
        <w:jc w:val="both"/>
        <w:rPr>
          <w:rFonts w:ascii="Cambria" w:eastAsia="Times New Roman" w:hAnsi="Cambria" w:cs="Arial"/>
          <w:lang w:eastAsia="pl-PL"/>
        </w:rPr>
      </w:pPr>
      <w:r>
        <w:rPr>
          <w:rFonts w:ascii="Cambria" w:hAnsi="Cambria" w:cs="Arial"/>
        </w:rPr>
        <w:t xml:space="preserve">9. </w:t>
      </w:r>
      <w:r w:rsidR="006C626C" w:rsidRPr="00AC6623">
        <w:rPr>
          <w:rFonts w:ascii="Cambria" w:hAnsi="Cambria" w:cs="Arial"/>
        </w:rPr>
        <w:t>zakładka informacyjna na stronie internetowej szkoły (np. broszury dla rodziców, broszury dla uczniów),</w:t>
      </w:r>
    </w:p>
    <w:p w:rsidR="006C626C" w:rsidRPr="00AC6623" w:rsidRDefault="006C626C" w:rsidP="00221521">
      <w:pPr>
        <w:numPr>
          <w:ilvl w:val="0"/>
          <w:numId w:val="316"/>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hAnsi="Cambria" w:cs="Arial"/>
        </w:rPr>
        <w:t>wywiady i spotkania z absolwentami.</w:t>
      </w:r>
    </w:p>
    <w:p w:rsidR="006C626C" w:rsidRPr="00AC6623" w:rsidRDefault="006C626C" w:rsidP="006C626C">
      <w:pPr>
        <w:spacing w:before="100" w:beforeAutospacing="1" w:after="100" w:afterAutospacing="1"/>
        <w:ind w:left="1440"/>
        <w:contextualSpacing/>
        <w:jc w:val="both"/>
        <w:rPr>
          <w:rFonts w:ascii="Cambria" w:eastAsia="Times New Roman" w:hAnsi="Cambria" w:cs="Arial"/>
          <w:b/>
          <w:lang w:eastAsia="pl-PL"/>
        </w:rPr>
      </w:pPr>
    </w:p>
    <w:p w:rsidR="006C626C" w:rsidRPr="00AC6623" w:rsidRDefault="006C626C" w:rsidP="00221521">
      <w:pPr>
        <w:numPr>
          <w:ilvl w:val="0"/>
          <w:numId w:val="310"/>
        </w:numPr>
        <w:tabs>
          <w:tab w:val="left" w:pos="284"/>
          <w:tab w:val="left" w:pos="426"/>
        </w:tabs>
        <w:spacing w:before="100" w:beforeAutospacing="1" w:after="100" w:afterAutospacing="1"/>
        <w:ind w:hanging="5322"/>
        <w:contextualSpacing/>
        <w:jc w:val="both"/>
        <w:rPr>
          <w:rFonts w:ascii="Cambria" w:eastAsia="Times New Roman" w:hAnsi="Cambria" w:cs="Arial"/>
          <w:b/>
          <w:lang w:eastAsia="pl-PL"/>
        </w:rPr>
      </w:pPr>
      <w:r w:rsidRPr="00AC6623">
        <w:rPr>
          <w:rFonts w:ascii="Cambria" w:eastAsia="Times New Roman" w:hAnsi="Cambria" w:cs="Arial"/>
          <w:b/>
          <w:lang w:eastAsia="pl-PL"/>
        </w:rPr>
        <w:t xml:space="preserve">Poradnictwo </w:t>
      </w:r>
      <w:r w:rsidRPr="00AC6623">
        <w:rPr>
          <w:rFonts w:ascii="Cambria" w:eastAsia="Times New Roman" w:hAnsi="Cambria" w:cs="Arial"/>
          <w:b/>
          <w:color w:val="000000"/>
          <w:lang w:eastAsia="pl-PL"/>
        </w:rPr>
        <w:t>zawodowe w ramach pracy z uczniami obejmuje:</w:t>
      </w:r>
    </w:p>
    <w:p w:rsidR="006C626C" w:rsidRPr="00AC6623" w:rsidRDefault="006C626C" w:rsidP="006C626C">
      <w:pPr>
        <w:spacing w:before="100" w:beforeAutospacing="1" w:after="100" w:afterAutospacing="1"/>
        <w:ind w:left="345"/>
        <w:contextualSpacing/>
        <w:jc w:val="both"/>
        <w:rPr>
          <w:rFonts w:ascii="Cambria" w:eastAsia="Times New Roman" w:hAnsi="Cambria" w:cs="Arial"/>
          <w:b/>
          <w:lang w:eastAsia="pl-PL"/>
        </w:rPr>
      </w:pP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lastRenderedPageBreak/>
        <w:t>pomoc w wyborze szkoły ponadpodstawowej,</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poznawanie siebie, zawodów,</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analizę rynku pracy i możliwości zatrudnienia,</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indywidualna pracę z uczniami mającymi problemy z wyborem szkoły,</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pomoc w planowaniu rozwoju zawodowego,</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konfrontowanie samooceny uczniów z wymaganiami szkół i zawodów,</w:t>
      </w:r>
    </w:p>
    <w:p w:rsidR="006C626C" w:rsidRPr="00AC6623" w:rsidRDefault="006C626C" w:rsidP="00221521">
      <w:pPr>
        <w:numPr>
          <w:ilvl w:val="0"/>
          <w:numId w:val="317"/>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AC6623">
        <w:rPr>
          <w:rFonts w:ascii="Cambria" w:eastAsia="Times New Roman" w:hAnsi="Cambria" w:cs="Arial"/>
          <w:lang w:eastAsia="pl-PL"/>
        </w:rPr>
        <w:t>przygotowanie do samodzielności w trudnych sytuacjach życiowych.</w:t>
      </w:r>
    </w:p>
    <w:p w:rsidR="006C626C" w:rsidRPr="00AC6623" w:rsidRDefault="006C626C" w:rsidP="006C626C">
      <w:pPr>
        <w:spacing w:before="100" w:beforeAutospacing="1" w:after="100" w:afterAutospacing="1"/>
        <w:ind w:left="1134"/>
        <w:contextualSpacing/>
        <w:jc w:val="both"/>
        <w:rPr>
          <w:rFonts w:ascii="Cambria" w:eastAsia="Times New Roman" w:hAnsi="Cambria" w:cs="Arial"/>
          <w:lang w:eastAsia="pl-PL"/>
        </w:rPr>
      </w:pPr>
    </w:p>
    <w:p w:rsidR="006C626C" w:rsidRPr="00AC6623" w:rsidRDefault="006C626C" w:rsidP="00221521">
      <w:pPr>
        <w:numPr>
          <w:ilvl w:val="0"/>
          <w:numId w:val="310"/>
        </w:numPr>
        <w:tabs>
          <w:tab w:val="left" w:pos="284"/>
        </w:tabs>
        <w:spacing w:before="100" w:beforeAutospacing="1" w:after="100" w:afterAutospacing="1"/>
        <w:ind w:hanging="5322"/>
        <w:contextualSpacing/>
        <w:jc w:val="both"/>
        <w:rPr>
          <w:rFonts w:ascii="Cambria" w:eastAsia="Times New Roman" w:hAnsi="Cambria" w:cs="Arial"/>
          <w:b/>
          <w:lang w:eastAsia="pl-PL"/>
        </w:rPr>
      </w:pPr>
      <w:r w:rsidRPr="00AC6623">
        <w:rPr>
          <w:rFonts w:ascii="Cambria" w:eastAsia="Times New Roman" w:hAnsi="Cambria" w:cs="Arial"/>
          <w:b/>
          <w:color w:val="000000"/>
          <w:lang w:eastAsia="pl-PL"/>
        </w:rPr>
        <w:t xml:space="preserve">Zadania szkolnego doradcy zawodowego: </w:t>
      </w:r>
    </w:p>
    <w:p w:rsidR="006C626C" w:rsidRPr="00AC6623" w:rsidRDefault="006C626C" w:rsidP="006C626C">
      <w:pPr>
        <w:spacing w:after="99"/>
        <w:ind w:left="421"/>
        <w:rPr>
          <w:rFonts w:ascii="Cambria" w:eastAsia="Times New Roman" w:hAnsi="Cambria" w:cs="Arial"/>
          <w:color w:val="000000"/>
          <w:lang w:eastAsia="pl-PL"/>
        </w:rPr>
      </w:pPr>
      <w:r w:rsidRPr="00AC6623">
        <w:rPr>
          <w:rFonts w:ascii="Cambria" w:eastAsia="Times New Roman" w:hAnsi="Cambria" w:cs="Arial"/>
          <w:b/>
          <w:color w:val="000000"/>
          <w:lang w:eastAsia="pl-PL"/>
        </w:rPr>
        <w:t xml:space="preserve"> </w:t>
      </w: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Systematyczne diagnozowanie zapotrzebowania uczniów na informacje i pomoc                       w planowaniu kształcenia i kariery zawodowej,</w:t>
      </w: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Gromadzenie, aktualizacja i udostępnianie informacji edukacyjnych i zawodowych właściwych dla danego poziomu i kierunku kształcenia,</w:t>
      </w:r>
    </w:p>
    <w:p w:rsidR="006C626C" w:rsidRPr="00AC6623" w:rsidRDefault="006C626C" w:rsidP="00221521">
      <w:pPr>
        <w:numPr>
          <w:ilvl w:val="0"/>
          <w:numId w:val="319"/>
        </w:numPr>
        <w:tabs>
          <w:tab w:val="left" w:pos="284"/>
        </w:tabs>
        <w:spacing w:after="47"/>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Wskazywanie osobom zainteresowanym (młodzieży, rodzicom, nauczycielom) źródeł dodatkowej, rzetelnej informacji na poziomie regionalnym, ogólnokrajowym, europejskim i światowym na temat: </w:t>
      </w:r>
    </w:p>
    <w:p w:rsidR="006C626C" w:rsidRPr="00AC6623" w:rsidRDefault="006C626C" w:rsidP="00221521">
      <w:pPr>
        <w:numPr>
          <w:ilvl w:val="0"/>
          <w:numId w:val="318"/>
        </w:numPr>
        <w:tabs>
          <w:tab w:val="left" w:pos="851"/>
          <w:tab w:val="left" w:pos="1418"/>
        </w:tabs>
        <w:spacing w:after="134"/>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rynku pracy, </w:t>
      </w:r>
    </w:p>
    <w:p w:rsidR="006C626C" w:rsidRPr="00AC6623" w:rsidRDefault="006C626C" w:rsidP="00221521">
      <w:pPr>
        <w:numPr>
          <w:ilvl w:val="0"/>
          <w:numId w:val="318"/>
        </w:numPr>
        <w:tabs>
          <w:tab w:val="left" w:pos="567"/>
        </w:tabs>
        <w:spacing w:after="135"/>
        <w:ind w:left="851" w:right="4" w:hanging="284"/>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trendów rozwojowych w świecie zawodów i zatrudnienia, </w:t>
      </w:r>
    </w:p>
    <w:p w:rsidR="006C626C" w:rsidRPr="00AC6623" w:rsidRDefault="006C626C" w:rsidP="00221521">
      <w:pPr>
        <w:numPr>
          <w:ilvl w:val="0"/>
          <w:numId w:val="318"/>
        </w:numPr>
        <w:tabs>
          <w:tab w:val="left" w:pos="851"/>
          <w:tab w:val="left" w:pos="1276"/>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możliwości wykorzystania posiadanych uzdolnień i talentów w różnych   </w:t>
      </w:r>
    </w:p>
    <w:p w:rsidR="006C626C" w:rsidRPr="00AC6623" w:rsidRDefault="006C626C" w:rsidP="00817CC5">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obszarach świata pracy, </w:t>
      </w:r>
    </w:p>
    <w:p w:rsidR="006C626C" w:rsidRPr="00AC6623" w:rsidRDefault="006C626C" w:rsidP="00221521">
      <w:pPr>
        <w:numPr>
          <w:ilvl w:val="0"/>
          <w:numId w:val="318"/>
        </w:numPr>
        <w:tabs>
          <w:tab w:val="left" w:pos="851"/>
        </w:tabs>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instytucji i organizacji wspierających funkcjonowanie osób niepełnosprawnych   </w:t>
      </w:r>
    </w:p>
    <w:p w:rsidR="006C626C" w:rsidRPr="00AC6623" w:rsidRDefault="006C626C" w:rsidP="00817CC5">
      <w:pPr>
        <w:spacing w:after="5"/>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 życiu codziennym i zawodowym, </w:t>
      </w:r>
    </w:p>
    <w:p w:rsidR="006C626C" w:rsidRPr="00AC6623" w:rsidRDefault="006C626C" w:rsidP="00221521">
      <w:pPr>
        <w:numPr>
          <w:ilvl w:val="0"/>
          <w:numId w:val="318"/>
        </w:numPr>
        <w:tabs>
          <w:tab w:val="left" w:pos="851"/>
        </w:tabs>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alternatywnych </w:t>
      </w:r>
      <w:r w:rsidRPr="00AC6623">
        <w:rPr>
          <w:rFonts w:ascii="Cambria" w:eastAsia="Times New Roman" w:hAnsi="Cambria" w:cs="Arial"/>
          <w:color w:val="000000"/>
          <w:lang w:eastAsia="pl-PL"/>
        </w:rPr>
        <w:tab/>
        <w:t xml:space="preserve">możliwości </w:t>
      </w:r>
      <w:r w:rsidRPr="00AC6623">
        <w:rPr>
          <w:rFonts w:ascii="Cambria" w:eastAsia="Times New Roman" w:hAnsi="Cambria" w:cs="Arial"/>
          <w:color w:val="000000"/>
          <w:lang w:eastAsia="pl-PL"/>
        </w:rPr>
        <w:tab/>
        <w:t xml:space="preserve">kształcenia </w:t>
      </w:r>
      <w:r w:rsidRPr="00AC6623">
        <w:rPr>
          <w:rFonts w:ascii="Cambria" w:eastAsia="Times New Roman" w:hAnsi="Cambria" w:cs="Arial"/>
          <w:color w:val="000000"/>
          <w:lang w:eastAsia="pl-PL"/>
        </w:rPr>
        <w:tab/>
        <w:t xml:space="preserve">dla </w:t>
      </w:r>
      <w:r w:rsidRPr="00AC6623">
        <w:rPr>
          <w:rFonts w:ascii="Cambria" w:eastAsia="Times New Roman" w:hAnsi="Cambria" w:cs="Arial"/>
          <w:color w:val="000000"/>
          <w:lang w:eastAsia="pl-PL"/>
        </w:rPr>
        <w:tab/>
        <w:t xml:space="preserve">młodzieży </w:t>
      </w:r>
      <w:r w:rsidRPr="00AC6623">
        <w:rPr>
          <w:rFonts w:ascii="Cambria" w:eastAsia="Times New Roman" w:hAnsi="Cambria" w:cs="Arial"/>
          <w:color w:val="000000"/>
          <w:lang w:eastAsia="pl-PL"/>
        </w:rPr>
        <w:tab/>
        <w:t xml:space="preserve">                    </w:t>
      </w:r>
    </w:p>
    <w:p w:rsidR="006C626C" w:rsidRPr="00AC6623" w:rsidRDefault="006C626C" w:rsidP="00817CC5">
      <w:pPr>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z  problemami emocjonalnymi i niedostosowaniem społecznym, </w:t>
      </w:r>
    </w:p>
    <w:p w:rsidR="006C626C" w:rsidRPr="00AC6623" w:rsidRDefault="006C626C" w:rsidP="00221521">
      <w:pPr>
        <w:numPr>
          <w:ilvl w:val="0"/>
          <w:numId w:val="318"/>
        </w:numPr>
        <w:tabs>
          <w:tab w:val="left" w:pos="851"/>
        </w:tabs>
        <w:spacing w:after="137"/>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programów edukacyjnych Unii Europejskiej, </w:t>
      </w:r>
    </w:p>
    <w:p w:rsidR="006C626C" w:rsidRPr="00AC6623" w:rsidRDefault="006C626C" w:rsidP="00221521">
      <w:pPr>
        <w:numPr>
          <w:ilvl w:val="0"/>
          <w:numId w:val="318"/>
        </w:numPr>
        <w:tabs>
          <w:tab w:val="left" w:pos="851"/>
        </w:tabs>
        <w:spacing w:after="80"/>
        <w:ind w:left="709" w:right="4" w:hanging="142"/>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porównywalności dyplomów i certyfikatów zawodowych., </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udzielanie indywidualnych porad edukacyjnych i zawodowych uczniom i ich rodzicom,</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prowadzenie grupowych zajęć aktywizujących, przygotowujących uczniów do świadomego planowania kariery i podjęcia roli zawodowej,</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kierowanie, w sprawach trudnych, do specjalistów: doradców zawodowych  w poradniach psychologiczno-pedagogicznych i urzędach pracy, lekarzy itp.</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koordynowanie działalności informacyjno – doradczej szkoły.</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wspieranie rodziców i nauczycieli w działaniach doradczych poprzez organizowanie spotkań szkoleniowo-informacyjnych, udostępnianie im informacji   i materiałów do pracy z uczniami itp. </w:t>
      </w:r>
    </w:p>
    <w:p w:rsidR="006C626C" w:rsidRPr="00AC6623" w:rsidRDefault="006C626C" w:rsidP="00221521">
      <w:pPr>
        <w:numPr>
          <w:ilvl w:val="0"/>
          <w:numId w:val="319"/>
        </w:numPr>
        <w:tabs>
          <w:tab w:val="left" w:pos="426"/>
        </w:tabs>
        <w:spacing w:after="50"/>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współpraca z Radą Pedagogiczną w zakresie: </w:t>
      </w:r>
    </w:p>
    <w:p w:rsidR="006C626C" w:rsidRPr="00AC6623" w:rsidRDefault="006C626C" w:rsidP="00221521">
      <w:pPr>
        <w:numPr>
          <w:ilvl w:val="0"/>
          <w:numId w:val="320"/>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tworzenia i zapewnienia ciągłości działań wewnątrzszkolnego systemu  </w:t>
      </w:r>
    </w:p>
    <w:p w:rsidR="006C626C" w:rsidRPr="00AC6623" w:rsidRDefault="006C626C" w:rsidP="00817CC5">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doradztwa, zgodnie ze statutem szkoły, </w:t>
      </w:r>
    </w:p>
    <w:p w:rsidR="006C626C" w:rsidRPr="00AC6623" w:rsidRDefault="006C626C" w:rsidP="00221521">
      <w:pPr>
        <w:numPr>
          <w:ilvl w:val="0"/>
          <w:numId w:val="320"/>
        </w:num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realizacji zadań z zakresu przygotowania uczniów do wyboru drogi </w:t>
      </w:r>
    </w:p>
    <w:p w:rsidR="006C626C" w:rsidRPr="00AC6623" w:rsidRDefault="006C626C" w:rsidP="00817CC5">
      <w:pPr>
        <w:spacing w:after="5"/>
        <w:ind w:left="709" w:right="4" w:hanging="283"/>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      zawodowej, zawartych w programie wychowawczym szkoły</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systematyczne podnoszenie własnych kwalifikacji. </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wzbogacanie warsztatu pracy o nowoczesne środki przekazu informacji (internet, CD, wideo itp.) oraz udostępnianie ich osobom zainteresowanym. </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eastAsia="Times New Roman" w:hAnsi="Cambria" w:cs="Arial"/>
          <w:color w:val="000000"/>
          <w:lang w:eastAsia="pl-PL"/>
        </w:rPr>
        <w:t xml:space="preserve">współpraca z instytucjami wspierającymi wewnątrzszkolny system doradztwa: kuratoria oświaty, centra informacji i planowania kariery zawodowej, poradnie psychologiczno – pedagogiczne, powiatowe urzędy pracy, wojewódzkie komendy OHP, zakłady doskonalenia </w:t>
      </w:r>
      <w:r w:rsidRPr="00AC6623">
        <w:rPr>
          <w:rFonts w:ascii="Cambria" w:eastAsia="Times New Roman" w:hAnsi="Cambria" w:cs="Arial"/>
          <w:color w:val="000000"/>
          <w:lang w:eastAsia="pl-PL"/>
        </w:rPr>
        <w:lastRenderedPageBreak/>
        <w:t>zawodowego, izby rzemieślnicze i małej przedsiębiorczości, organizacje zrzeszające pracodawców itp.,</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AC6623" w:rsidRDefault="006C626C" w:rsidP="00221521">
      <w:pPr>
        <w:numPr>
          <w:ilvl w:val="0"/>
          <w:numId w:val="321"/>
        </w:numPr>
        <w:tabs>
          <w:tab w:val="left" w:pos="426"/>
        </w:tabs>
        <w:spacing w:after="156"/>
        <w:ind w:left="0" w:right="4" w:firstLine="0"/>
        <w:jc w:val="both"/>
        <w:rPr>
          <w:rFonts w:ascii="Cambria" w:eastAsia="Times New Roman" w:hAnsi="Cambria" w:cs="Arial"/>
          <w:color w:val="000000"/>
          <w:lang w:eastAsia="pl-PL"/>
        </w:rPr>
      </w:pPr>
      <w:r w:rsidRPr="00AC6623">
        <w:rPr>
          <w:rFonts w:ascii="Cambria" w:hAnsi="Cambria"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AC6623" w:rsidRDefault="00817CC5" w:rsidP="00221521">
      <w:pPr>
        <w:numPr>
          <w:ilvl w:val="0"/>
          <w:numId w:val="310"/>
        </w:numPr>
        <w:tabs>
          <w:tab w:val="left" w:pos="284"/>
        </w:tabs>
        <w:spacing w:line="360" w:lineRule="auto"/>
        <w:ind w:left="709" w:hanging="283"/>
        <w:contextualSpacing/>
        <w:jc w:val="both"/>
        <w:rPr>
          <w:rFonts w:ascii="Cambria" w:hAnsi="Cambria" w:cs="Arial"/>
          <w:b/>
        </w:rPr>
      </w:pPr>
      <w:r>
        <w:rPr>
          <w:rFonts w:ascii="Cambria" w:hAnsi="Cambria" w:cs="Arial"/>
          <w:b/>
        </w:rPr>
        <w:t xml:space="preserve">  </w:t>
      </w:r>
      <w:r w:rsidR="006C626C" w:rsidRPr="00AC6623">
        <w:rPr>
          <w:rFonts w:ascii="Cambria" w:hAnsi="Cambria" w:cs="Arial"/>
          <w:b/>
        </w:rPr>
        <w:t>Osoby odpowiedzialne i zakres ich odpowiedzialności.</w:t>
      </w:r>
    </w:p>
    <w:p w:rsidR="006C626C" w:rsidRPr="00AC6623" w:rsidRDefault="006C626C" w:rsidP="00221521">
      <w:pPr>
        <w:numPr>
          <w:ilvl w:val="6"/>
          <w:numId w:val="293"/>
        </w:numPr>
        <w:tabs>
          <w:tab w:val="left" w:pos="374"/>
        </w:tabs>
        <w:spacing w:after="160" w:line="360" w:lineRule="auto"/>
        <w:ind w:hanging="2378"/>
        <w:jc w:val="both"/>
        <w:rPr>
          <w:rFonts w:ascii="Cambria" w:hAnsi="Cambria" w:cs="Arial"/>
        </w:rPr>
      </w:pPr>
      <w:r w:rsidRPr="00AC6623">
        <w:rPr>
          <w:rFonts w:ascii="Cambria" w:hAnsi="Cambria" w:cs="Arial"/>
        </w:rPr>
        <w:t>Działania z zakresu doradztwa zawodowo-edukacyjnego realizowane są przez:</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wychowawców,</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nauczycieli przedmiotu,</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pedagoga szkolnego,</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psychologa szkolnego,</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bibliotekarzy,</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pracowników instytucji wspierających doradczą działalność szkoły (np. Poradni Psychologiczno-Pedagogicznej, Powiatowego Urzędu Pracy, Mobilnego Centrum Informacji Zawodowej),</w:t>
      </w:r>
    </w:p>
    <w:p w:rsidR="006C626C" w:rsidRPr="00AC6623" w:rsidRDefault="006C626C" w:rsidP="00221521">
      <w:pPr>
        <w:numPr>
          <w:ilvl w:val="0"/>
          <w:numId w:val="307"/>
        </w:numPr>
        <w:tabs>
          <w:tab w:val="left" w:pos="374"/>
        </w:tabs>
        <w:spacing w:line="276" w:lineRule="auto"/>
        <w:ind w:left="0" w:firstLine="0"/>
        <w:jc w:val="both"/>
        <w:rPr>
          <w:rFonts w:ascii="Cambria" w:hAnsi="Cambria" w:cs="Arial"/>
        </w:rPr>
      </w:pPr>
      <w:r w:rsidRPr="00AC6623">
        <w:rPr>
          <w:rFonts w:ascii="Cambria" w:hAnsi="Cambria" w:cs="Arial"/>
        </w:rPr>
        <w:t>rodziców lub osoby zaproszone prezentujące praktyczne aspekty dokonywania wyborów zawodowo-edukacyjnych.</w:t>
      </w:r>
    </w:p>
    <w:p w:rsidR="006C626C" w:rsidRPr="00AC6623" w:rsidRDefault="006C626C" w:rsidP="006C626C">
      <w:pPr>
        <w:tabs>
          <w:tab w:val="left" w:pos="374"/>
        </w:tabs>
        <w:spacing w:line="276" w:lineRule="auto"/>
        <w:ind w:left="795"/>
        <w:jc w:val="both"/>
        <w:rPr>
          <w:rFonts w:ascii="Cambria" w:hAnsi="Cambria" w:cs="Arial"/>
        </w:rPr>
      </w:pPr>
    </w:p>
    <w:p w:rsidR="006C626C" w:rsidRPr="00AC6623" w:rsidRDefault="006C626C" w:rsidP="006C626C">
      <w:pPr>
        <w:tabs>
          <w:tab w:val="left" w:pos="374"/>
        </w:tabs>
        <w:jc w:val="both"/>
        <w:rPr>
          <w:rFonts w:ascii="Cambria" w:hAnsi="Cambria" w:cs="Arial"/>
        </w:rPr>
      </w:pPr>
      <w:r w:rsidRPr="00AC6623">
        <w:rPr>
          <w:rFonts w:ascii="Cambria" w:hAnsi="Cambria" w:cs="Arial"/>
        </w:rPr>
        <w:t>Odbiorcami działań z zakresu doradztwa zawodowo-edukacyj</w:t>
      </w:r>
      <w:r w:rsidR="008A0EFC">
        <w:rPr>
          <w:rFonts w:ascii="Cambria" w:hAnsi="Cambria" w:cs="Arial"/>
        </w:rPr>
        <w:t xml:space="preserve">nego są uczniowie </w:t>
      </w:r>
      <w:r w:rsidRPr="00AC6623">
        <w:rPr>
          <w:rFonts w:ascii="Cambria" w:hAnsi="Cambria" w:cs="Arial"/>
        </w:rPr>
        <w:t>oraz ich rodzice.</w:t>
      </w:r>
    </w:p>
    <w:p w:rsidR="006C626C" w:rsidRPr="00AC6623" w:rsidRDefault="006C626C" w:rsidP="006C626C">
      <w:pPr>
        <w:tabs>
          <w:tab w:val="left" w:pos="374"/>
        </w:tabs>
        <w:jc w:val="both"/>
        <w:rPr>
          <w:rFonts w:ascii="Cambria" w:hAnsi="Cambria" w:cs="Arial"/>
        </w:rPr>
      </w:pPr>
    </w:p>
    <w:p w:rsidR="006C626C" w:rsidRPr="00AC6623" w:rsidRDefault="006C626C" w:rsidP="006C626C">
      <w:pPr>
        <w:tabs>
          <w:tab w:val="left" w:pos="374"/>
        </w:tabs>
        <w:spacing w:line="360" w:lineRule="auto"/>
        <w:jc w:val="both"/>
        <w:rPr>
          <w:rFonts w:ascii="Cambria" w:hAnsi="Cambria" w:cs="Arial"/>
        </w:rPr>
      </w:pPr>
      <w:r w:rsidRPr="00AC6623">
        <w:rPr>
          <w:rFonts w:ascii="Cambria" w:hAnsi="Cambria" w:cs="Arial"/>
          <w:b/>
        </w:rPr>
        <w:t xml:space="preserve"> </w:t>
      </w:r>
      <w:r w:rsidR="00817CC5">
        <w:rPr>
          <w:rFonts w:ascii="Cambria" w:hAnsi="Cambria" w:cs="Arial"/>
          <w:b/>
        </w:rPr>
        <w:t xml:space="preserve">         </w:t>
      </w:r>
      <w:r w:rsidRPr="00AC6623">
        <w:rPr>
          <w:rFonts w:ascii="Cambria" w:hAnsi="Cambria" w:cs="Arial"/>
          <w:b/>
        </w:rPr>
        <w:t xml:space="preserve"> 2</w:t>
      </w:r>
      <w:r w:rsidRPr="00AC6623">
        <w:rPr>
          <w:rFonts w:ascii="Cambria" w:hAnsi="Cambria" w:cs="Arial"/>
        </w:rPr>
        <w:t>. Zakres odpowiedzialności nauczycieli i wychowawców:</w:t>
      </w:r>
    </w:p>
    <w:p w:rsidR="006C626C" w:rsidRPr="00AC6623" w:rsidRDefault="006C626C" w:rsidP="006C626C">
      <w:pPr>
        <w:tabs>
          <w:tab w:val="left" w:pos="374"/>
        </w:tabs>
        <w:spacing w:line="360" w:lineRule="auto"/>
        <w:jc w:val="both"/>
        <w:rPr>
          <w:rFonts w:ascii="Cambria" w:hAnsi="Cambria" w:cs="Arial"/>
        </w:rPr>
      </w:pPr>
      <w:r w:rsidRPr="00AC6623">
        <w:rPr>
          <w:rFonts w:ascii="Cambria" w:hAnsi="Cambria" w:cs="Arial"/>
        </w:rPr>
        <w:t xml:space="preserve">  1) Rady pedagogicznej, pracowników instytucji wspierających działania doradcze:</w:t>
      </w:r>
    </w:p>
    <w:p w:rsidR="006C626C" w:rsidRPr="00AC6623" w:rsidRDefault="006C626C" w:rsidP="00221521">
      <w:pPr>
        <w:numPr>
          <w:ilvl w:val="0"/>
          <w:numId w:val="322"/>
        </w:numPr>
        <w:tabs>
          <w:tab w:val="left" w:pos="374"/>
        </w:tabs>
        <w:spacing w:after="160" w:line="276" w:lineRule="auto"/>
        <w:ind w:left="851" w:hanging="284"/>
        <w:jc w:val="both"/>
        <w:rPr>
          <w:rFonts w:ascii="Cambria" w:hAnsi="Cambria" w:cs="Arial"/>
        </w:rPr>
      </w:pPr>
      <w:r w:rsidRPr="00AC6623">
        <w:rPr>
          <w:rFonts w:ascii="Cambria" w:hAnsi="Cambria" w:cs="Arial"/>
        </w:rPr>
        <w:t>utworzenie i zapewnienie ciągłości działania Wewnątrzszkolnego Systemu Doradztwa Zawodowego zgodnie z Systemem Doradztwa Zawodowego i planu pracy na każdy rok szkolny,</w:t>
      </w:r>
    </w:p>
    <w:p w:rsidR="006C626C" w:rsidRPr="00AC6623" w:rsidRDefault="006C626C" w:rsidP="00221521">
      <w:pPr>
        <w:numPr>
          <w:ilvl w:val="0"/>
          <w:numId w:val="322"/>
        </w:numPr>
        <w:tabs>
          <w:tab w:val="left" w:pos="374"/>
        </w:tabs>
        <w:spacing w:after="160" w:line="276" w:lineRule="auto"/>
        <w:ind w:left="851" w:hanging="284"/>
        <w:jc w:val="both"/>
        <w:rPr>
          <w:rFonts w:ascii="Cambria" w:hAnsi="Cambria" w:cs="Arial"/>
        </w:rPr>
      </w:pPr>
      <w:r w:rsidRPr="00AC6623">
        <w:rPr>
          <w:rFonts w:ascii="Cambria" w:hAnsi="Cambria" w:cs="Arial"/>
        </w:rPr>
        <w:t>realizacja działań z zakresu przygotowania ucznia do wyboru drogi edukacyjno-zawodowej:</w:t>
      </w:r>
    </w:p>
    <w:p w:rsidR="006C626C" w:rsidRPr="007C4351" w:rsidRDefault="006C626C" w:rsidP="00221521">
      <w:pPr>
        <w:pStyle w:val="Akapitzlist"/>
        <w:numPr>
          <w:ilvl w:val="2"/>
          <w:numId w:val="293"/>
        </w:numPr>
        <w:tabs>
          <w:tab w:val="left" w:pos="374"/>
        </w:tabs>
        <w:ind w:hanging="1487"/>
        <w:jc w:val="both"/>
        <w:rPr>
          <w:rFonts w:ascii="Cambria" w:hAnsi="Cambria" w:cs="Arial"/>
        </w:rPr>
      </w:pPr>
      <w:r w:rsidRPr="007C4351">
        <w:rPr>
          <w:rFonts w:ascii="Cambria" w:hAnsi="Cambria" w:cs="Arial"/>
        </w:rPr>
        <w:t xml:space="preserve">w klasach I – VI:  </w:t>
      </w:r>
    </w:p>
    <w:p w:rsidR="006C626C" w:rsidRPr="00AC6623" w:rsidRDefault="006C626C" w:rsidP="00221521">
      <w:pPr>
        <w:numPr>
          <w:ilvl w:val="0"/>
          <w:numId w:val="308"/>
        </w:numPr>
        <w:spacing w:line="276" w:lineRule="auto"/>
        <w:jc w:val="left"/>
        <w:rPr>
          <w:rFonts w:ascii="Cambria" w:hAnsi="Cambria" w:cs="Arial"/>
        </w:rPr>
      </w:pPr>
      <w:r w:rsidRPr="00AC6623">
        <w:rPr>
          <w:rFonts w:ascii="Cambria" w:hAnsi="Cambria" w:cs="Arial"/>
        </w:rPr>
        <w:t>prowadzenie z uczniami zajęć psychoedukacyjnych, rozmów indywidualnych celem rozpoznania przez uczniów znaczenia zmiany w życiu, sposobów radzenia sobie ze stresem, roli motywacji oraz umiejętności współpracy</w:t>
      </w:r>
    </w:p>
    <w:p w:rsidR="006C626C" w:rsidRPr="00AC6623" w:rsidRDefault="006C626C" w:rsidP="00221521">
      <w:pPr>
        <w:numPr>
          <w:ilvl w:val="0"/>
          <w:numId w:val="308"/>
        </w:numPr>
        <w:spacing w:line="276" w:lineRule="auto"/>
        <w:jc w:val="left"/>
        <w:rPr>
          <w:rFonts w:ascii="Cambria" w:hAnsi="Cambria" w:cs="Arial"/>
        </w:rPr>
      </w:pPr>
      <w:r w:rsidRPr="00AC6623">
        <w:rPr>
          <w:rFonts w:ascii="Cambria" w:hAnsi="Cambria" w:cs="Arial"/>
        </w:rPr>
        <w:t>zaprezentowanie rodzicom założeń pracy informacyjno – doradczej na rzecz uczniów,</w:t>
      </w:r>
    </w:p>
    <w:p w:rsidR="006C626C" w:rsidRPr="00AC6623" w:rsidRDefault="006C626C" w:rsidP="006C626C">
      <w:pPr>
        <w:spacing w:line="276" w:lineRule="auto"/>
        <w:ind w:left="720"/>
        <w:rPr>
          <w:rFonts w:ascii="Cambria" w:hAnsi="Cambria" w:cs="Arial"/>
        </w:rPr>
      </w:pPr>
    </w:p>
    <w:p w:rsidR="006C626C" w:rsidRPr="007C4351" w:rsidRDefault="006C626C" w:rsidP="00221521">
      <w:pPr>
        <w:pStyle w:val="Akapitzlist"/>
        <w:numPr>
          <w:ilvl w:val="2"/>
          <w:numId w:val="293"/>
        </w:numPr>
        <w:tabs>
          <w:tab w:val="clear" w:pos="1487"/>
          <w:tab w:val="num" w:pos="567"/>
        </w:tabs>
        <w:ind w:hanging="1345"/>
        <w:rPr>
          <w:rFonts w:ascii="Cambria" w:hAnsi="Cambria" w:cs="Arial"/>
        </w:rPr>
      </w:pPr>
      <w:r w:rsidRPr="007C4351">
        <w:rPr>
          <w:rFonts w:ascii="Cambria" w:hAnsi="Cambria" w:cs="Arial"/>
        </w:rPr>
        <w:t>w klasach VI -VIII:</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zapoznanie uczniów z różnymi rodzajami ludzkiej działalności zawodowej,</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 xml:space="preserve">prowadzenie z uczniami zajęć psychoedukacyjnych dotyczących samopoznania, samoakceptacji, rozpoznawania swoich mocnych i słabych stron, </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lastRenderedPageBreak/>
        <w:t>prowadzenie indywidualnej pracy z uczniami, którzy mogą mieć problemy z wyborem szkoły i zawodu,</w:t>
      </w:r>
    </w:p>
    <w:p w:rsidR="006C626C" w:rsidRPr="00AC6623" w:rsidRDefault="006C626C" w:rsidP="00221521">
      <w:pPr>
        <w:numPr>
          <w:ilvl w:val="0"/>
          <w:numId w:val="309"/>
        </w:numPr>
        <w:spacing w:line="276" w:lineRule="auto"/>
        <w:jc w:val="left"/>
        <w:rPr>
          <w:rFonts w:ascii="Cambria" w:hAnsi="Cambria" w:cs="Arial"/>
        </w:rPr>
      </w:pPr>
      <w:r w:rsidRPr="00AC6623">
        <w:rPr>
          <w:rFonts w:ascii="Cambria" w:hAnsi="Cambria" w:cs="Arial"/>
        </w:rPr>
        <w:t>podejmowanie wstępnych decyzji przez uczniów,</w:t>
      </w:r>
    </w:p>
    <w:p w:rsidR="006C626C" w:rsidRDefault="006C626C" w:rsidP="00221521">
      <w:pPr>
        <w:numPr>
          <w:ilvl w:val="0"/>
          <w:numId w:val="309"/>
        </w:numPr>
        <w:spacing w:line="276" w:lineRule="auto"/>
        <w:jc w:val="left"/>
        <w:rPr>
          <w:rFonts w:ascii="Cambria" w:hAnsi="Cambria" w:cs="Arial"/>
        </w:rPr>
      </w:pPr>
      <w:r w:rsidRPr="00AC6623">
        <w:rPr>
          <w:rFonts w:ascii="Cambria" w:hAnsi="Cambria" w:cs="Arial"/>
        </w:rPr>
        <w:t>prowadzenie zajęć psychoedukacyjnych dotyczących podejmowania decyzji edukacyjnych i zawodowych,</w:t>
      </w:r>
    </w:p>
    <w:p w:rsidR="004C2927" w:rsidRPr="004C2927" w:rsidRDefault="006C626C" w:rsidP="00221521">
      <w:pPr>
        <w:numPr>
          <w:ilvl w:val="0"/>
          <w:numId w:val="309"/>
        </w:numPr>
        <w:spacing w:line="276" w:lineRule="auto"/>
        <w:jc w:val="left"/>
        <w:rPr>
          <w:rFonts w:ascii="Cambria" w:hAnsi="Cambria" w:cs="Arial"/>
        </w:rPr>
      </w:pPr>
      <w:r w:rsidRPr="007C4351">
        <w:rPr>
          <w:rFonts w:ascii="Cambria" w:hAnsi="Cambria" w:cs="Arial"/>
        </w:rPr>
        <w:t>prowadzenie pracy dotyczącej przekazu informacji zawodowej:</w:t>
      </w:r>
    </w:p>
    <w:p w:rsidR="006C626C" w:rsidRDefault="004C2927" w:rsidP="004C2927">
      <w:pPr>
        <w:spacing w:line="276" w:lineRule="auto"/>
        <w:jc w:val="left"/>
        <w:rPr>
          <w:rFonts w:ascii="Cambria" w:hAnsi="Cambria" w:cs="Arial"/>
        </w:rPr>
      </w:pPr>
      <w:r>
        <w:rPr>
          <w:rFonts w:ascii="Cambria" w:hAnsi="Cambria" w:cs="Arial"/>
        </w:rPr>
        <w:t xml:space="preserve">                      fa) </w:t>
      </w:r>
      <w:r w:rsidR="006C626C" w:rsidRPr="00AC6623">
        <w:rPr>
          <w:rFonts w:ascii="Cambria" w:hAnsi="Cambria" w:cs="Arial"/>
        </w:rPr>
        <w:t>pogłębianie informacji o zawodach,</w:t>
      </w:r>
    </w:p>
    <w:p w:rsidR="006C626C" w:rsidRDefault="004C2927" w:rsidP="004C2927">
      <w:pPr>
        <w:spacing w:line="276" w:lineRule="auto"/>
        <w:jc w:val="left"/>
        <w:rPr>
          <w:rFonts w:ascii="Cambria" w:hAnsi="Cambria" w:cs="Arial"/>
        </w:rPr>
      </w:pPr>
      <w:r>
        <w:rPr>
          <w:rFonts w:ascii="Cambria" w:hAnsi="Cambria" w:cs="Arial"/>
        </w:rPr>
        <w:t xml:space="preserve">                      fb) </w:t>
      </w:r>
      <w:r w:rsidR="006C626C" w:rsidRPr="00AC6623">
        <w:rPr>
          <w:rFonts w:ascii="Cambria" w:hAnsi="Cambria" w:cs="Arial"/>
        </w:rPr>
        <w:t>zapoznanie ze strukturą szkolnictwa ponadpodstawowego,</w:t>
      </w:r>
    </w:p>
    <w:p w:rsidR="006C626C" w:rsidRPr="00AC6623" w:rsidRDefault="004C2927" w:rsidP="004C2927">
      <w:pPr>
        <w:spacing w:line="276" w:lineRule="auto"/>
        <w:jc w:val="left"/>
        <w:rPr>
          <w:rFonts w:ascii="Cambria" w:hAnsi="Cambria" w:cs="Arial"/>
        </w:rPr>
      </w:pPr>
      <w:r>
        <w:rPr>
          <w:rFonts w:ascii="Cambria" w:hAnsi="Cambria" w:cs="Arial"/>
        </w:rPr>
        <w:t xml:space="preserve">                      fc) </w:t>
      </w:r>
      <w:r w:rsidR="006C626C" w:rsidRPr="00AC6623">
        <w:rPr>
          <w:rFonts w:ascii="Cambria" w:hAnsi="Cambria" w:cs="Arial"/>
        </w:rPr>
        <w:t>zapoznanie z ofertą edukacyjną szkolnictwa ponadpodstawowego,</w:t>
      </w:r>
    </w:p>
    <w:p w:rsidR="006C626C" w:rsidRDefault="004C2927" w:rsidP="004C2927">
      <w:pPr>
        <w:spacing w:line="276" w:lineRule="auto"/>
        <w:ind w:left="720" w:hanging="294"/>
        <w:jc w:val="both"/>
        <w:rPr>
          <w:rFonts w:ascii="Cambria" w:hAnsi="Cambria" w:cs="Arial"/>
        </w:rPr>
      </w:pPr>
      <w:r>
        <w:rPr>
          <w:rFonts w:ascii="Cambria" w:hAnsi="Cambria" w:cs="Arial"/>
        </w:rPr>
        <w:t xml:space="preserve">g)   </w:t>
      </w:r>
      <w:r w:rsidR="006C626C" w:rsidRPr="00AC6623">
        <w:rPr>
          <w:rFonts w:ascii="Cambria" w:hAnsi="Cambria" w:cs="Arial"/>
        </w:rPr>
        <w:t>konfrontacja samooceny z wymaganiami szkół i zawodów,</w:t>
      </w:r>
    </w:p>
    <w:p w:rsidR="006C626C" w:rsidRDefault="004C2927" w:rsidP="004C2927">
      <w:pPr>
        <w:spacing w:line="276" w:lineRule="auto"/>
        <w:ind w:left="720" w:hanging="294"/>
        <w:jc w:val="both"/>
        <w:rPr>
          <w:rFonts w:ascii="Cambria" w:hAnsi="Cambria" w:cs="Arial"/>
        </w:rPr>
      </w:pPr>
      <w:r>
        <w:rPr>
          <w:rFonts w:ascii="Cambria" w:hAnsi="Cambria" w:cs="Arial"/>
        </w:rPr>
        <w:t xml:space="preserve">h)   </w:t>
      </w:r>
      <w:r w:rsidR="006C626C" w:rsidRPr="00AC6623">
        <w:rPr>
          <w:rFonts w:ascii="Cambria" w:hAnsi="Cambria" w:cs="Arial"/>
        </w:rPr>
        <w:t>podejmowanie decyzji edukacyjnych i zawodowych,</w:t>
      </w:r>
    </w:p>
    <w:p w:rsidR="006C626C" w:rsidRDefault="006C626C" w:rsidP="00221521">
      <w:pPr>
        <w:pStyle w:val="Akapitzlist"/>
        <w:numPr>
          <w:ilvl w:val="0"/>
          <w:numId w:val="303"/>
        </w:numPr>
        <w:jc w:val="both"/>
        <w:rPr>
          <w:rFonts w:ascii="Cambria" w:hAnsi="Cambria" w:cs="Arial"/>
        </w:rPr>
      </w:pPr>
      <w:r w:rsidRPr="004C2927">
        <w:rPr>
          <w:rFonts w:ascii="Cambria" w:hAnsi="Cambria" w:cs="Arial"/>
        </w:rPr>
        <w:t>indywidualna praca z uczniami, którzy mają problemy decyzyjne, intelektualne, zdrowotne, emocjonalne, rodzinne.</w:t>
      </w:r>
    </w:p>
    <w:p w:rsidR="006C626C" w:rsidRPr="001E7EBB" w:rsidRDefault="006C626C" w:rsidP="00221521">
      <w:pPr>
        <w:pStyle w:val="Akapitzlist"/>
        <w:numPr>
          <w:ilvl w:val="0"/>
          <w:numId w:val="324"/>
        </w:numPr>
        <w:tabs>
          <w:tab w:val="clear" w:pos="1353"/>
          <w:tab w:val="num" w:pos="709"/>
        </w:tabs>
        <w:ind w:hanging="927"/>
        <w:jc w:val="both"/>
        <w:rPr>
          <w:rFonts w:ascii="Cambria" w:hAnsi="Cambria" w:cs="Arial"/>
        </w:rPr>
      </w:pPr>
      <w:r w:rsidRPr="00AC6623">
        <w:rPr>
          <w:rFonts w:ascii="Cambria" w:hAnsi="Cambria" w:cs="Arial"/>
        </w:rPr>
        <w:t>współpraca z poradnią psychologiczno – pedagogiczną.</w:t>
      </w:r>
    </w:p>
    <w:p w:rsidR="006C626C" w:rsidRPr="00AC6623" w:rsidRDefault="001E7EBB" w:rsidP="00221521">
      <w:pPr>
        <w:numPr>
          <w:ilvl w:val="0"/>
          <w:numId w:val="310"/>
        </w:numPr>
        <w:spacing w:line="480" w:lineRule="auto"/>
        <w:ind w:left="284" w:firstLine="142"/>
        <w:contextualSpacing/>
        <w:jc w:val="left"/>
        <w:rPr>
          <w:rFonts w:ascii="Cambria" w:hAnsi="Cambria" w:cs="Arial"/>
          <w:b/>
        </w:rPr>
      </w:pPr>
      <w:r>
        <w:rPr>
          <w:rFonts w:ascii="Cambria" w:hAnsi="Cambria" w:cs="Arial"/>
          <w:b/>
        </w:rPr>
        <w:t xml:space="preserve"> </w:t>
      </w:r>
      <w:r w:rsidR="006C626C" w:rsidRPr="00AC6623">
        <w:rPr>
          <w:rFonts w:ascii="Cambria" w:hAnsi="Cambria" w:cs="Arial"/>
          <w:b/>
        </w:rPr>
        <w:t>Przewidywane rezultaty</w:t>
      </w: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Rady Pedagogicznej.</w:t>
      </w:r>
    </w:p>
    <w:p w:rsidR="006C626C" w:rsidRPr="00AC6623" w:rsidRDefault="006C626C" w:rsidP="006C626C">
      <w:pPr>
        <w:tabs>
          <w:tab w:val="left" w:pos="374"/>
        </w:tabs>
        <w:spacing w:line="360" w:lineRule="auto"/>
        <w:ind w:left="360"/>
        <w:jc w:val="both"/>
        <w:rPr>
          <w:rFonts w:ascii="Cambria" w:hAnsi="Cambria" w:cs="Arial"/>
        </w:rPr>
      </w:pPr>
      <w:r w:rsidRPr="00AC6623">
        <w:rPr>
          <w:rFonts w:ascii="Cambria" w:hAnsi="Cambria" w:cs="Arial"/>
        </w:rPr>
        <w:t>Nauczyciele:</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wprowadzić treści doradztwa zawodowego do swoich planów pracy,</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rozumieją potrzebę realizacji zadań z doradztwa zawodowego w ramach realizowania własnych planów pracy,</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współpracować w środowisku lokalnym na rzecz rozwoju zawodowego uczniów,</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poznają metody, techniki i formy prowadzenia zajęć z doradztwa zawodowego,</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 xml:space="preserve">znają zakres treści z doradztwa zawodowego realizowanych w gimnazjum,  </w:t>
      </w:r>
    </w:p>
    <w:p w:rsidR="006C626C" w:rsidRPr="00AC6623" w:rsidRDefault="006C626C" w:rsidP="00221521">
      <w:pPr>
        <w:numPr>
          <w:ilvl w:val="0"/>
          <w:numId w:val="304"/>
        </w:numPr>
        <w:tabs>
          <w:tab w:val="left" w:pos="374"/>
        </w:tabs>
        <w:jc w:val="both"/>
        <w:rPr>
          <w:rFonts w:ascii="Cambria" w:hAnsi="Cambria" w:cs="Arial"/>
        </w:rPr>
      </w:pPr>
      <w:r w:rsidRPr="00AC6623">
        <w:rPr>
          <w:rFonts w:ascii="Cambria" w:hAnsi="Cambria" w:cs="Arial"/>
        </w:rPr>
        <w:t>potrafią realizować treści zawodoznawcze na swoich lekcjach, na zebraniach                       z rodzicami oraz podczas spotkań indywidualnych z rodzicami.</w:t>
      </w:r>
    </w:p>
    <w:p w:rsidR="006C626C" w:rsidRPr="00AC6623" w:rsidRDefault="006C626C" w:rsidP="006C626C">
      <w:pPr>
        <w:tabs>
          <w:tab w:val="left" w:pos="374"/>
        </w:tabs>
        <w:spacing w:line="360" w:lineRule="auto"/>
        <w:ind w:left="1080"/>
        <w:jc w:val="both"/>
        <w:rPr>
          <w:rFonts w:ascii="Cambria" w:hAnsi="Cambria" w:cs="Arial"/>
        </w:rPr>
      </w:pP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uczniów.</w:t>
      </w:r>
    </w:p>
    <w:p w:rsidR="006C626C" w:rsidRPr="00AC6623" w:rsidRDefault="006C626C" w:rsidP="006C626C">
      <w:pPr>
        <w:spacing w:after="120"/>
        <w:ind w:left="283"/>
        <w:jc w:val="left"/>
        <w:rPr>
          <w:rFonts w:ascii="Cambria" w:hAnsi="Cambria" w:cs="Arial"/>
        </w:rPr>
      </w:pPr>
      <w:r w:rsidRPr="00AC6623">
        <w:rPr>
          <w:rFonts w:ascii="Cambria" w:hAnsi="Cambria" w:cs="Arial"/>
        </w:rPr>
        <w:t>Uczniowie:</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znają czynniki niezbędne do podjęcia prawidłowej decyzji wyboru zawodu,</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potrafią dokonać samooceny w aspekcie czynników decydujących o trafności wyboru zawodu i dalszej drogi edukacyjnej,</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potrafią wskazać swoje predyspozycje, słabe i mocne strony,</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znają świat pracy, potrafią dokonać podziału zawodów na grupy  i przyporządkować siebie do odpowiedniej grupy, a także wiedzą, gdzie szukać informacji na ten temat,</w:t>
      </w:r>
    </w:p>
    <w:p w:rsidR="006C626C" w:rsidRPr="00AC6623" w:rsidRDefault="006C626C" w:rsidP="00221521">
      <w:pPr>
        <w:numPr>
          <w:ilvl w:val="0"/>
          <w:numId w:val="305"/>
        </w:numPr>
        <w:tabs>
          <w:tab w:val="left" w:pos="374"/>
        </w:tabs>
        <w:jc w:val="both"/>
        <w:rPr>
          <w:rFonts w:ascii="Cambria" w:hAnsi="Cambria" w:cs="Arial"/>
        </w:rPr>
      </w:pPr>
      <w:r w:rsidRPr="00AC6623">
        <w:rPr>
          <w:rFonts w:ascii="Cambria" w:hAnsi="Cambria" w:cs="Arial"/>
        </w:rPr>
        <w:t>potrafią samodzielnie planować ścieżkę własnej kariery zawodowej i podjąć prawidłowe decyzje edukacyjne i zawodowe.</w:t>
      </w:r>
    </w:p>
    <w:p w:rsidR="006C626C" w:rsidRPr="00AC6623" w:rsidRDefault="006C626C" w:rsidP="006C626C">
      <w:pPr>
        <w:spacing w:after="120"/>
        <w:ind w:left="1080"/>
        <w:rPr>
          <w:rFonts w:ascii="Cambria" w:hAnsi="Cambria" w:cs="Arial"/>
        </w:rPr>
      </w:pPr>
    </w:p>
    <w:p w:rsidR="006C626C" w:rsidRPr="00AC6623" w:rsidRDefault="006C626C" w:rsidP="00221521">
      <w:pPr>
        <w:numPr>
          <w:ilvl w:val="0"/>
          <w:numId w:val="323"/>
        </w:numPr>
        <w:tabs>
          <w:tab w:val="left" w:pos="374"/>
        </w:tabs>
        <w:spacing w:line="360" w:lineRule="auto"/>
        <w:ind w:hanging="643"/>
        <w:jc w:val="both"/>
        <w:rPr>
          <w:rFonts w:ascii="Cambria" w:hAnsi="Cambria" w:cs="Arial"/>
          <w:b/>
          <w:bCs/>
        </w:rPr>
      </w:pPr>
      <w:r w:rsidRPr="00AC6623">
        <w:rPr>
          <w:rFonts w:ascii="Cambria" w:hAnsi="Cambria" w:cs="Arial"/>
          <w:b/>
          <w:bCs/>
        </w:rPr>
        <w:t>Przewidywane rezultaty w odniesieniu do rodziców.</w:t>
      </w:r>
    </w:p>
    <w:p w:rsidR="006C626C" w:rsidRPr="00AC6623" w:rsidRDefault="006C626C" w:rsidP="006C626C">
      <w:pPr>
        <w:tabs>
          <w:tab w:val="left" w:pos="374"/>
        </w:tabs>
        <w:spacing w:line="360" w:lineRule="auto"/>
        <w:ind w:left="720"/>
        <w:jc w:val="both"/>
        <w:rPr>
          <w:rFonts w:ascii="Cambria" w:hAnsi="Cambria" w:cs="Arial"/>
        </w:rPr>
      </w:pPr>
      <w:r w:rsidRPr="00AC6623">
        <w:rPr>
          <w:rFonts w:ascii="Cambria" w:hAnsi="Cambria" w:cs="Arial"/>
        </w:rPr>
        <w:t>Rodzice:</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znają czynniki niezbędne do podjęcia prawidłowej decyzji wyboru zawodu przez swoje dziecko,</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lastRenderedPageBreak/>
        <w:t>wiedzą, gdzie szukać informacji i wsparcia w procesie wyboru drogi zawodowej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 xml:space="preserve">znają świat pracy i ofertę szkolnictwa ponadpodstawowego, </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potrafią wskazać predyspozycje, mocne i słabe strony dziecka,</w:t>
      </w:r>
    </w:p>
    <w:p w:rsidR="006C626C" w:rsidRPr="00AC6623" w:rsidRDefault="006C626C" w:rsidP="00221521">
      <w:pPr>
        <w:numPr>
          <w:ilvl w:val="0"/>
          <w:numId w:val="306"/>
        </w:numPr>
        <w:tabs>
          <w:tab w:val="left" w:pos="374"/>
          <w:tab w:val="num" w:pos="993"/>
        </w:tabs>
        <w:ind w:left="993" w:hanging="284"/>
        <w:jc w:val="both"/>
        <w:rPr>
          <w:rFonts w:ascii="Cambria" w:hAnsi="Cambria" w:cs="Arial"/>
        </w:rPr>
      </w:pPr>
      <w:r w:rsidRPr="00AC6623">
        <w:rPr>
          <w:rFonts w:ascii="Cambria" w:hAnsi="Cambria" w:cs="Arial"/>
        </w:rPr>
        <w:t>potrafią pomóc swoim dzieciom w podejmowaniu decyzji.</w:t>
      </w:r>
    </w:p>
    <w:p w:rsidR="005672EC" w:rsidRPr="00AC6623" w:rsidRDefault="005672EC" w:rsidP="00450E8D">
      <w:pPr>
        <w:autoSpaceDE w:val="0"/>
        <w:autoSpaceDN w:val="0"/>
        <w:adjustRightInd w:val="0"/>
        <w:ind w:firstLine="567"/>
        <w:jc w:val="both"/>
        <w:rPr>
          <w:rFonts w:ascii="Cambria" w:hAnsi="Cambria" w:cs="Arial"/>
          <w:color w:val="000000"/>
        </w:rPr>
      </w:pPr>
    </w:p>
    <w:p w:rsidR="00803BF2" w:rsidRDefault="00803BF2" w:rsidP="0081679F">
      <w:pPr>
        <w:autoSpaceDE w:val="0"/>
        <w:autoSpaceDN w:val="0"/>
        <w:adjustRightInd w:val="0"/>
        <w:jc w:val="both"/>
        <w:rPr>
          <w:rFonts w:ascii="Cambria" w:hAnsi="Cambria" w:cs="Arial"/>
          <w:color w:val="000000"/>
        </w:rPr>
      </w:pPr>
    </w:p>
    <w:p w:rsidR="00B03105" w:rsidRPr="00D65D96" w:rsidRDefault="00C27805" w:rsidP="0081679F">
      <w:pPr>
        <w:autoSpaceDE w:val="0"/>
        <w:autoSpaceDN w:val="0"/>
        <w:adjustRightInd w:val="0"/>
        <w:ind w:firstLine="426"/>
        <w:jc w:val="both"/>
        <w:rPr>
          <w:rFonts w:ascii="Cambria" w:hAnsi="Cambria" w:cs="Arial"/>
        </w:rPr>
      </w:pPr>
      <w:r>
        <w:rPr>
          <w:rFonts w:ascii="Cambria" w:hAnsi="Cambria" w:cs="Arial"/>
          <w:b/>
          <w:bCs/>
          <w:color w:val="000000"/>
        </w:rPr>
        <w:t>§ 76</w:t>
      </w:r>
      <w:r w:rsidR="008930A7" w:rsidRPr="001B1FB7">
        <w:rPr>
          <w:rFonts w:ascii="Cambria" w:hAnsi="Cambria" w:cs="Arial"/>
          <w:b/>
          <w:bCs/>
          <w:color w:val="000000"/>
        </w:rPr>
        <w:t>.</w:t>
      </w:r>
      <w:r w:rsidR="008930A7" w:rsidRPr="001B1FB7">
        <w:rPr>
          <w:rFonts w:ascii="Cambria" w:hAnsi="Cambria" w:cs="Arial"/>
          <w:color w:val="000000"/>
        </w:rPr>
        <w:t xml:space="preserve">  </w:t>
      </w:r>
      <w:r w:rsidR="00B03105" w:rsidRPr="001B1FB7">
        <w:rPr>
          <w:rFonts w:ascii="Cambria" w:hAnsi="Cambria" w:cs="Arial"/>
          <w:b/>
          <w:color w:val="000000"/>
        </w:rPr>
        <w:t>Współpraca z rodzicami.</w:t>
      </w:r>
    </w:p>
    <w:p w:rsidR="00B03105" w:rsidRPr="00D65D96" w:rsidRDefault="00B03105" w:rsidP="00B03105">
      <w:pPr>
        <w:autoSpaceDE w:val="0"/>
        <w:autoSpaceDN w:val="0"/>
        <w:adjustRightInd w:val="0"/>
        <w:rPr>
          <w:rFonts w:ascii="Cambria" w:hAnsi="Cambria" w:cs="Arial"/>
          <w:b/>
          <w:color w:val="000000"/>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color w:val="000000"/>
        </w:rPr>
        <w:t>1.</w:t>
      </w:r>
      <w:r w:rsidRPr="00D65D96">
        <w:rPr>
          <w:rFonts w:ascii="Cambria" w:hAnsi="Cambria" w:cs="Arial"/>
        </w:rPr>
        <w:t xml:space="preserve"> Szkoła traktuje rodziców jako pełnoprawnych partnerów w procesie edukacyjnym, wychowawczym i profilaktycznym oraz stwarza warunki do aktywizowania rodziców.</w:t>
      </w:r>
    </w:p>
    <w:p w:rsidR="00B03105" w:rsidRPr="00D65D96" w:rsidRDefault="00B03105" w:rsidP="00B03105">
      <w:pPr>
        <w:autoSpaceDE w:val="0"/>
        <w:autoSpaceDN w:val="0"/>
        <w:adjustRightInd w:val="0"/>
        <w:rPr>
          <w:rFonts w:ascii="Cambria" w:hAnsi="Cambria" w:cs="Arial"/>
        </w:rPr>
      </w:pPr>
    </w:p>
    <w:p w:rsidR="00B03105" w:rsidRPr="00D65D96" w:rsidRDefault="00B03105" w:rsidP="00836425">
      <w:pPr>
        <w:autoSpaceDE w:val="0"/>
        <w:autoSpaceDN w:val="0"/>
        <w:adjustRightInd w:val="0"/>
        <w:ind w:firstLine="426"/>
        <w:jc w:val="left"/>
        <w:rPr>
          <w:rFonts w:ascii="Cambria" w:hAnsi="Cambria" w:cs="Arial"/>
        </w:rPr>
      </w:pPr>
      <w:r w:rsidRPr="00D65D96">
        <w:rPr>
          <w:rFonts w:ascii="Cambria" w:hAnsi="Cambria" w:cs="Arial"/>
          <w:b/>
        </w:rPr>
        <w:t>2</w:t>
      </w:r>
      <w:r w:rsidRPr="00D65D96">
        <w:rPr>
          <w:rFonts w:ascii="Cambria" w:hAnsi="Cambria" w:cs="Arial"/>
        </w:rPr>
        <w:t>. Aktywizowanie rodziców i uzyskanie wsparcia w realizowaniu zadań szkoły  realizowane jest poprzez:</w:t>
      </w:r>
    </w:p>
    <w:p w:rsidR="00B03105" w:rsidRPr="00D65D96" w:rsidRDefault="00B03105" w:rsidP="00B33A5B">
      <w:pPr>
        <w:numPr>
          <w:ilvl w:val="0"/>
          <w:numId w:val="65"/>
        </w:numPr>
        <w:tabs>
          <w:tab w:val="left" w:pos="284"/>
        </w:tabs>
        <w:autoSpaceDE w:val="0"/>
        <w:autoSpaceDN w:val="0"/>
        <w:adjustRightInd w:val="0"/>
        <w:ind w:left="0" w:firstLine="0"/>
        <w:jc w:val="both"/>
        <w:rPr>
          <w:rFonts w:ascii="Cambria" w:hAnsi="Cambria" w:cs="Arial"/>
        </w:rPr>
      </w:pPr>
      <w:r w:rsidRPr="00D65D96">
        <w:rPr>
          <w:rFonts w:ascii="Cambria" w:hAnsi="Cambria" w:cs="Arial"/>
        </w:rPr>
        <w:t>pomoc rodzicom w dobrym wywiązywaniu się z zadań opiekuńczych i wychowawczych przez:</w:t>
      </w:r>
    </w:p>
    <w:p w:rsidR="00B03105" w:rsidRPr="00D65D96" w:rsidRDefault="00B03105" w:rsidP="00B33A5B">
      <w:pPr>
        <w:numPr>
          <w:ilvl w:val="0"/>
          <w:numId w:val="66"/>
        </w:numPr>
        <w:autoSpaceDE w:val="0"/>
        <w:autoSpaceDN w:val="0"/>
        <w:adjustRightInd w:val="0"/>
        <w:ind w:left="1418" w:hanging="284"/>
        <w:jc w:val="left"/>
        <w:rPr>
          <w:rFonts w:ascii="Cambria" w:hAnsi="Cambria" w:cs="Arial"/>
        </w:rPr>
      </w:pPr>
      <w:r w:rsidRPr="00D65D96">
        <w:rPr>
          <w:rFonts w:ascii="Cambria" w:hAnsi="Cambria" w:cs="Arial"/>
        </w:rPr>
        <w:t>organizowanie treningów i warsztatów rozwijających umiejętności rodzicielskie,</w:t>
      </w:r>
    </w:p>
    <w:p w:rsidR="00B03105" w:rsidRPr="00D65D96" w:rsidRDefault="00B03105" w:rsidP="00B33A5B">
      <w:pPr>
        <w:numPr>
          <w:ilvl w:val="0"/>
          <w:numId w:val="66"/>
        </w:numPr>
        <w:autoSpaceDE w:val="0"/>
        <w:autoSpaceDN w:val="0"/>
        <w:adjustRightInd w:val="0"/>
        <w:ind w:left="1418" w:hanging="284"/>
        <w:jc w:val="left"/>
        <w:rPr>
          <w:rFonts w:ascii="Cambria" w:hAnsi="Cambria" w:cs="Arial"/>
        </w:rPr>
      </w:pPr>
      <w:r w:rsidRPr="00D65D96">
        <w:rPr>
          <w:rFonts w:ascii="Cambria" w:hAnsi="Cambria" w:cs="Arial"/>
        </w:rPr>
        <w:t xml:space="preserve">zapewnienie poradnictwa i konsultacji w rozwiązywaniu trudności związanych </w:t>
      </w:r>
      <w:r w:rsidRPr="00D65D96">
        <w:rPr>
          <w:rFonts w:ascii="Cambria" w:hAnsi="Cambria" w:cs="Arial"/>
        </w:rPr>
        <w:br/>
        <w:t>z wychowaniem dziecka;</w:t>
      </w:r>
    </w:p>
    <w:p w:rsidR="00B03105" w:rsidRPr="00D65D96" w:rsidRDefault="00B03105" w:rsidP="00B03105">
      <w:pPr>
        <w:autoSpaceDE w:val="0"/>
        <w:autoSpaceDN w:val="0"/>
        <w:adjustRightInd w:val="0"/>
        <w:ind w:left="1134"/>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doskonalenie form komunikacji pomiędzy szkołą a rodzinami uczniów poprzez:</w:t>
      </w:r>
    </w:p>
    <w:p w:rsidR="00B03105" w:rsidRPr="00D65D96" w:rsidRDefault="00B03105" w:rsidP="00B33A5B">
      <w:pPr>
        <w:numPr>
          <w:ilvl w:val="0"/>
          <w:numId w:val="67"/>
        </w:numPr>
        <w:autoSpaceDE w:val="0"/>
        <w:autoSpaceDN w:val="0"/>
        <w:adjustRightInd w:val="0"/>
        <w:ind w:left="1134" w:firstLine="0"/>
        <w:jc w:val="left"/>
        <w:rPr>
          <w:rFonts w:ascii="Cambria" w:hAnsi="Cambria" w:cs="Arial"/>
        </w:rPr>
      </w:pPr>
      <w:r w:rsidRPr="00D65D96">
        <w:rPr>
          <w:rFonts w:ascii="Cambria" w:hAnsi="Cambria" w:cs="Arial"/>
        </w:rPr>
        <w:t>organizowanie spotkań grupowych i indywidualnych z rodzicami,</w:t>
      </w:r>
    </w:p>
    <w:p w:rsidR="00B03105" w:rsidRPr="00D65D96" w:rsidRDefault="00B03105" w:rsidP="00B33A5B">
      <w:pPr>
        <w:numPr>
          <w:ilvl w:val="0"/>
          <w:numId w:val="67"/>
        </w:numPr>
        <w:autoSpaceDE w:val="0"/>
        <w:autoSpaceDN w:val="0"/>
        <w:adjustRightInd w:val="0"/>
        <w:ind w:left="1418" w:hanging="284"/>
        <w:jc w:val="left"/>
        <w:rPr>
          <w:rFonts w:ascii="Cambria" w:hAnsi="Cambria" w:cs="Arial"/>
        </w:rPr>
      </w:pPr>
      <w:r w:rsidRPr="00D65D96">
        <w:rPr>
          <w:rFonts w:ascii="Cambria" w:hAnsi="Cambria" w:cs="Arial"/>
        </w:rPr>
        <w:t>przekazywanie informacji przez korespondencję,</w:t>
      </w:r>
      <w:r>
        <w:rPr>
          <w:rFonts w:ascii="Cambria" w:hAnsi="Cambria" w:cs="Arial"/>
        </w:rPr>
        <w:t xml:space="preserve"> </w:t>
      </w:r>
      <w:r w:rsidRPr="00BD1129">
        <w:rPr>
          <w:rFonts w:ascii="Cambria" w:hAnsi="Cambria" w:cs="Arial"/>
        </w:rPr>
        <w:t>e- dziennik</w:t>
      </w:r>
      <w:r>
        <w:rPr>
          <w:rFonts w:ascii="Cambria" w:hAnsi="Cambria" w:cs="Arial"/>
        </w:rPr>
        <w:t>,</w:t>
      </w:r>
      <w:r w:rsidRPr="00D65D96">
        <w:rPr>
          <w:rFonts w:ascii="Cambria" w:hAnsi="Cambria" w:cs="Arial"/>
        </w:rPr>
        <w:t xml:space="preserve"> e-maile, telefonicznie, stronę www, inne materiały informacyjne,</w:t>
      </w:r>
    </w:p>
    <w:p w:rsidR="00B03105" w:rsidRPr="00D65D96" w:rsidRDefault="00B03105" w:rsidP="00B03105">
      <w:pPr>
        <w:autoSpaceDE w:val="0"/>
        <w:autoSpaceDN w:val="0"/>
        <w:adjustRightInd w:val="0"/>
        <w:ind w:left="1134"/>
        <w:rPr>
          <w:rFonts w:ascii="Cambria" w:hAnsi="Cambria" w:cs="Arial"/>
        </w:rPr>
      </w:pPr>
      <w:r w:rsidRPr="00D65D96">
        <w:rPr>
          <w:rFonts w:ascii="Cambria" w:hAnsi="Cambria" w:cs="Arial"/>
        </w:rPr>
        <w:t xml:space="preserve"> </w:t>
      </w: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dostarczanie rodzicom wiedzy, umiejętności i pomysłów na pomoc dzieciom w nauce przez:</w:t>
      </w:r>
    </w:p>
    <w:p w:rsidR="00B03105" w:rsidRPr="00D65D96" w:rsidRDefault="00B03105" w:rsidP="00B33A5B">
      <w:pPr>
        <w:numPr>
          <w:ilvl w:val="0"/>
          <w:numId w:val="68"/>
        </w:numPr>
        <w:autoSpaceDE w:val="0"/>
        <w:autoSpaceDN w:val="0"/>
        <w:adjustRightInd w:val="0"/>
        <w:ind w:left="1418" w:hanging="284"/>
        <w:jc w:val="left"/>
        <w:rPr>
          <w:rFonts w:ascii="Cambria" w:hAnsi="Cambria" w:cs="Arial"/>
        </w:rPr>
      </w:pPr>
      <w:r w:rsidRPr="00D65D96">
        <w:rPr>
          <w:rFonts w:ascii="Cambria" w:hAnsi="Cambria" w:cs="Arial"/>
        </w:rPr>
        <w:t>zadawanie interaktywnych zadań domowych,</w:t>
      </w:r>
    </w:p>
    <w:p w:rsidR="00B03105" w:rsidRPr="00D65D96" w:rsidRDefault="00B03105" w:rsidP="00B33A5B">
      <w:pPr>
        <w:numPr>
          <w:ilvl w:val="0"/>
          <w:numId w:val="68"/>
        </w:numPr>
        <w:autoSpaceDE w:val="0"/>
        <w:autoSpaceDN w:val="0"/>
        <w:adjustRightInd w:val="0"/>
        <w:ind w:left="1418" w:hanging="284"/>
        <w:jc w:val="left"/>
        <w:rPr>
          <w:rFonts w:ascii="Cambria" w:hAnsi="Cambria" w:cs="Arial"/>
        </w:rPr>
      </w:pPr>
      <w:r w:rsidRPr="00D65D96">
        <w:rPr>
          <w:rFonts w:ascii="Cambria" w:hAnsi="Cambria" w:cs="Arial"/>
        </w:rPr>
        <w:t>edukację na temat procesów poznawczych dzieci, instruktaż pomagania dziecku w nauce;</w:t>
      </w: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pozyskiwanie i rozwijanie pomocy rodziców w realizacji zadań szkoły przez:</w:t>
      </w:r>
    </w:p>
    <w:p w:rsidR="00B03105" w:rsidRPr="00D65D96" w:rsidRDefault="00B03105" w:rsidP="00B03105">
      <w:pPr>
        <w:autoSpaceDE w:val="0"/>
        <w:autoSpaceDN w:val="0"/>
        <w:adjustRightInd w:val="0"/>
        <w:ind w:left="720"/>
        <w:rPr>
          <w:rFonts w:ascii="Cambria" w:hAnsi="Cambria" w:cs="Arial"/>
        </w:rPr>
      </w:pP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zachęcanie do działań w formie wolontariatu,</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inspirowanie rodziców do działania,</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wspieranie inicjatyw rodziców,</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wskazywanie obszarów działania,</w:t>
      </w:r>
    </w:p>
    <w:p w:rsidR="00B03105" w:rsidRPr="00D65D96" w:rsidRDefault="00B03105" w:rsidP="00B33A5B">
      <w:pPr>
        <w:numPr>
          <w:ilvl w:val="0"/>
          <w:numId w:val="69"/>
        </w:numPr>
        <w:autoSpaceDE w:val="0"/>
        <w:autoSpaceDN w:val="0"/>
        <w:adjustRightInd w:val="0"/>
        <w:ind w:left="1134" w:firstLine="0"/>
        <w:jc w:val="left"/>
        <w:rPr>
          <w:rFonts w:ascii="Cambria" w:hAnsi="Cambria" w:cs="Arial"/>
        </w:rPr>
      </w:pPr>
      <w:r w:rsidRPr="00D65D96">
        <w:rPr>
          <w:rFonts w:ascii="Cambria" w:hAnsi="Cambria" w:cs="Arial"/>
        </w:rPr>
        <w:t>upowszechnianie i nagradzanie dokonań rodziców;</w:t>
      </w:r>
    </w:p>
    <w:p w:rsidR="00B03105" w:rsidRPr="00D65D96" w:rsidRDefault="00B03105" w:rsidP="00B03105">
      <w:pPr>
        <w:autoSpaceDE w:val="0"/>
        <w:autoSpaceDN w:val="0"/>
        <w:adjustRightInd w:val="0"/>
        <w:ind w:left="1134"/>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włączanie rodziców w zarządzanie szkołą, poprzez angażowanie do prac Rady Rodziców, zespołów, które biorą udział w podejmowaniu ważnych dla szkoły decyzji;</w:t>
      </w:r>
    </w:p>
    <w:p w:rsidR="00B03105" w:rsidRPr="00D65D96" w:rsidRDefault="00B03105" w:rsidP="00B03105">
      <w:pPr>
        <w:tabs>
          <w:tab w:val="left" w:pos="284"/>
        </w:tabs>
        <w:autoSpaceDE w:val="0"/>
        <w:autoSpaceDN w:val="0"/>
        <w:adjustRightInd w:val="0"/>
        <w:rPr>
          <w:rFonts w:ascii="Cambria" w:hAnsi="Cambria" w:cs="Arial"/>
        </w:rPr>
      </w:pPr>
    </w:p>
    <w:p w:rsidR="00B03105" w:rsidRPr="00D65D96" w:rsidRDefault="00B03105" w:rsidP="00B33A5B">
      <w:pPr>
        <w:numPr>
          <w:ilvl w:val="0"/>
          <w:numId w:val="65"/>
        </w:numPr>
        <w:tabs>
          <w:tab w:val="left" w:pos="284"/>
        </w:tabs>
        <w:autoSpaceDE w:val="0"/>
        <w:autoSpaceDN w:val="0"/>
        <w:adjustRightInd w:val="0"/>
        <w:ind w:left="0" w:firstLine="0"/>
        <w:jc w:val="left"/>
        <w:rPr>
          <w:rFonts w:ascii="Cambria" w:hAnsi="Cambria" w:cs="Arial"/>
        </w:rPr>
      </w:pPr>
      <w:r w:rsidRPr="00D65D96">
        <w:rPr>
          <w:rFonts w:ascii="Cambria" w:hAnsi="Cambria" w:cs="Arial"/>
        </w:rPr>
        <w:t>koordynowanie działań szkolnych, rodzicielskich i społeczności lokalnej w zakresie rozwiązywania problemów dzieci przez:</w:t>
      </w:r>
    </w:p>
    <w:p w:rsidR="00B03105" w:rsidRPr="00D65D96" w:rsidRDefault="00B03105" w:rsidP="00113BD1">
      <w:pPr>
        <w:numPr>
          <w:ilvl w:val="0"/>
          <w:numId w:val="70"/>
        </w:numPr>
        <w:tabs>
          <w:tab w:val="left" w:pos="284"/>
        </w:tabs>
        <w:autoSpaceDE w:val="0"/>
        <w:autoSpaceDN w:val="0"/>
        <w:adjustRightInd w:val="0"/>
        <w:ind w:left="0" w:firstLine="1134"/>
        <w:jc w:val="left"/>
        <w:rPr>
          <w:rFonts w:ascii="Cambria" w:hAnsi="Cambria" w:cs="Arial"/>
        </w:rPr>
      </w:pPr>
      <w:r w:rsidRPr="00D65D96">
        <w:rPr>
          <w:rFonts w:ascii="Cambria" w:hAnsi="Cambria" w:cs="Arial"/>
        </w:rPr>
        <w:t>ustalanie form pomocy,</w:t>
      </w:r>
    </w:p>
    <w:p w:rsidR="00B03105" w:rsidRPr="00D65D96"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pozyskiwanie środków finansowych,</w:t>
      </w:r>
    </w:p>
    <w:p w:rsidR="00B03105" w:rsidRPr="00D65D96"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zapewnianie ciągłości opieki nad dzieckiem,</w:t>
      </w:r>
    </w:p>
    <w:p w:rsidR="00B03105" w:rsidRDefault="00B03105" w:rsidP="00B33A5B">
      <w:pPr>
        <w:numPr>
          <w:ilvl w:val="0"/>
          <w:numId w:val="70"/>
        </w:numPr>
        <w:autoSpaceDE w:val="0"/>
        <w:autoSpaceDN w:val="0"/>
        <w:adjustRightInd w:val="0"/>
        <w:ind w:left="1134" w:firstLine="0"/>
        <w:jc w:val="left"/>
        <w:rPr>
          <w:rFonts w:ascii="Cambria" w:hAnsi="Cambria" w:cs="Arial"/>
        </w:rPr>
      </w:pPr>
      <w:r w:rsidRPr="00D65D96">
        <w:rPr>
          <w:rFonts w:ascii="Cambria" w:hAnsi="Cambria" w:cs="Arial"/>
        </w:rPr>
        <w:t>angażowanie uczniów z życie lokalnej społeczności.</w:t>
      </w:r>
    </w:p>
    <w:p w:rsidR="00B03105" w:rsidRPr="00BD1129" w:rsidRDefault="00B03105" w:rsidP="00B03105">
      <w:pPr>
        <w:autoSpaceDE w:val="0"/>
        <w:autoSpaceDN w:val="0"/>
        <w:adjustRightInd w:val="0"/>
        <w:rPr>
          <w:rFonts w:ascii="Cambria" w:hAnsi="Cambria" w:cs="Arial"/>
        </w:rPr>
      </w:pPr>
    </w:p>
    <w:p w:rsidR="00B03105" w:rsidRPr="004C112E" w:rsidRDefault="00C27805" w:rsidP="00C27805">
      <w:pPr>
        <w:autoSpaceDE w:val="0"/>
        <w:autoSpaceDN w:val="0"/>
        <w:adjustRightInd w:val="0"/>
        <w:ind w:firstLine="426"/>
        <w:jc w:val="both"/>
        <w:rPr>
          <w:rFonts w:ascii="Cambria" w:hAnsi="Cambria" w:cs="Arial"/>
          <w:b/>
          <w:bCs/>
          <w:i/>
        </w:rPr>
      </w:pPr>
      <w:r>
        <w:rPr>
          <w:rFonts w:ascii="Cambria" w:hAnsi="Cambria" w:cs="Arial"/>
          <w:b/>
          <w:bCs/>
        </w:rPr>
        <w:t>§ 77</w:t>
      </w:r>
      <w:r w:rsidR="00B03105" w:rsidRPr="001B1FB7">
        <w:rPr>
          <w:rFonts w:ascii="Cambria" w:hAnsi="Cambria" w:cs="Arial"/>
          <w:b/>
          <w:bCs/>
        </w:rPr>
        <w:t xml:space="preserve">. </w:t>
      </w:r>
      <w:r w:rsidR="00B03105" w:rsidRPr="001B1FB7">
        <w:rPr>
          <w:rFonts w:ascii="Cambria" w:hAnsi="Cambria" w:cs="Arial"/>
        </w:rPr>
        <w:t xml:space="preserve"> </w:t>
      </w:r>
      <w:r w:rsidR="00D94B70">
        <w:rPr>
          <w:rFonts w:ascii="Cambria" w:hAnsi="Cambria" w:cs="Arial"/>
          <w:b/>
        </w:rPr>
        <w:t>Świetlica szkolna.</w:t>
      </w:r>
    </w:p>
    <w:p w:rsidR="00B03105" w:rsidRPr="00056699" w:rsidRDefault="00B03105" w:rsidP="00B03105">
      <w:pPr>
        <w:autoSpaceDE w:val="0"/>
        <w:autoSpaceDN w:val="0"/>
        <w:adjustRightInd w:val="0"/>
        <w:ind w:firstLine="567"/>
        <w:jc w:val="both"/>
        <w:rPr>
          <w:rFonts w:ascii="Cambria" w:hAnsi="Cambria" w:cs="Arial"/>
          <w:b/>
          <w:bCs/>
        </w:rPr>
      </w:pPr>
    </w:p>
    <w:p w:rsidR="00B03105" w:rsidRDefault="00B03105" w:rsidP="00B33A5B">
      <w:pPr>
        <w:numPr>
          <w:ilvl w:val="0"/>
          <w:numId w:val="73"/>
        </w:numPr>
        <w:tabs>
          <w:tab w:val="left" w:pos="284"/>
        </w:tabs>
        <w:ind w:left="0" w:firstLine="426"/>
        <w:jc w:val="both"/>
        <w:rPr>
          <w:rFonts w:ascii="Cambria" w:hAnsi="Cambria" w:cs="Arial"/>
        </w:rPr>
      </w:pPr>
      <w:r w:rsidRPr="00DE3BCB">
        <w:rPr>
          <w:rFonts w:ascii="Cambria" w:hAnsi="Cambria"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rPr>
          <w:rFonts w:ascii="Cambria" w:hAnsi="Cambria" w:cs="Arial"/>
        </w:rPr>
        <w:t>.</w:t>
      </w:r>
      <w:r w:rsidRPr="00DE3BCB">
        <w:rPr>
          <w:rFonts w:ascii="Cambria" w:hAnsi="Cambria" w:cs="Arial"/>
        </w:rPr>
        <w:t xml:space="preserve"> </w:t>
      </w:r>
    </w:p>
    <w:p w:rsidR="00B03105" w:rsidRPr="00DE3BCB" w:rsidRDefault="00B03105" w:rsidP="00B03105">
      <w:pPr>
        <w:tabs>
          <w:tab w:val="left" w:pos="284"/>
        </w:tabs>
        <w:ind w:left="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Świetlica jest placówką wychowania pozalekcyjnego.</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Podstawowym zadaniem świetlicy jest zapewnienie uczniom zorganizowanej opieki oraz rozwoju zainteresowań, uzdolnień i umiejętności.</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W świetlicy prowadzone są zajęcia w grupach wychowawczych. Liczba uczniów w grupie nie powinna przekraczać 25.</w:t>
      </w:r>
    </w:p>
    <w:p w:rsidR="00B03105" w:rsidRPr="00D65D96" w:rsidRDefault="00B03105" w:rsidP="00B03105">
      <w:pPr>
        <w:ind w:firstLine="426"/>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rPr>
      </w:pPr>
      <w:r w:rsidRPr="00D65D96">
        <w:rPr>
          <w:rFonts w:ascii="Cambria" w:hAnsi="Cambria" w:cs="Arial"/>
        </w:rPr>
        <w:t xml:space="preserve">Szczegółowe zasady korzystania ze świetlicy określa regulamin świetlicy zatwierdzony przez </w:t>
      </w:r>
      <w:r w:rsidR="00C46113">
        <w:rPr>
          <w:rFonts w:ascii="Cambria" w:hAnsi="Cambria" w:cs="Arial"/>
        </w:rPr>
        <w:t>Dy</w:t>
      </w:r>
      <w:r w:rsidR="00C64DE2">
        <w:rPr>
          <w:rFonts w:ascii="Cambria" w:hAnsi="Cambria" w:cs="Arial"/>
        </w:rPr>
        <w:t>rektora Szkoły Podstawowej.</w:t>
      </w:r>
    </w:p>
    <w:p w:rsidR="00B03105" w:rsidRPr="00D65D96" w:rsidRDefault="00B03105" w:rsidP="00B03105">
      <w:pPr>
        <w:jc w:val="both"/>
        <w:rPr>
          <w:rFonts w:ascii="Cambria" w:hAnsi="Cambria" w:cs="Arial"/>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 xml:space="preserve">Zapisy do świetlicy szkolnej prowadzone są na podstawie podania rodziców/prawnych opiekunów kierowane do dyrektora szkoły w terminie do </w:t>
      </w:r>
      <w:r w:rsidRPr="00381755">
        <w:rPr>
          <w:rFonts w:ascii="Cambria" w:hAnsi="Cambria" w:cs="Arial"/>
        </w:rPr>
        <w:t>14 września.</w:t>
      </w:r>
    </w:p>
    <w:p w:rsidR="00B03105" w:rsidRPr="00D65D96" w:rsidRDefault="00B03105" w:rsidP="00B03105">
      <w:pPr>
        <w:tabs>
          <w:tab w:val="left" w:pos="284"/>
        </w:tabs>
        <w:ind w:firstLine="426"/>
        <w:jc w:val="both"/>
        <w:rPr>
          <w:rFonts w:ascii="Cambria" w:hAnsi="Cambria" w:cs="Arial"/>
          <w:b/>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Czas pracy świetlicy ustala dyrektor szkoły</w:t>
      </w:r>
      <w:r w:rsidR="00C64DE2">
        <w:rPr>
          <w:rFonts w:ascii="Cambria" w:hAnsi="Cambria" w:cs="Arial"/>
        </w:rPr>
        <w:t xml:space="preserve">. </w:t>
      </w:r>
    </w:p>
    <w:p w:rsidR="00B03105" w:rsidRPr="00D65D96" w:rsidRDefault="00B03105" w:rsidP="00B03105">
      <w:pPr>
        <w:tabs>
          <w:tab w:val="left" w:pos="284"/>
        </w:tabs>
        <w:ind w:firstLine="426"/>
        <w:jc w:val="both"/>
        <w:rPr>
          <w:rFonts w:ascii="Cambria" w:hAnsi="Cambria" w:cs="Arial"/>
          <w:b/>
        </w:rPr>
      </w:pPr>
    </w:p>
    <w:p w:rsidR="00B03105" w:rsidRPr="00D65D96" w:rsidRDefault="00B03105" w:rsidP="00B33A5B">
      <w:pPr>
        <w:numPr>
          <w:ilvl w:val="0"/>
          <w:numId w:val="73"/>
        </w:numPr>
        <w:tabs>
          <w:tab w:val="left" w:pos="284"/>
        </w:tabs>
        <w:ind w:left="0" w:firstLine="426"/>
        <w:jc w:val="both"/>
        <w:rPr>
          <w:rFonts w:ascii="Cambria" w:hAnsi="Cambria" w:cs="Arial"/>
          <w:b/>
        </w:rPr>
      </w:pPr>
      <w:r w:rsidRPr="00D65D96">
        <w:rPr>
          <w:rFonts w:ascii="Cambria" w:hAnsi="Cambria" w:cs="Arial"/>
        </w:rPr>
        <w:t>Celem działalności świetlicy jest zapewnienie uczniom zorganizowanej opieki bezpośrednio przed i po zajęciach dydaktycznych.</w:t>
      </w:r>
    </w:p>
    <w:p w:rsidR="00B03105" w:rsidRPr="00D65D96" w:rsidRDefault="00B03105" w:rsidP="00B03105">
      <w:pPr>
        <w:tabs>
          <w:tab w:val="left" w:pos="284"/>
        </w:tabs>
        <w:ind w:firstLine="426"/>
        <w:jc w:val="both"/>
        <w:rPr>
          <w:rFonts w:ascii="Cambria" w:hAnsi="Cambria" w:cs="Arial"/>
          <w:b/>
        </w:rPr>
      </w:pPr>
    </w:p>
    <w:p w:rsidR="00B03105" w:rsidRPr="00D65D96" w:rsidRDefault="00B03105" w:rsidP="00B33A5B">
      <w:pPr>
        <w:numPr>
          <w:ilvl w:val="0"/>
          <w:numId w:val="73"/>
        </w:numPr>
        <w:tabs>
          <w:tab w:val="left" w:pos="851"/>
        </w:tabs>
        <w:ind w:left="0" w:firstLine="426"/>
        <w:jc w:val="both"/>
        <w:rPr>
          <w:rFonts w:ascii="Cambria" w:hAnsi="Cambria" w:cs="Arial"/>
          <w:b/>
        </w:rPr>
      </w:pPr>
      <w:r w:rsidRPr="00D65D96">
        <w:rPr>
          <w:rFonts w:ascii="Cambria" w:hAnsi="Cambria" w:cs="Arial"/>
        </w:rPr>
        <w:t>Do zadań świetlicy należy:</w:t>
      </w:r>
    </w:p>
    <w:p w:rsidR="00B03105" w:rsidRPr="00D65D96" w:rsidRDefault="00B03105" w:rsidP="00B03105">
      <w:pPr>
        <w:tabs>
          <w:tab w:val="left" w:pos="426"/>
        </w:tabs>
        <w:jc w:val="both"/>
        <w:rPr>
          <w:rFonts w:ascii="Cambria" w:hAnsi="Cambria" w:cs="Arial"/>
          <w:b/>
        </w:rPr>
      </w:pP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wspomaganie procesu dydaktycznego szkoły;</w:t>
      </w:r>
    </w:p>
    <w:p w:rsidR="00B03105" w:rsidRPr="003C20ED" w:rsidRDefault="00B03105" w:rsidP="00221521">
      <w:pPr>
        <w:numPr>
          <w:ilvl w:val="3"/>
          <w:numId w:val="150"/>
        </w:numPr>
        <w:tabs>
          <w:tab w:val="clear" w:pos="1440"/>
          <w:tab w:val="num" w:pos="0"/>
          <w:tab w:val="left" w:pos="284"/>
        </w:tabs>
        <w:ind w:left="0" w:firstLine="0"/>
        <w:jc w:val="both"/>
        <w:rPr>
          <w:rFonts w:ascii="Cambria" w:hAnsi="Cambria" w:cs="Arial"/>
        </w:rPr>
      </w:pPr>
      <w:r w:rsidRPr="003C20ED">
        <w:rPr>
          <w:rFonts w:ascii="Cambria" w:hAnsi="Cambria" w:cs="Arial"/>
        </w:rPr>
        <w:t>umożliwienie uczniom odrabianie pracy domowej;</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upowszechnianie wśród wychowanków zasad kultury zdrowotnej, kształtowanie nawyków higieny;</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przygotowanie uczniów do udziału w życiu społecznym;</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rozwijanie indywidualnych zainteresowań i uzdolnień uczniów;</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wyrabianie u uczniów samodzielności;</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stwarzanie wśród uczestników nawyków do uczestnictwa w kulturze,</w:t>
      </w:r>
    </w:p>
    <w:p w:rsidR="00B03105" w:rsidRPr="00D65D96" w:rsidRDefault="00B03105" w:rsidP="00221521">
      <w:pPr>
        <w:numPr>
          <w:ilvl w:val="3"/>
          <w:numId w:val="150"/>
        </w:numPr>
        <w:tabs>
          <w:tab w:val="clear" w:pos="1440"/>
          <w:tab w:val="num" w:pos="0"/>
          <w:tab w:val="left" w:pos="284"/>
        </w:tabs>
        <w:ind w:left="0" w:firstLine="0"/>
        <w:jc w:val="both"/>
        <w:rPr>
          <w:rFonts w:ascii="Cambria" w:hAnsi="Cambria" w:cs="Arial"/>
        </w:rPr>
      </w:pPr>
      <w:r w:rsidRPr="00D65D96">
        <w:rPr>
          <w:rFonts w:ascii="Cambria" w:hAnsi="Cambria" w:cs="Arial"/>
        </w:rPr>
        <w:t>przeciwdziałanie niedostosowaniu społecznemu i demoralizacji;</w:t>
      </w:r>
    </w:p>
    <w:p w:rsidR="00B03105" w:rsidRPr="00D65D96" w:rsidRDefault="00B03105" w:rsidP="00B03105">
      <w:pPr>
        <w:ind w:left="851"/>
        <w:jc w:val="both"/>
        <w:rPr>
          <w:rFonts w:ascii="Cambria" w:hAnsi="Cambria" w:cs="Arial"/>
        </w:rPr>
      </w:pPr>
    </w:p>
    <w:p w:rsidR="00B03105" w:rsidRPr="00D65D96" w:rsidRDefault="00B03105" w:rsidP="00B33A5B">
      <w:pPr>
        <w:numPr>
          <w:ilvl w:val="0"/>
          <w:numId w:val="73"/>
        </w:numPr>
        <w:tabs>
          <w:tab w:val="left" w:pos="851"/>
        </w:tabs>
        <w:ind w:left="0" w:firstLine="426"/>
        <w:jc w:val="both"/>
        <w:rPr>
          <w:rFonts w:ascii="Cambria" w:hAnsi="Cambria" w:cs="Arial"/>
        </w:rPr>
      </w:pPr>
      <w:r w:rsidRPr="00D65D96">
        <w:rPr>
          <w:rFonts w:ascii="Cambria" w:hAnsi="Cambria" w:cs="Arial"/>
        </w:rPr>
        <w:t>Realizacja zadań świetlicy prowadzona jest w formach: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specjalistycznych,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wg indywidualnych zainteresowań uczniów,</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utrwalających wiedzę,</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gier i zabaw rozwijających,</w:t>
      </w:r>
    </w:p>
    <w:p w:rsidR="00B03105" w:rsidRPr="00D65D96" w:rsidRDefault="00B03105" w:rsidP="00221521">
      <w:pPr>
        <w:numPr>
          <w:ilvl w:val="3"/>
          <w:numId w:val="151"/>
        </w:numPr>
        <w:tabs>
          <w:tab w:val="clear" w:pos="1353"/>
          <w:tab w:val="left" w:pos="284"/>
        </w:tabs>
        <w:ind w:left="0" w:firstLine="0"/>
        <w:jc w:val="both"/>
        <w:rPr>
          <w:rFonts w:ascii="Cambria" w:hAnsi="Cambria" w:cs="Arial"/>
        </w:rPr>
      </w:pPr>
      <w:r w:rsidRPr="00D65D96">
        <w:rPr>
          <w:rFonts w:ascii="Cambria" w:hAnsi="Cambria" w:cs="Arial"/>
        </w:rPr>
        <w:t>zajęć sportowych.</w:t>
      </w:r>
    </w:p>
    <w:p w:rsidR="00B03105" w:rsidRPr="00D65D96" w:rsidRDefault="00B03105" w:rsidP="00B03105">
      <w:pPr>
        <w:tabs>
          <w:tab w:val="left" w:pos="1134"/>
        </w:tabs>
        <w:ind w:left="1487"/>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Świetlica realizuje swoje zadania wg opiekuńczego,</w:t>
      </w:r>
      <w:r>
        <w:rPr>
          <w:rFonts w:ascii="Cambria" w:hAnsi="Cambria" w:cs="Arial"/>
        </w:rPr>
        <w:t xml:space="preserve"> wychowawczego, dydaktycznego i </w:t>
      </w:r>
      <w:r w:rsidRPr="00D65D96">
        <w:rPr>
          <w:rFonts w:ascii="Cambria" w:hAnsi="Cambria" w:cs="Arial"/>
        </w:rPr>
        <w:t>profilaktycznego planu pracy szkoły obowiązującego w danym roku szkolnym i tygodniowego rozkładu zajęć.</w:t>
      </w:r>
    </w:p>
    <w:p w:rsidR="00B03105" w:rsidRPr="00D65D96" w:rsidRDefault="00B03105" w:rsidP="00B03105">
      <w:pPr>
        <w:pStyle w:val="Tekstpodstawowy2"/>
        <w:tabs>
          <w:tab w:val="left" w:pos="426"/>
        </w:tabs>
        <w:spacing w:after="0" w:line="240" w:lineRule="auto"/>
        <w:jc w:val="both"/>
        <w:rPr>
          <w:rFonts w:ascii="Cambria" w:hAnsi="Cambria" w:cs="Arial"/>
        </w:rPr>
      </w:pPr>
    </w:p>
    <w:p w:rsidR="00B03105" w:rsidRPr="00D65D96" w:rsidRDefault="00064249" w:rsidP="00064249">
      <w:pPr>
        <w:pStyle w:val="Tekstpodstawowy2"/>
        <w:tabs>
          <w:tab w:val="left" w:pos="426"/>
          <w:tab w:val="left" w:pos="2820"/>
        </w:tabs>
        <w:spacing w:after="0" w:line="240" w:lineRule="auto"/>
        <w:ind w:firstLine="426"/>
        <w:jc w:val="both"/>
        <w:rPr>
          <w:rFonts w:ascii="Cambria" w:hAnsi="Cambria" w:cs="Arial"/>
        </w:rPr>
      </w:pPr>
      <w:r>
        <w:rPr>
          <w:rFonts w:ascii="Cambria" w:hAnsi="Cambria" w:cs="Arial"/>
        </w:rPr>
        <w:tab/>
      </w: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 xml:space="preserve">Do świetlicy przyjmowani są w pierwszej kolejności uczniowie z </w:t>
      </w:r>
      <w:r w:rsidRPr="00646F02">
        <w:rPr>
          <w:rFonts w:ascii="Cambria" w:hAnsi="Cambria" w:cs="Arial"/>
        </w:rPr>
        <w:t>klas I – IV,</w:t>
      </w:r>
      <w:r>
        <w:rPr>
          <w:rFonts w:ascii="Cambria" w:hAnsi="Cambria" w:cs="Arial"/>
        </w:rPr>
        <w:t xml:space="preserve"> w tym w </w:t>
      </w:r>
      <w:r w:rsidRPr="00D65D96">
        <w:rPr>
          <w:rFonts w:ascii="Cambria" w:hAnsi="Cambria" w:cs="Arial"/>
        </w:rPr>
        <w:t>szczególności dzieci rodziców pracujących, z rodzin niepełnych, wielodzietnych i wychowawczo zaniedbanych, sierot, dzieci z rodzin zastępczych.</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Kwalifikowanie i przyjmowanie uczniów do świetlicy dokonuje się na podstawie zgłoszenia rodziców (prawnych opiekunów) dziecka.</w:t>
      </w:r>
    </w:p>
    <w:p w:rsidR="00B03105" w:rsidRPr="00D65D96" w:rsidRDefault="00B03105" w:rsidP="00B03105">
      <w:pPr>
        <w:pStyle w:val="Tekstpodstawowy2"/>
        <w:tabs>
          <w:tab w:val="left" w:pos="851"/>
        </w:tabs>
        <w:spacing w:after="0" w:line="240" w:lineRule="auto"/>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Kwalifikacji i przyjmowania uczniów do świetlicy dokonuje wyznaczony pracownik świetlicy w poroz</w:t>
      </w:r>
      <w:r w:rsidR="00064249">
        <w:rPr>
          <w:rFonts w:ascii="Cambria" w:hAnsi="Cambria" w:cs="Arial"/>
        </w:rPr>
        <w:t xml:space="preserve">umieniu z </w:t>
      </w:r>
      <w:r w:rsidRPr="00D65D96">
        <w:rPr>
          <w:rFonts w:ascii="Cambria" w:hAnsi="Cambria" w:cs="Arial"/>
        </w:rPr>
        <w:t>dyrektorem.</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Uczeń zakwalifikowany do świetlicy, który bez usprawiedliwienia nie uczęszcza do świetlicy przez okres jednego miesiąca zostaje skreślony z listy uczestników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Świetlica prowadzi zajęcia zgodnie z tygodniowym rozkładem zajęć zatwierdzonym przez dyrektora szkoły.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C64DE2" w:rsidRDefault="00B03105" w:rsidP="00B03105">
      <w:pPr>
        <w:pStyle w:val="Tekstpodstawowy2"/>
        <w:numPr>
          <w:ilvl w:val="0"/>
          <w:numId w:val="73"/>
        </w:numPr>
        <w:tabs>
          <w:tab w:val="left" w:pos="851"/>
        </w:tabs>
        <w:spacing w:after="0" w:line="240" w:lineRule="auto"/>
        <w:ind w:left="0" w:firstLine="426"/>
        <w:jc w:val="both"/>
        <w:rPr>
          <w:rFonts w:ascii="Cambria" w:hAnsi="Cambria" w:cs="Arial"/>
        </w:rPr>
      </w:pPr>
      <w:r w:rsidRPr="00C64DE2">
        <w:rPr>
          <w:rFonts w:ascii="Cambria" w:hAnsi="Cambria" w:cs="Arial"/>
        </w:rPr>
        <w:t>Dni i godziny pracy świetlicy ustala dyrektor szkoły na dany rok szkolny</w:t>
      </w:r>
      <w:r w:rsidR="00064249">
        <w:rPr>
          <w:rFonts w:ascii="Cambria" w:hAnsi="Cambria" w:cs="Arial"/>
        </w:rPr>
        <w:t>.</w:t>
      </w: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Grupa wychowawcza składa się ze stałych uczestników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Dzieci uczęszczające do świetlicy powinny być odbierane przez rodziców (prawnych opiekunów) osobiście lub przez osoby upoważnione.</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Rodzice są zobowiązani do odbierania dzieci do czasu określającego koniec pracy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Pr="00D65D96" w:rsidRDefault="00B03105" w:rsidP="00B33A5B">
      <w:pPr>
        <w:pStyle w:val="Tekstpodstawowy2"/>
        <w:numPr>
          <w:ilvl w:val="0"/>
          <w:numId w:val="73"/>
        </w:numPr>
        <w:tabs>
          <w:tab w:val="left" w:pos="851"/>
        </w:tabs>
        <w:spacing w:after="0" w:line="240" w:lineRule="auto"/>
        <w:ind w:left="0" w:firstLine="426"/>
        <w:jc w:val="both"/>
        <w:rPr>
          <w:rFonts w:ascii="Cambria" w:hAnsi="Cambria" w:cs="Arial"/>
        </w:rPr>
      </w:pPr>
      <w:r w:rsidRPr="00D65D96">
        <w:rPr>
          <w:rFonts w:ascii="Cambria" w:hAnsi="Cambria" w:cs="Arial"/>
        </w:rPr>
        <w:t>Zachowanie uczniów w świetlicy, ich prawa i obowiązki określa regulamin świetlicy. Regulamin świetlicy nie może być sprzeczny ze statutem szkoły.</w:t>
      </w:r>
    </w:p>
    <w:p w:rsidR="00B03105" w:rsidRPr="00D65D96" w:rsidRDefault="00B03105" w:rsidP="00B03105">
      <w:pPr>
        <w:tabs>
          <w:tab w:val="left" w:pos="284"/>
        </w:tabs>
        <w:jc w:val="both"/>
        <w:rPr>
          <w:rFonts w:ascii="Cambria" w:hAnsi="Cambria" w:cs="Arial"/>
          <w:b/>
        </w:rPr>
      </w:pPr>
    </w:p>
    <w:p w:rsidR="002A42B9" w:rsidRPr="00C27805" w:rsidRDefault="00C27805" w:rsidP="002A42B9">
      <w:pPr>
        <w:tabs>
          <w:tab w:val="left" w:pos="567"/>
        </w:tabs>
        <w:autoSpaceDE w:val="0"/>
        <w:autoSpaceDN w:val="0"/>
        <w:adjustRightInd w:val="0"/>
        <w:jc w:val="both"/>
        <w:rPr>
          <w:rFonts w:ascii="Cambria" w:hAnsi="Cambria" w:cs="Arial"/>
          <w:b/>
        </w:rPr>
      </w:pPr>
      <w:r w:rsidRPr="00C27805">
        <w:rPr>
          <w:rFonts w:ascii="Cambria" w:hAnsi="Cambria" w:cs="Arial"/>
          <w:b/>
          <w:bCs/>
        </w:rPr>
        <w:t xml:space="preserve">         § 78</w:t>
      </w:r>
      <w:r w:rsidR="002A42B9" w:rsidRPr="00C27805">
        <w:rPr>
          <w:rFonts w:ascii="Cambria" w:hAnsi="Cambria" w:cs="Arial"/>
          <w:b/>
          <w:bCs/>
        </w:rPr>
        <w:t xml:space="preserve">. </w:t>
      </w:r>
      <w:r w:rsidR="002A42B9" w:rsidRPr="00C27805">
        <w:rPr>
          <w:rFonts w:ascii="Cambria" w:hAnsi="Cambria" w:cs="Arial"/>
          <w:b/>
        </w:rPr>
        <w:t xml:space="preserve"> Stołówka szkolna </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autoSpaceDE w:val="0"/>
        <w:autoSpaceDN w:val="0"/>
        <w:adjustRightInd w:val="0"/>
        <w:ind w:firstLine="426"/>
        <w:jc w:val="both"/>
        <w:rPr>
          <w:rFonts w:ascii="Cambria" w:hAnsi="Cambria" w:cs="Arial"/>
        </w:rPr>
      </w:pPr>
      <w:r w:rsidRPr="00C27805">
        <w:rPr>
          <w:rFonts w:ascii="Cambria" w:hAnsi="Cambria" w:cs="Arial"/>
        </w:rPr>
        <w:t>1. Stołówka jest miejscem spożywania posiłków przygotowanych przez pracowników kuchni dla uczniów i pracowników szkoły.</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autoSpaceDE w:val="0"/>
        <w:autoSpaceDN w:val="0"/>
        <w:adjustRightInd w:val="0"/>
        <w:ind w:firstLine="426"/>
        <w:jc w:val="both"/>
        <w:rPr>
          <w:rFonts w:ascii="Cambria" w:hAnsi="Cambria" w:cs="Arial"/>
        </w:rPr>
      </w:pPr>
      <w:r w:rsidRPr="00C27805">
        <w:rPr>
          <w:rFonts w:ascii="Cambria" w:hAnsi="Cambria" w:cs="Arial"/>
        </w:rPr>
        <w:t>2. Do korzystania z posiłków uprawnieni są:</w:t>
      </w:r>
    </w:p>
    <w:p w:rsidR="002A42B9" w:rsidRPr="00C27805" w:rsidRDefault="002A42B9" w:rsidP="002A42B9">
      <w:pPr>
        <w:numPr>
          <w:ilvl w:val="0"/>
          <w:numId w:val="71"/>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wnoszący opłaty indywidualnie;</w:t>
      </w:r>
    </w:p>
    <w:p w:rsidR="002A42B9" w:rsidRPr="00C27805" w:rsidRDefault="002A42B9" w:rsidP="002A42B9">
      <w:pPr>
        <w:numPr>
          <w:ilvl w:val="0"/>
          <w:numId w:val="71"/>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w:t>
      </w:r>
      <w:r w:rsidR="00C64DE2">
        <w:rPr>
          <w:rFonts w:ascii="Cambria" w:hAnsi="Cambria" w:cs="Arial"/>
        </w:rPr>
        <w:t>, których wyżywienie finansuje G</w:t>
      </w:r>
      <w:r w:rsidRPr="00C27805">
        <w:rPr>
          <w:rFonts w:ascii="Cambria" w:hAnsi="Cambria" w:cs="Arial"/>
        </w:rPr>
        <w:t>OPS lub inni sponsorzy lub organizację;</w:t>
      </w:r>
    </w:p>
    <w:p w:rsidR="002A42B9" w:rsidRPr="00C27805" w:rsidRDefault="002A42B9" w:rsidP="002A42B9">
      <w:pPr>
        <w:autoSpaceDE w:val="0"/>
        <w:autoSpaceDN w:val="0"/>
        <w:adjustRightInd w:val="0"/>
        <w:ind w:left="765"/>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Opłaty za obiady uiszcza się z góry do 10 następnego miesiąca przelewem na rachunek sz</w:t>
      </w:r>
      <w:r w:rsidR="00CB7EDE" w:rsidRPr="00C27805">
        <w:rPr>
          <w:rFonts w:ascii="Cambria" w:hAnsi="Cambria" w:cs="Arial"/>
        </w:rPr>
        <w:t>koły lub w kasie.</w:t>
      </w:r>
    </w:p>
    <w:p w:rsidR="002A42B9" w:rsidRPr="00C27805" w:rsidRDefault="002A42B9" w:rsidP="002A42B9">
      <w:pPr>
        <w:autoSpaceDE w:val="0"/>
        <w:autoSpaceDN w:val="0"/>
        <w:adjustRightInd w:val="0"/>
        <w:ind w:firstLine="426"/>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Z posiłków można korzystać tylko w stołówce. Szkoła nie prowadzi sprzedaży obiadów na wynos.</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W przypadku nieobecności ucznia w szkole dokonuje się odliczenia kosztów obiadów, pod warunkiem, że nastąpi zgłoszenie nieobecności najpóźniej do godziny 9.00 w dniu obiadu do intendenta. </w:t>
      </w:r>
    </w:p>
    <w:p w:rsidR="002A42B9" w:rsidRPr="00C27805" w:rsidRDefault="002A42B9" w:rsidP="002A42B9">
      <w:pPr>
        <w:autoSpaceDE w:val="0"/>
        <w:autoSpaceDN w:val="0"/>
        <w:adjustRightInd w:val="0"/>
        <w:ind w:firstLine="426"/>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Odliczenie za niewykorzystane obiady następuje w formie równoważnego odpisu należności za wyżywienie w kolejnym miesiącu. </w:t>
      </w:r>
    </w:p>
    <w:p w:rsidR="002A42B9" w:rsidRPr="00C27805" w:rsidRDefault="002A42B9" w:rsidP="002A42B9">
      <w:pPr>
        <w:autoSpaceDE w:val="0"/>
        <w:autoSpaceDN w:val="0"/>
        <w:adjustRightInd w:val="0"/>
        <w:jc w:val="both"/>
        <w:rPr>
          <w:rFonts w:ascii="Cambria" w:hAnsi="Cambria" w:cs="Arial"/>
        </w:rPr>
      </w:pPr>
    </w:p>
    <w:p w:rsidR="002A42B9" w:rsidRPr="00C27805" w:rsidRDefault="002A42B9" w:rsidP="002A42B9">
      <w:pPr>
        <w:numPr>
          <w:ilvl w:val="0"/>
          <w:numId w:val="72"/>
        </w:numPr>
        <w:tabs>
          <w:tab w:val="left" w:pos="284"/>
        </w:tabs>
        <w:autoSpaceDE w:val="0"/>
        <w:autoSpaceDN w:val="0"/>
        <w:adjustRightInd w:val="0"/>
        <w:ind w:left="0" w:firstLine="426"/>
        <w:jc w:val="both"/>
        <w:rPr>
          <w:rFonts w:ascii="Cambria" w:hAnsi="Cambria" w:cs="Arial"/>
        </w:rPr>
      </w:pPr>
      <w:r w:rsidRPr="00C27805">
        <w:rPr>
          <w:rFonts w:ascii="Cambria" w:hAnsi="Cambria" w:cs="Arial"/>
        </w:rPr>
        <w:t xml:space="preserve">Zasady zachowania w stołówce oraz szczegółowy regulamin pracy stołówki określa odrębny </w:t>
      </w:r>
      <w:r w:rsidRPr="00C27805">
        <w:rPr>
          <w:rFonts w:ascii="Cambria" w:hAnsi="Cambria" w:cs="Arial"/>
          <w:i/>
        </w:rPr>
        <w:t>Regulamin stołówki</w:t>
      </w:r>
      <w:r w:rsidRPr="00C27805">
        <w:rPr>
          <w:rFonts w:ascii="Cambria" w:hAnsi="Cambria" w:cs="Arial"/>
        </w:rPr>
        <w:t>, umieszczony na tablicy ogłoszeń w pomieszczeniu jadalni.</w:t>
      </w:r>
    </w:p>
    <w:p w:rsidR="00B03105" w:rsidRDefault="00B03105" w:rsidP="00B03105">
      <w:pPr>
        <w:autoSpaceDE w:val="0"/>
        <w:autoSpaceDN w:val="0"/>
        <w:adjustRightInd w:val="0"/>
        <w:ind w:firstLine="426"/>
        <w:jc w:val="both"/>
        <w:rPr>
          <w:rFonts w:ascii="Cambria" w:hAnsi="Cambria" w:cs="Arial"/>
        </w:rPr>
      </w:pPr>
    </w:p>
    <w:p w:rsidR="0073212C" w:rsidRDefault="0073212C" w:rsidP="00B03105">
      <w:pPr>
        <w:autoSpaceDE w:val="0"/>
        <w:autoSpaceDN w:val="0"/>
        <w:adjustRightInd w:val="0"/>
        <w:ind w:firstLine="426"/>
        <w:jc w:val="both"/>
        <w:rPr>
          <w:rFonts w:ascii="Cambria" w:hAnsi="Cambria" w:cs="Arial"/>
        </w:rPr>
      </w:pPr>
    </w:p>
    <w:p w:rsidR="0073212C" w:rsidRPr="00D65D96" w:rsidRDefault="0073212C" w:rsidP="00B03105">
      <w:pPr>
        <w:autoSpaceDE w:val="0"/>
        <w:autoSpaceDN w:val="0"/>
        <w:adjustRightInd w:val="0"/>
        <w:ind w:firstLine="426"/>
        <w:jc w:val="both"/>
        <w:rPr>
          <w:rFonts w:ascii="Cambria" w:hAnsi="Cambria" w:cs="Arial"/>
        </w:rPr>
      </w:pPr>
    </w:p>
    <w:p w:rsidR="00B03105" w:rsidRPr="00381755" w:rsidRDefault="00B03105" w:rsidP="0071762C">
      <w:pPr>
        <w:pStyle w:val="Nagwek2"/>
        <w:rPr>
          <w:rFonts w:cs="Arial"/>
          <w:b w:val="0"/>
          <w:color w:val="auto"/>
          <w:sz w:val="22"/>
          <w:szCs w:val="22"/>
        </w:rPr>
      </w:pPr>
      <w:bookmarkStart w:id="20" w:name="_Toc498418182"/>
      <w:r w:rsidRPr="00381755">
        <w:rPr>
          <w:rFonts w:cs="Arial"/>
          <w:color w:val="auto"/>
          <w:sz w:val="22"/>
          <w:szCs w:val="22"/>
        </w:rPr>
        <w:t>Rozdział 4</w:t>
      </w:r>
      <w:r w:rsidR="0071762C" w:rsidRPr="00381755">
        <w:rPr>
          <w:rFonts w:cs="Arial"/>
          <w:b w:val="0"/>
          <w:color w:val="auto"/>
          <w:sz w:val="22"/>
          <w:szCs w:val="22"/>
        </w:rPr>
        <w:br/>
      </w:r>
      <w:r w:rsidRPr="00381755">
        <w:rPr>
          <w:rFonts w:cs="Arial"/>
          <w:color w:val="auto"/>
          <w:sz w:val="22"/>
          <w:szCs w:val="22"/>
        </w:rPr>
        <w:t>Organizacja szkoły</w:t>
      </w:r>
      <w:bookmarkEnd w:id="20"/>
    </w:p>
    <w:p w:rsidR="00B03105" w:rsidRPr="00D65D96" w:rsidRDefault="00B03105" w:rsidP="00B03105">
      <w:pPr>
        <w:rPr>
          <w:rFonts w:ascii="Cambria" w:hAnsi="Cambria"/>
          <w:color w:val="000000"/>
        </w:rPr>
      </w:pPr>
    </w:p>
    <w:p w:rsidR="00B03105" w:rsidRDefault="009E2A77" w:rsidP="00D9634C">
      <w:pPr>
        <w:ind w:firstLine="567"/>
        <w:jc w:val="both"/>
        <w:rPr>
          <w:rFonts w:ascii="Cambria" w:hAnsi="Cambria" w:cs="Arial"/>
          <w:b/>
        </w:rPr>
      </w:pPr>
      <w:r>
        <w:rPr>
          <w:rFonts w:ascii="Cambria" w:hAnsi="Cambria" w:cs="Arial"/>
          <w:b/>
          <w:bCs/>
        </w:rPr>
        <w:t>§ 79</w:t>
      </w:r>
      <w:r w:rsidR="00B03105" w:rsidRPr="00D65D96">
        <w:rPr>
          <w:rFonts w:ascii="Cambria" w:hAnsi="Cambria" w:cs="Arial"/>
          <w:b/>
          <w:bCs/>
        </w:rPr>
        <w:t xml:space="preserve">. </w:t>
      </w:r>
      <w:r w:rsidR="00B03105">
        <w:rPr>
          <w:rFonts w:ascii="Cambria" w:hAnsi="Cambria" w:cs="Arial"/>
          <w:b/>
        </w:rPr>
        <w:t xml:space="preserve"> Baza szkoły.</w:t>
      </w:r>
    </w:p>
    <w:p w:rsidR="00B03105" w:rsidRDefault="00B03105" w:rsidP="00B03105">
      <w:pPr>
        <w:ind w:firstLine="567"/>
        <w:rPr>
          <w:rFonts w:ascii="Cambria" w:hAnsi="Cambria" w:cs="Arial"/>
          <w:b/>
        </w:rPr>
      </w:pPr>
    </w:p>
    <w:p w:rsidR="00B03105" w:rsidRPr="00D65D96" w:rsidRDefault="00B03105" w:rsidP="00D9634C">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Do realizacji zadań statutowych szkoły, szkoła posiada;</w:t>
      </w:r>
    </w:p>
    <w:p w:rsidR="00B03105" w:rsidRPr="00003EF2" w:rsidRDefault="00B03105" w:rsidP="00B33A5B">
      <w:pPr>
        <w:numPr>
          <w:ilvl w:val="0"/>
          <w:numId w:val="74"/>
        </w:numPr>
        <w:tabs>
          <w:tab w:val="clear" w:pos="3693"/>
        </w:tabs>
        <w:ind w:left="426" w:hanging="426"/>
        <w:jc w:val="left"/>
        <w:rPr>
          <w:rFonts w:ascii="Cambria" w:hAnsi="Cambria" w:cs="Arial"/>
        </w:rPr>
      </w:pPr>
      <w:r w:rsidRPr="00D65D96">
        <w:rPr>
          <w:rFonts w:ascii="Cambria" w:hAnsi="Cambria" w:cs="Arial"/>
        </w:rPr>
        <w:lastRenderedPageBreak/>
        <w:t xml:space="preserve"> </w:t>
      </w:r>
      <w:r w:rsidRPr="00003EF2">
        <w:rPr>
          <w:rFonts w:ascii="Cambria" w:hAnsi="Cambria" w:cs="Arial"/>
        </w:rPr>
        <w:t>sale lekcyjne z niezbędnym wyposażeniem;</w:t>
      </w:r>
    </w:p>
    <w:p w:rsidR="00B03105" w:rsidRPr="00003EF2" w:rsidRDefault="00B03105" w:rsidP="00B33A5B">
      <w:pPr>
        <w:numPr>
          <w:ilvl w:val="0"/>
          <w:numId w:val="74"/>
        </w:numPr>
        <w:tabs>
          <w:tab w:val="clear" w:pos="3693"/>
        </w:tabs>
        <w:ind w:left="426" w:hanging="426"/>
        <w:jc w:val="left"/>
        <w:rPr>
          <w:rFonts w:ascii="Cambria" w:hAnsi="Cambria" w:cs="Arial"/>
        </w:rPr>
      </w:pPr>
      <w:r w:rsidRPr="00003EF2">
        <w:rPr>
          <w:rFonts w:ascii="Cambria" w:hAnsi="Cambria" w:cs="Arial"/>
        </w:rPr>
        <w:t xml:space="preserve"> bibliotekę,</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 xml:space="preserve">2 pracownie komputerowe  z dostępem do Internetu;          </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salę gimnastyczną;</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boiska sportowe „ORLIK”;</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gabinet terapii pedagogicznej;</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gabinet medycyny szkolnej;</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świetlicę szkolną,</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 xml:space="preserve">kuchnię i zaplecze kuchenne;  </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szatnię;</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stołówkę,</w:t>
      </w:r>
    </w:p>
    <w:p w:rsidR="00B03105" w:rsidRPr="001B1FB7" w:rsidRDefault="00B03105" w:rsidP="00381755">
      <w:pPr>
        <w:numPr>
          <w:ilvl w:val="0"/>
          <w:numId w:val="74"/>
        </w:numPr>
        <w:tabs>
          <w:tab w:val="clear" w:pos="3693"/>
        </w:tabs>
        <w:ind w:left="426" w:hanging="426"/>
        <w:jc w:val="left"/>
        <w:rPr>
          <w:rFonts w:ascii="Cambria" w:hAnsi="Cambria" w:cs="Arial"/>
        </w:rPr>
      </w:pPr>
      <w:r w:rsidRPr="001B1FB7">
        <w:rPr>
          <w:rFonts w:ascii="Cambria" w:hAnsi="Cambria" w:cs="Arial"/>
        </w:rPr>
        <w:t>sklepik szkolny.</w:t>
      </w:r>
    </w:p>
    <w:p w:rsidR="00B03105" w:rsidRPr="00D65D96"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Default="009E2A77" w:rsidP="00B03105">
      <w:pPr>
        <w:autoSpaceDE w:val="0"/>
        <w:autoSpaceDN w:val="0"/>
        <w:adjustRightInd w:val="0"/>
        <w:ind w:firstLine="567"/>
        <w:jc w:val="both"/>
        <w:rPr>
          <w:rFonts w:ascii="Cambria" w:hAnsi="Cambria" w:cs="Arial"/>
          <w:b/>
        </w:rPr>
      </w:pPr>
      <w:r>
        <w:rPr>
          <w:rFonts w:ascii="Cambria" w:hAnsi="Cambria" w:cs="Arial"/>
          <w:b/>
          <w:bCs/>
        </w:rPr>
        <w:t>§ 80</w:t>
      </w:r>
      <w:r w:rsidR="00B03105" w:rsidRPr="00D65D96">
        <w:rPr>
          <w:rFonts w:ascii="Cambria" w:hAnsi="Cambria" w:cs="Arial"/>
          <w:b/>
          <w:bCs/>
        </w:rPr>
        <w:t xml:space="preserve">. </w:t>
      </w:r>
      <w:r w:rsidR="00B03105">
        <w:rPr>
          <w:rFonts w:ascii="Cambria" w:hAnsi="Cambria" w:cs="Arial"/>
          <w:b/>
        </w:rPr>
        <w:t>Organizacja nauczania w szkole.</w:t>
      </w:r>
    </w:p>
    <w:p w:rsidR="00B03105" w:rsidRDefault="00B03105" w:rsidP="00B03105">
      <w:pPr>
        <w:ind w:left="-1" w:right="158" w:firstLine="568"/>
        <w:jc w:val="both"/>
        <w:rPr>
          <w:rFonts w:ascii="Cambria" w:hAnsi="Cambria" w:cs="Arial"/>
          <w:b/>
        </w:rPr>
      </w:pPr>
    </w:p>
    <w:p w:rsidR="00B03105" w:rsidRPr="008951A8" w:rsidRDefault="00B03105" w:rsidP="00B03105">
      <w:pPr>
        <w:ind w:left="-1" w:right="158" w:firstLine="568"/>
        <w:jc w:val="both"/>
        <w:rPr>
          <w:rFonts w:ascii="Cambria" w:hAnsi="Cambria" w:cs="Arial"/>
          <w:position w:val="-2"/>
        </w:rPr>
      </w:pPr>
      <w:r w:rsidRPr="00D65D96">
        <w:rPr>
          <w:rFonts w:ascii="Cambria" w:hAnsi="Cambria" w:cs="Arial"/>
          <w:b/>
        </w:rPr>
        <w:t>1.</w:t>
      </w:r>
      <w:r>
        <w:rPr>
          <w:rFonts w:ascii="Cambria" w:hAnsi="Cambria" w:cs="Arial"/>
          <w:position w:val="-2"/>
        </w:rPr>
        <w:t xml:space="preserve"> </w:t>
      </w:r>
      <w:r w:rsidRPr="00D65D96">
        <w:rPr>
          <w:rFonts w:ascii="Cambria" w:hAnsi="Cambria" w:cs="Arial"/>
          <w:position w:val="-2"/>
        </w:rPr>
        <w:t>Zajęcia dydaktyczno</w:t>
      </w:r>
      <w:r>
        <w:rPr>
          <w:rFonts w:ascii="Cambria" w:hAnsi="Cambria" w:cs="Arial"/>
          <w:position w:val="-2"/>
        </w:rPr>
        <w:t xml:space="preserve"> </w:t>
      </w:r>
      <w:r w:rsidRPr="00D65D96">
        <w:rPr>
          <w:rFonts w:ascii="Cambria" w:hAnsi="Cambria" w:cs="Arial"/>
          <w:position w:val="-2"/>
        </w:rPr>
        <w:t xml:space="preserve">- wychowawcze rozpoczynają się w szkole w pierwszym powszednim dniu września, a kończą się w </w:t>
      </w:r>
      <w:r w:rsidR="001D0E11">
        <w:rPr>
          <w:rFonts w:ascii="Cambria" w:hAnsi="Cambria" w:cs="Arial"/>
          <w:position w:val="-2"/>
        </w:rPr>
        <w:t xml:space="preserve">pierwszy </w:t>
      </w:r>
      <w:r w:rsidRPr="00D65D96">
        <w:rPr>
          <w:rFonts w:ascii="Cambria" w:hAnsi="Cambria" w:cs="Arial"/>
          <w:position w:val="-2"/>
        </w:rPr>
        <w:t xml:space="preserve">piątek </w:t>
      </w:r>
      <w:r w:rsidR="00062744">
        <w:rPr>
          <w:rFonts w:ascii="Cambria" w:hAnsi="Cambria" w:cs="Arial"/>
          <w:position w:val="-2"/>
        </w:rPr>
        <w:t xml:space="preserve">po 20 </w:t>
      </w:r>
      <w:r w:rsidRPr="00D65D96">
        <w:rPr>
          <w:rFonts w:ascii="Cambria" w:hAnsi="Cambria" w:cs="Arial"/>
          <w:position w:val="-2"/>
        </w:rPr>
        <w:t>czerwca. Jeżeli pierwszy dzień września wypada w piątek lub sobotę, zajęcia w szkole rozpoczynają się w najbliższy poniedziałek po dniu  pierwszego września.</w:t>
      </w:r>
    </w:p>
    <w:p w:rsidR="00B03105" w:rsidRPr="00D65D96" w:rsidRDefault="00B03105" w:rsidP="00B03105">
      <w:pPr>
        <w:ind w:left="-1" w:right="158"/>
        <w:jc w:val="both"/>
        <w:rPr>
          <w:rFonts w:ascii="Cambria" w:hAnsi="Cambria" w:cs="Arial"/>
          <w:b/>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 xml:space="preserve">  2</w:t>
      </w:r>
      <w:r w:rsidRPr="00D65D96">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D65D96" w:rsidRDefault="00B03105" w:rsidP="00B03105">
      <w:pPr>
        <w:autoSpaceDE w:val="0"/>
        <w:autoSpaceDN w:val="0"/>
        <w:adjustRightInd w:val="0"/>
        <w:jc w:val="both"/>
        <w:rPr>
          <w:rFonts w:ascii="Cambria" w:hAnsi="Cambria" w:cs="Arial"/>
          <w:b/>
          <w:bCs/>
        </w:rPr>
      </w:pP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3</w:t>
      </w:r>
      <w:r w:rsidRPr="00D65D96">
        <w:rPr>
          <w:rFonts w:ascii="Cambria" w:hAnsi="Cambria" w:cs="Arial"/>
          <w:sz w:val="22"/>
          <w:szCs w:val="22"/>
        </w:rPr>
        <w:t xml:space="preserve">. Okresy, na które dzieli się rok szkolny opisane są w rozdziale Wewnątrzszkolne Zasady  Oceniania. </w:t>
      </w:r>
    </w:p>
    <w:p w:rsidR="00B03105" w:rsidRPr="00D65D96"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D65D96" w:rsidRDefault="00B03105" w:rsidP="00221521">
      <w:pPr>
        <w:pStyle w:val="Stopka"/>
        <w:numPr>
          <w:ilvl w:val="0"/>
          <w:numId w:val="18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Dyrektor szkoły, po zasięgnięciu opinii rady pedagogicznej, rady rod</w:t>
      </w:r>
      <w:r w:rsidR="00241ED9">
        <w:rPr>
          <w:rFonts w:ascii="Cambria" w:hAnsi="Cambria" w:cs="Arial"/>
          <w:sz w:val="22"/>
          <w:szCs w:val="22"/>
        </w:rPr>
        <w:t xml:space="preserve">ziców </w:t>
      </w:r>
      <w:r w:rsidRPr="00D65D96">
        <w:rPr>
          <w:rFonts w:ascii="Cambria" w:hAnsi="Cambria" w:cs="Arial"/>
          <w:sz w:val="22"/>
          <w:szCs w:val="22"/>
        </w:rPr>
        <w:t xml:space="preserve"> biorąc pod uwagę warunki lokalowe i możliwości organizacyjne szkoły lub placówki, może, w danym roku szkolnym, ustalić dodatko</w:t>
      </w:r>
      <w:r w:rsidR="007165A4">
        <w:rPr>
          <w:rFonts w:ascii="Cambria" w:hAnsi="Cambria" w:cs="Arial"/>
          <w:sz w:val="22"/>
          <w:szCs w:val="22"/>
        </w:rPr>
        <w:t>we dni wolne od zajęć zgodnie z zarządzeniem MEN.</w:t>
      </w:r>
    </w:p>
    <w:p w:rsidR="00B03105" w:rsidRPr="00D65D96"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D65D96" w:rsidRDefault="00B03105" w:rsidP="00221521">
      <w:pPr>
        <w:pStyle w:val="Stopka"/>
        <w:numPr>
          <w:ilvl w:val="0"/>
          <w:numId w:val="18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w dni, w których w szkole odbywa się</w:t>
      </w:r>
      <w:r w:rsidR="00B21D62">
        <w:rPr>
          <w:rFonts w:ascii="Cambria" w:hAnsi="Cambria" w:cs="Arial"/>
        </w:rPr>
        <w:t xml:space="preserve"> egzamin</w:t>
      </w:r>
      <w:r w:rsidRPr="00D65D96">
        <w:rPr>
          <w:rFonts w:ascii="Cambria" w:hAnsi="Cambria" w:cs="Arial"/>
        </w:rPr>
        <w:t xml:space="preserve">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kościołów lub związków  wyznaniowych,</w:t>
      </w:r>
    </w:p>
    <w:p w:rsidR="00B03105" w:rsidRPr="00D65D96" w:rsidRDefault="00B03105" w:rsidP="00221521">
      <w:pPr>
        <w:numPr>
          <w:ilvl w:val="0"/>
          <w:numId w:val="189"/>
        </w:numPr>
        <w:tabs>
          <w:tab w:val="left" w:pos="284"/>
        </w:tabs>
        <w:spacing w:line="276" w:lineRule="auto"/>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p>
    <w:p w:rsidR="00B03105" w:rsidRPr="00D65D96" w:rsidRDefault="00B03105" w:rsidP="00B03105">
      <w:pPr>
        <w:ind w:left="709" w:right="158" w:hanging="283"/>
        <w:jc w:val="both"/>
        <w:rPr>
          <w:rFonts w:ascii="Cambria" w:hAnsi="Cambria" w:cs="Arial"/>
        </w:rPr>
      </w:pPr>
    </w:p>
    <w:p w:rsidR="00B03105" w:rsidRPr="00D65D96" w:rsidRDefault="00B03105" w:rsidP="00B03105">
      <w:pPr>
        <w:ind w:firstLine="426"/>
        <w:jc w:val="both"/>
        <w:rPr>
          <w:rFonts w:ascii="Cambria" w:hAnsi="Cambria" w:cs="Arial"/>
        </w:rPr>
      </w:pPr>
      <w:r w:rsidRPr="00D65D96">
        <w:rPr>
          <w:rFonts w:ascii="Cambria" w:hAnsi="Cambria" w:cs="Arial"/>
          <w:b/>
        </w:rPr>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D65D96" w:rsidRDefault="00B03105" w:rsidP="00B03105">
      <w:pPr>
        <w:ind w:right="158"/>
        <w:jc w:val="both"/>
        <w:rPr>
          <w:rFonts w:ascii="Cambria" w:hAnsi="Cambria" w:cs="Arial"/>
        </w:rPr>
      </w:pPr>
    </w:p>
    <w:p w:rsidR="00B03105" w:rsidRPr="00D65D96" w:rsidRDefault="00B03105" w:rsidP="00B03105">
      <w:pPr>
        <w:ind w:firstLine="426"/>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Pr="006F250C">
        <w:rPr>
          <w:rFonts w:ascii="Cambria" w:hAnsi="Cambria" w:cs="Arial"/>
        </w:rPr>
        <w:t xml:space="preserve">, </w:t>
      </w:r>
      <w:r w:rsidRPr="00D65D96">
        <w:rPr>
          <w:rFonts w:ascii="Cambria" w:hAnsi="Cambria" w:cs="Arial"/>
        </w:rPr>
        <w:t>po zasięgnięciu opinii rady pedagogicznej, rady rodz</w:t>
      </w:r>
      <w:r w:rsidR="00241ED9">
        <w:rPr>
          <w:rFonts w:ascii="Cambria" w:hAnsi="Cambria" w:cs="Arial"/>
        </w:rPr>
        <w:t xml:space="preserve">iców </w:t>
      </w:r>
      <w:r w:rsidRPr="00D65D96">
        <w:rPr>
          <w:rFonts w:ascii="Cambria" w:hAnsi="Cambria" w:cs="Arial"/>
        </w:rPr>
        <w:t>może, za zgodą organu prowadzącego, ustalić inne dodatkowe dni wolne od zajęć dydaktyczno-wychowawczych.</w:t>
      </w:r>
    </w:p>
    <w:p w:rsidR="00B03105" w:rsidRPr="00D65D96" w:rsidRDefault="00B03105" w:rsidP="00B03105">
      <w:pPr>
        <w:spacing w:line="276" w:lineRule="auto"/>
        <w:ind w:right="158" w:firstLine="426"/>
        <w:jc w:val="both"/>
        <w:rPr>
          <w:rFonts w:ascii="Cambria" w:hAnsi="Cambria" w:cs="Arial"/>
        </w:rPr>
      </w:pPr>
    </w:p>
    <w:p w:rsidR="00B03105" w:rsidRDefault="00B03105" w:rsidP="00221521">
      <w:pPr>
        <w:numPr>
          <w:ilvl w:val="0"/>
          <w:numId w:val="190"/>
        </w:numPr>
        <w:tabs>
          <w:tab w:val="left" w:pos="284"/>
        </w:tabs>
        <w:ind w:left="0" w:firstLine="426"/>
        <w:jc w:val="both"/>
        <w:rPr>
          <w:rFonts w:ascii="Cambria" w:hAnsi="Cambria" w:cs="Arial"/>
        </w:rPr>
      </w:pPr>
      <w:r w:rsidRPr="00D65D96">
        <w:rPr>
          <w:rFonts w:ascii="Cambria" w:hAnsi="Cambria" w:cs="Arial"/>
        </w:rPr>
        <w:t>W przypadku dni wolnych od zajęć, o których mowa w ust.4 , dyrektor szkoły wyznacza termin odpracowania tych dni w wolne soboty.</w:t>
      </w:r>
    </w:p>
    <w:p w:rsidR="00FA54F6" w:rsidRPr="0060649D" w:rsidRDefault="00FA54F6" w:rsidP="00FA54F6">
      <w:pPr>
        <w:tabs>
          <w:tab w:val="left" w:pos="284"/>
        </w:tabs>
        <w:ind w:left="426"/>
        <w:jc w:val="both"/>
        <w:rPr>
          <w:rFonts w:ascii="Cambria" w:hAnsi="Cambria" w:cs="Arial"/>
        </w:rPr>
      </w:pPr>
    </w:p>
    <w:p w:rsidR="00B03105" w:rsidRPr="00D65D96" w:rsidRDefault="00B03105" w:rsidP="00B03105">
      <w:pPr>
        <w:tabs>
          <w:tab w:val="left" w:pos="284"/>
        </w:tabs>
        <w:ind w:right="158" w:firstLine="426"/>
        <w:jc w:val="both"/>
        <w:rPr>
          <w:rFonts w:ascii="Cambria" w:hAnsi="Cambria" w:cs="Arial"/>
        </w:rPr>
      </w:pPr>
    </w:p>
    <w:p w:rsidR="00B03105" w:rsidRPr="00D65D96" w:rsidRDefault="00B03105" w:rsidP="00221521">
      <w:pPr>
        <w:numPr>
          <w:ilvl w:val="0"/>
          <w:numId w:val="190"/>
        </w:numPr>
        <w:tabs>
          <w:tab w:val="left" w:pos="426"/>
        </w:tabs>
        <w:ind w:left="0" w:firstLine="426"/>
        <w:jc w:val="both"/>
        <w:rPr>
          <w:rFonts w:ascii="Cambria" w:hAnsi="Cambria" w:cs="Arial"/>
        </w:rPr>
      </w:pPr>
      <w:r w:rsidRPr="00D65D96">
        <w:rPr>
          <w:rFonts w:ascii="Cambria" w:hAnsi="Cambria" w:cs="Arial"/>
        </w:rPr>
        <w:lastRenderedPageBreak/>
        <w:t>Dyrektor szkoły, za zgodą organu prowadzącego, może zawiesić zajęcia na czas oznaczony, jeżeli:</w:t>
      </w:r>
    </w:p>
    <w:p w:rsidR="00B03105" w:rsidRPr="00D65D96" w:rsidRDefault="00B03105" w:rsidP="00221521">
      <w:pPr>
        <w:numPr>
          <w:ilvl w:val="0"/>
          <w:numId w:val="191"/>
        </w:numPr>
        <w:tabs>
          <w:tab w:val="left" w:pos="284"/>
        </w:tabs>
        <w:autoSpaceDE w:val="0"/>
        <w:autoSpaceDN w:val="0"/>
        <w:adjustRightInd w:val="0"/>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rsidR="00B03105" w:rsidRPr="00D65D96" w:rsidRDefault="00B03105" w:rsidP="00221521">
      <w:pPr>
        <w:numPr>
          <w:ilvl w:val="0"/>
          <w:numId w:val="191"/>
        </w:numPr>
        <w:tabs>
          <w:tab w:val="left" w:pos="284"/>
        </w:tabs>
        <w:autoSpaceDE w:val="0"/>
        <w:autoSpaceDN w:val="0"/>
        <w:adjustRightInd w:val="0"/>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p>
    <w:p w:rsidR="00B03105" w:rsidRPr="00D65D96" w:rsidRDefault="00B03105" w:rsidP="00B03105">
      <w:pPr>
        <w:autoSpaceDE w:val="0"/>
        <w:autoSpaceDN w:val="0"/>
        <w:adjustRightInd w:val="0"/>
        <w:ind w:left="720" w:right="158"/>
        <w:jc w:val="both"/>
        <w:rPr>
          <w:rFonts w:ascii="Cambria" w:hAnsi="Cambria" w:cs="Arial"/>
        </w:rPr>
      </w:pPr>
    </w:p>
    <w:p w:rsidR="00B03105" w:rsidRDefault="00B03105" w:rsidP="00B03105">
      <w:pPr>
        <w:ind w:firstLine="426"/>
        <w:jc w:val="both"/>
        <w:rPr>
          <w:rFonts w:ascii="Cambria" w:hAnsi="Cambria" w:cs="Arial"/>
        </w:rPr>
      </w:pPr>
      <w:r w:rsidRPr="00D65D96">
        <w:rPr>
          <w:rFonts w:ascii="Cambria" w:hAnsi="Cambria" w:cs="Arial"/>
          <w:b/>
        </w:rPr>
        <w:t>11</w:t>
      </w:r>
      <w:r w:rsidRPr="00D65D96">
        <w:rPr>
          <w:rFonts w:ascii="Cambria" w:hAnsi="Cambria" w:cs="Arial"/>
        </w:rPr>
        <w:t>. Z</w:t>
      </w:r>
      <w:r w:rsidR="00241ED9">
        <w:rPr>
          <w:rFonts w:ascii="Cambria" w:hAnsi="Cambria" w:cs="Arial"/>
        </w:rPr>
        <w:t>ajęcia, o których mowa w ust. 9</w:t>
      </w:r>
      <w:r w:rsidRPr="00D65D96">
        <w:rPr>
          <w:rFonts w:ascii="Cambria" w:hAnsi="Cambria" w:cs="Arial"/>
        </w:rPr>
        <w:t xml:space="preserve"> podlegają odpracowaniu w wyznaczonym przez dyrektora terminie.</w:t>
      </w:r>
    </w:p>
    <w:p w:rsidR="00B03105" w:rsidRDefault="00B03105" w:rsidP="00B03105">
      <w:pPr>
        <w:ind w:firstLine="426"/>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w:t>
      </w:r>
      <w:r w:rsidRPr="008951A8">
        <w:rPr>
          <w:rFonts w:ascii="Cambria" w:hAnsi="Cambria" w:cs="Arial"/>
          <w:b/>
          <w:bCs/>
        </w:rPr>
        <w:t xml:space="preserve"> </w:t>
      </w:r>
      <w:r w:rsidRPr="008951A8">
        <w:rPr>
          <w:rFonts w:ascii="Cambria" w:hAnsi="Cambria" w:cs="Arial"/>
        </w:rPr>
        <w:t xml:space="preserve">finansowego szkoły. Arkusz organizacji podlega zatwierdzeniu przez organ prowadzący Szkołę. </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 xml:space="preserve">Dyrektor szkoły opracowuje arkusz </w:t>
      </w:r>
      <w:r w:rsidR="001D0E11">
        <w:rPr>
          <w:rFonts w:ascii="Cambria" w:hAnsi="Cambria" w:cs="Arial"/>
        </w:rPr>
        <w:t>organizacyjny pracy szkoły do 10</w:t>
      </w:r>
      <w:r w:rsidRPr="008951A8">
        <w:rPr>
          <w:rFonts w:ascii="Cambria" w:hAnsi="Cambria" w:cs="Arial"/>
        </w:rPr>
        <w:t xml:space="preserve"> kwietnia każdego roku szkolnego, </w:t>
      </w:r>
      <w:r w:rsidR="001D0E11">
        <w:rPr>
          <w:rFonts w:ascii="Cambria" w:hAnsi="Cambria" w:cs="Arial"/>
        </w:rPr>
        <w:t>po zasięgnięciu opinii rady pedagogicznej i zakładowych związków zawodowych.</w:t>
      </w:r>
    </w:p>
    <w:p w:rsidR="00B03105" w:rsidRDefault="00B03105" w:rsidP="00B03105">
      <w:pPr>
        <w:ind w:left="360"/>
        <w:jc w:val="both"/>
        <w:rPr>
          <w:rFonts w:ascii="Cambria" w:hAnsi="Cambria" w:cs="Arial"/>
        </w:rPr>
      </w:pPr>
    </w:p>
    <w:p w:rsidR="004B2C56"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W arkuszu organizacji Szkoły zamieszcza się w szczególności</w:t>
      </w:r>
      <w:r w:rsidR="004B2C56">
        <w:rPr>
          <w:rFonts w:ascii="Cambria" w:hAnsi="Cambria" w:cs="Arial"/>
        </w:rPr>
        <w:t>:</w:t>
      </w:r>
    </w:p>
    <w:p w:rsidR="00C60104" w:rsidRDefault="00B03105" w:rsidP="00221521">
      <w:pPr>
        <w:pStyle w:val="Akapitzlist"/>
        <w:numPr>
          <w:ilvl w:val="0"/>
          <w:numId w:val="275"/>
        </w:numPr>
        <w:tabs>
          <w:tab w:val="left" w:pos="284"/>
        </w:tabs>
        <w:ind w:left="0" w:firstLine="0"/>
        <w:jc w:val="both"/>
        <w:rPr>
          <w:rFonts w:ascii="Cambria" w:hAnsi="Cambria" w:cs="Arial"/>
        </w:rPr>
      </w:pPr>
      <w:r w:rsidRPr="00C60104">
        <w:rPr>
          <w:rFonts w:ascii="Cambria" w:hAnsi="Cambria" w:cs="Arial"/>
        </w:rPr>
        <w:t xml:space="preserve">liczbę </w:t>
      </w:r>
      <w:r w:rsidR="00C60104">
        <w:rPr>
          <w:rFonts w:ascii="Cambria" w:hAnsi="Cambria" w:cs="Arial"/>
        </w:rPr>
        <w:t>oddziałów poszczególnych klas;</w:t>
      </w:r>
    </w:p>
    <w:p w:rsidR="00C60104" w:rsidRDefault="00C60104"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uczniów w poszczególnych oddziałach;</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określenie w poszczególnych oddziałach:</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pracowników ogółem;</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nauczycieli wraz z informacją o ich kwalifikacjach oraz liczbie godzi zajęć prowadzonych przez poszczególnych nauczycieli;</w:t>
      </w:r>
    </w:p>
    <w:p w:rsidR="008535E9" w:rsidRDefault="008535E9" w:rsidP="00221521">
      <w:pPr>
        <w:pStyle w:val="Akapitzlist"/>
        <w:numPr>
          <w:ilvl w:val="0"/>
          <w:numId w:val="275"/>
        </w:numPr>
        <w:tabs>
          <w:tab w:val="left" w:pos="284"/>
        </w:tabs>
        <w:ind w:left="0" w:firstLine="0"/>
        <w:jc w:val="both"/>
        <w:rPr>
          <w:rFonts w:ascii="Cambria" w:hAnsi="Cambria" w:cs="Arial"/>
        </w:rPr>
      </w:pPr>
      <w:r>
        <w:rPr>
          <w:rFonts w:ascii="Cambria" w:hAnsi="Cambria" w:cs="Arial"/>
        </w:rPr>
        <w:t>liczbę pracowników administracji i obsługi oraz etatów przeliczeniowych;</w:t>
      </w:r>
    </w:p>
    <w:p w:rsidR="00A93440" w:rsidRDefault="00A93440" w:rsidP="00221521">
      <w:pPr>
        <w:pStyle w:val="Akapitzlist"/>
        <w:numPr>
          <w:ilvl w:val="0"/>
          <w:numId w:val="275"/>
        </w:numPr>
        <w:tabs>
          <w:tab w:val="left" w:pos="284"/>
        </w:tabs>
        <w:ind w:left="0" w:firstLine="0"/>
        <w:jc w:val="both"/>
        <w:rPr>
          <w:rFonts w:ascii="Cambria" w:hAnsi="Cambria" w:cs="Arial"/>
        </w:rPr>
      </w:pPr>
      <w:r>
        <w:rPr>
          <w:rFonts w:ascii="Cambria" w:hAnsi="Cambria" w:cs="Arial"/>
        </w:rPr>
        <w:t>ogólna liczbę godzin zajęć edukacyjnych lub godzin finansowanych ze środków przydzielonych przez organ prowadzący szkołę, w tym liczbę godzin zajęć realizowanych w ramach pomocy psychologiczno-pedagog</w:t>
      </w:r>
      <w:r w:rsidR="006869F3">
        <w:rPr>
          <w:rFonts w:ascii="Cambria" w:hAnsi="Cambria" w:cs="Arial"/>
        </w:rPr>
        <w:t>i</w:t>
      </w:r>
      <w:r>
        <w:rPr>
          <w:rFonts w:ascii="Cambria" w:hAnsi="Cambria" w:cs="Arial"/>
        </w:rPr>
        <w:t>cznej;</w:t>
      </w:r>
    </w:p>
    <w:p w:rsidR="00B03105" w:rsidRPr="00C60104" w:rsidRDefault="00A93440" w:rsidP="00221521">
      <w:pPr>
        <w:pStyle w:val="Akapitzlist"/>
        <w:numPr>
          <w:ilvl w:val="0"/>
          <w:numId w:val="275"/>
        </w:numPr>
        <w:tabs>
          <w:tab w:val="left" w:pos="284"/>
        </w:tabs>
        <w:spacing w:after="0"/>
        <w:ind w:left="0" w:firstLine="0"/>
        <w:jc w:val="both"/>
        <w:rPr>
          <w:rFonts w:ascii="Cambria" w:hAnsi="Cambria" w:cs="Arial"/>
        </w:rPr>
      </w:pPr>
      <w:r>
        <w:rPr>
          <w:rFonts w:ascii="Cambria" w:hAnsi="Cambria" w:cs="Arial"/>
        </w:rPr>
        <w:t>liczbę zajęć świetlicowych</w:t>
      </w:r>
      <w:r w:rsidR="006869F3">
        <w:rPr>
          <w:rFonts w:ascii="Cambria" w:hAnsi="Cambria" w:cs="Arial"/>
        </w:rPr>
        <w:t>.</w:t>
      </w:r>
      <w:r>
        <w:rPr>
          <w:rFonts w:ascii="Cambria" w:hAnsi="Cambria" w:cs="Arial"/>
        </w:rPr>
        <w:t xml:space="preserve"> </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 xml:space="preserve">Na podstawie zatwierdzonego arkusza organizacyjnego szkoły dyrektor, </w:t>
      </w:r>
      <w:r w:rsidRPr="008951A8">
        <w:rPr>
          <w:rFonts w:ascii="Cambria" w:hAnsi="Cambria" w:cs="Arial"/>
        </w:rPr>
        <w:br/>
        <w:t>z uwzględnieniem zasad ochrony zdrowia i higieny pracy, ustala tygodniowy rozkład zajęć określający organizację zajęć edukacyjnych.</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Podstawową jednostką organizacyjną jest oddział.</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sidRPr="008951A8">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Przy podziale na oddziały decyduje liczba uczniów z obwodu szkoły.</w:t>
      </w:r>
    </w:p>
    <w:p w:rsidR="00B03105" w:rsidRDefault="00B03105" w:rsidP="00B03105">
      <w:pPr>
        <w:ind w:left="360"/>
        <w:jc w:val="both"/>
        <w:rPr>
          <w:rFonts w:ascii="Cambria" w:hAnsi="Cambria" w:cs="Arial"/>
        </w:rPr>
      </w:pPr>
    </w:p>
    <w:p w:rsidR="00B03105" w:rsidRDefault="00B03105" w:rsidP="00221521">
      <w:pPr>
        <w:numPr>
          <w:ilvl w:val="0"/>
          <w:numId w:val="266"/>
        </w:numPr>
        <w:ind w:left="0" w:firstLine="360"/>
        <w:jc w:val="both"/>
        <w:rPr>
          <w:rFonts w:ascii="Cambria" w:hAnsi="Cambria" w:cs="Arial"/>
        </w:rPr>
      </w:pPr>
      <w:r>
        <w:rPr>
          <w:rFonts w:ascii="Cambria" w:hAnsi="Cambria" w:cs="Arial"/>
        </w:rPr>
        <w:t xml:space="preserve"> </w:t>
      </w:r>
      <w:r w:rsidRPr="008951A8">
        <w:rPr>
          <w:rFonts w:ascii="Cambria" w:hAnsi="Cambria" w:cs="Arial"/>
        </w:rPr>
        <w:t xml:space="preserve">Podziału oddziału na grupy dokonuje się na zajęciach wymagających specjalnych warunków nauki i bezpieczeństwa z uwzględnieniem zasad określonych w rozporządzeniu </w:t>
      </w:r>
      <w:r w:rsidRPr="008951A8">
        <w:rPr>
          <w:rFonts w:ascii="Cambria" w:hAnsi="Cambria" w:cs="Arial"/>
        </w:rPr>
        <w:br/>
        <w:t>w sprawie ramowych planów nauczania.</w:t>
      </w:r>
    </w:p>
    <w:p w:rsidR="00B03105" w:rsidRDefault="00B03105" w:rsidP="00B03105">
      <w:pPr>
        <w:ind w:left="360"/>
        <w:jc w:val="both"/>
        <w:rPr>
          <w:rFonts w:ascii="Cambria" w:hAnsi="Cambria" w:cs="Arial"/>
        </w:rPr>
      </w:pP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rPr>
        <w:t xml:space="preserve"> Zajęcia edukacyjne w klasach I</w:t>
      </w:r>
      <w:r w:rsidR="00836425" w:rsidRPr="00C6159C">
        <w:rPr>
          <w:rFonts w:ascii="Cambria" w:hAnsi="Cambria" w:cs="Arial"/>
        </w:rPr>
        <w:t xml:space="preserve"> </w:t>
      </w:r>
      <w:r w:rsidRPr="00C6159C">
        <w:rPr>
          <w:rFonts w:ascii="Cambria" w:hAnsi="Cambria" w:cs="Arial"/>
        </w:rPr>
        <w:t>-</w:t>
      </w:r>
      <w:r w:rsidR="00836425" w:rsidRPr="00C6159C">
        <w:rPr>
          <w:rFonts w:ascii="Cambria" w:hAnsi="Cambria" w:cs="Arial"/>
        </w:rPr>
        <w:t xml:space="preserve"> </w:t>
      </w:r>
      <w:r w:rsidRPr="00C6159C">
        <w:rPr>
          <w:rFonts w:ascii="Cambria" w:hAnsi="Cambria" w:cs="Arial"/>
        </w:rPr>
        <w:t xml:space="preserve">III szkoły podstawowej są prowadzone w oddziałach liczących nie więcej niż 25 </w:t>
      </w:r>
      <w:hyperlink r:id="rId10" w:anchor="P1A6" w:tgtFrame="ostatnia" w:history="1">
        <w:r w:rsidRPr="00C6159C">
          <w:rPr>
            <w:rStyle w:val="Hipercze"/>
            <w:rFonts w:ascii="Cambria" w:hAnsi="Cambria" w:cs="Arial"/>
            <w:b w:val="0"/>
            <w:color w:val="auto"/>
          </w:rPr>
          <w:t>uczniów</w:t>
        </w:r>
      </w:hyperlink>
      <w:r w:rsidRPr="00C6159C">
        <w:rPr>
          <w:rFonts w:ascii="Cambria" w:hAnsi="Cambria" w:cs="Arial"/>
          <w:b/>
        </w:rPr>
        <w:t>.</w:t>
      </w:r>
    </w:p>
    <w:p w:rsidR="00B03105" w:rsidRPr="00C6159C" w:rsidRDefault="00B03105" w:rsidP="00B03105">
      <w:pPr>
        <w:ind w:left="360"/>
        <w:jc w:val="both"/>
        <w:rPr>
          <w:rFonts w:ascii="Cambria" w:hAnsi="Cambria" w:cs="Arial"/>
        </w:rPr>
      </w:pPr>
      <w:r w:rsidRPr="00C6159C">
        <w:rPr>
          <w:rFonts w:ascii="Cambria" w:hAnsi="Cambria" w:cs="Arial"/>
        </w:rPr>
        <w:t xml:space="preserve"> </w:t>
      </w: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bCs/>
        </w:rPr>
        <w:lastRenderedPageBreak/>
        <w:t xml:space="preserve"> Liczba uczniów w klasach I - III może być zwiększona do 27, w przypadku konieczności przyjęcia w trakcie roku szkolnego uczniów zamieszkałych w obwodzie szkoły.</w:t>
      </w:r>
    </w:p>
    <w:p w:rsidR="00B03105" w:rsidRPr="00C6159C" w:rsidRDefault="00B03105" w:rsidP="00B03105">
      <w:pPr>
        <w:ind w:left="360"/>
        <w:jc w:val="both"/>
        <w:rPr>
          <w:rFonts w:ascii="Cambria" w:hAnsi="Cambria" w:cs="Arial"/>
        </w:rPr>
      </w:pPr>
    </w:p>
    <w:p w:rsidR="00B03105" w:rsidRPr="00C6159C" w:rsidRDefault="00B03105" w:rsidP="00221521">
      <w:pPr>
        <w:numPr>
          <w:ilvl w:val="0"/>
          <w:numId w:val="266"/>
        </w:numPr>
        <w:ind w:left="0" w:firstLine="360"/>
        <w:jc w:val="both"/>
        <w:rPr>
          <w:rFonts w:ascii="Cambria" w:hAnsi="Cambria" w:cs="Arial"/>
        </w:rPr>
      </w:pPr>
      <w:r w:rsidRPr="00C6159C">
        <w:rPr>
          <w:rFonts w:ascii="Cambria" w:hAnsi="Cambria" w:cs="Arial"/>
          <w:bCs/>
        </w:rPr>
        <w:t>W przypadkach zwiększenia liczby uczniów ponad liczbę 25 w klasach I -III dyrektor szkoły dokonuje:</w:t>
      </w:r>
    </w:p>
    <w:p w:rsidR="00B03105" w:rsidRPr="00C6159C" w:rsidRDefault="00B03105" w:rsidP="00B03105">
      <w:pPr>
        <w:pStyle w:val="Tekstpodstawowy"/>
        <w:ind w:firstLine="426"/>
        <w:rPr>
          <w:rFonts w:ascii="Cambria" w:hAnsi="Cambria" w:cs="Arial"/>
          <w:bCs/>
          <w:sz w:val="22"/>
          <w:szCs w:val="22"/>
        </w:rPr>
      </w:pPr>
    </w:p>
    <w:p w:rsidR="00B03105" w:rsidRPr="00C6159C" w:rsidRDefault="00B03105" w:rsidP="00221521">
      <w:pPr>
        <w:pStyle w:val="Tekstpodstawowy"/>
        <w:numPr>
          <w:ilvl w:val="0"/>
          <w:numId w:val="235"/>
        </w:numPr>
        <w:ind w:left="567" w:hanging="567"/>
        <w:rPr>
          <w:rFonts w:ascii="Cambria" w:hAnsi="Cambria" w:cs="Arial"/>
          <w:bCs/>
          <w:sz w:val="22"/>
          <w:szCs w:val="22"/>
        </w:rPr>
      </w:pPr>
      <w:r w:rsidRPr="00C6159C">
        <w:rPr>
          <w:rFonts w:ascii="Cambria" w:hAnsi="Cambria" w:cs="Arial"/>
          <w:bCs/>
          <w:sz w:val="22"/>
          <w:szCs w:val="22"/>
        </w:rPr>
        <w:t>podziału oddziału, po uprzednim poinformowaniu Oddziałowej Rady Rodziców</w:t>
      </w:r>
    </w:p>
    <w:p w:rsidR="00B03105" w:rsidRPr="00C6159C" w:rsidRDefault="00B03105" w:rsidP="00B03105">
      <w:pPr>
        <w:pStyle w:val="Tekstpodstawowy"/>
        <w:ind w:left="709"/>
        <w:rPr>
          <w:rFonts w:ascii="Cambria" w:hAnsi="Cambria" w:cs="Arial"/>
          <w:bCs/>
          <w:sz w:val="22"/>
          <w:szCs w:val="22"/>
        </w:rPr>
      </w:pPr>
      <w:r w:rsidRPr="00C6159C">
        <w:rPr>
          <w:rFonts w:ascii="Cambria" w:hAnsi="Cambria" w:cs="Arial"/>
          <w:bCs/>
          <w:sz w:val="22"/>
          <w:szCs w:val="22"/>
        </w:rPr>
        <w:t>lub</w:t>
      </w:r>
    </w:p>
    <w:p w:rsidR="00B03105" w:rsidRPr="00C6159C" w:rsidRDefault="00B03105" w:rsidP="00221521">
      <w:pPr>
        <w:pStyle w:val="Tekstpodstawowy"/>
        <w:numPr>
          <w:ilvl w:val="0"/>
          <w:numId w:val="235"/>
        </w:numPr>
        <w:ind w:left="567" w:hanging="567"/>
        <w:rPr>
          <w:rFonts w:ascii="Cambria" w:hAnsi="Cambria" w:cs="Arial"/>
          <w:bCs/>
          <w:sz w:val="22"/>
          <w:szCs w:val="22"/>
        </w:rPr>
      </w:pPr>
      <w:r w:rsidRPr="00C6159C">
        <w:rPr>
          <w:rFonts w:ascii="Cambria" w:hAnsi="Cambria" w:cs="Arial"/>
          <w:bCs/>
          <w:sz w:val="22"/>
          <w:szCs w:val="22"/>
        </w:rPr>
        <w:t>zatrudnia asystenta nauczyciela, który wspiera nauczyciela prowadzącego zajęcia dydaktyczne, wychowawcze i opiekuńcze w danym oddziale bez dokonywania podziału.</w:t>
      </w:r>
      <w:r w:rsidRPr="00C6159C">
        <w:rPr>
          <w:rFonts w:ascii="Cambria" w:hAnsi="Cambria" w:cs="Arial"/>
          <w:sz w:val="22"/>
          <w:szCs w:val="22"/>
        </w:rPr>
        <w:t xml:space="preserve"> </w:t>
      </w:r>
    </w:p>
    <w:p w:rsidR="00B03105" w:rsidRPr="00C6159C" w:rsidRDefault="00B03105" w:rsidP="00B03105">
      <w:pPr>
        <w:pStyle w:val="Tekstpodstawowy"/>
        <w:rPr>
          <w:rFonts w:ascii="Cambria" w:hAnsi="Cambria" w:cs="Arial"/>
          <w:bCs/>
          <w:sz w:val="22"/>
          <w:szCs w:val="22"/>
        </w:rPr>
      </w:pPr>
    </w:p>
    <w:p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23</w:t>
      </w:r>
      <w:r w:rsidR="00B03105" w:rsidRPr="00C6159C">
        <w:rPr>
          <w:rFonts w:ascii="Cambria" w:hAnsi="Cambria" w:cs="Arial"/>
          <w:bCs/>
          <w:sz w:val="22"/>
          <w:szCs w:val="22"/>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C6159C" w:rsidRDefault="00B03105" w:rsidP="00B03105">
      <w:pPr>
        <w:pStyle w:val="Tekstpodstawowy"/>
        <w:ind w:firstLine="426"/>
        <w:rPr>
          <w:rFonts w:ascii="Cambria" w:hAnsi="Cambria" w:cs="Arial"/>
          <w:bCs/>
          <w:sz w:val="22"/>
          <w:szCs w:val="22"/>
        </w:rPr>
      </w:pPr>
    </w:p>
    <w:p w:rsidR="00B03105" w:rsidRPr="00C6159C" w:rsidRDefault="0073212C" w:rsidP="00B03105">
      <w:pPr>
        <w:pStyle w:val="Tekstpodstawowy"/>
        <w:ind w:firstLine="426"/>
        <w:rPr>
          <w:rFonts w:ascii="Cambria" w:hAnsi="Cambria" w:cs="Arial"/>
          <w:bCs/>
          <w:sz w:val="22"/>
          <w:szCs w:val="22"/>
        </w:rPr>
      </w:pPr>
      <w:r w:rsidRPr="0073212C">
        <w:rPr>
          <w:rFonts w:ascii="Cambria" w:hAnsi="Cambria" w:cs="Arial"/>
          <w:b/>
          <w:bCs/>
          <w:sz w:val="22"/>
          <w:szCs w:val="22"/>
        </w:rPr>
        <w:t>24</w:t>
      </w:r>
      <w:r w:rsidR="00B03105" w:rsidRPr="00C6159C">
        <w:rPr>
          <w:rFonts w:ascii="Cambria" w:hAnsi="Cambria" w:cs="Arial"/>
          <w:bCs/>
          <w:sz w:val="22"/>
          <w:szCs w:val="22"/>
        </w:rPr>
        <w:t>. Zwiększony oddział może funkcjonować do zakończenia I etapu edukacyjnego, bez konieczności corocznego postępowania, jak w ust. 7.</w:t>
      </w:r>
    </w:p>
    <w:p w:rsidR="00B03105" w:rsidRPr="00D65D96" w:rsidRDefault="00B03105" w:rsidP="00B03105">
      <w:pPr>
        <w:tabs>
          <w:tab w:val="left" w:pos="284"/>
          <w:tab w:val="left" w:pos="426"/>
        </w:tabs>
        <w:jc w:val="both"/>
        <w:rPr>
          <w:rFonts w:ascii="Cambria" w:hAnsi="Cambria" w:cs="Arial"/>
        </w:rPr>
      </w:pPr>
    </w:p>
    <w:p w:rsidR="00B03105" w:rsidRPr="00D65D96" w:rsidRDefault="00B03105" w:rsidP="00B03105">
      <w:pPr>
        <w:tabs>
          <w:tab w:val="left" w:pos="284"/>
          <w:tab w:val="left" w:pos="426"/>
        </w:tabs>
        <w:jc w:val="both"/>
        <w:rPr>
          <w:rFonts w:ascii="Cambria" w:hAnsi="Cambria" w:cs="Arial"/>
        </w:rPr>
      </w:pPr>
      <w:r>
        <w:rPr>
          <w:rFonts w:ascii="Cambria" w:hAnsi="Cambria" w:cs="Arial"/>
          <w:b/>
          <w:bCs/>
        </w:rPr>
        <w:tab/>
      </w:r>
      <w:r>
        <w:rPr>
          <w:rFonts w:ascii="Cambria" w:hAnsi="Cambria" w:cs="Arial"/>
          <w:b/>
          <w:bCs/>
        </w:rPr>
        <w:tab/>
        <w:t>2</w:t>
      </w:r>
      <w:r w:rsidR="0073212C">
        <w:rPr>
          <w:rFonts w:ascii="Cambria" w:hAnsi="Cambria" w:cs="Arial"/>
          <w:b/>
          <w:bCs/>
        </w:rPr>
        <w:t>5</w:t>
      </w:r>
      <w:r>
        <w:rPr>
          <w:rFonts w:ascii="Cambria" w:hAnsi="Cambria" w:cs="Arial"/>
          <w:b/>
          <w:bCs/>
        </w:rPr>
        <w:t xml:space="preserve">. </w:t>
      </w:r>
      <w:r w:rsidRPr="00D65D96">
        <w:rPr>
          <w:rFonts w:ascii="Cambria" w:hAnsi="Cambria" w:cs="Arial"/>
        </w:rPr>
        <w:t xml:space="preserve"> Liczebność uczniów w klasach IV – VI</w:t>
      </w:r>
      <w:r w:rsidR="006869F3">
        <w:rPr>
          <w:rFonts w:ascii="Cambria" w:hAnsi="Cambria" w:cs="Arial"/>
        </w:rPr>
        <w:t>II</w:t>
      </w:r>
      <w:r w:rsidRPr="00D65D96">
        <w:rPr>
          <w:rFonts w:ascii="Cambria" w:hAnsi="Cambria" w:cs="Arial"/>
        </w:rPr>
        <w:t xml:space="preserve"> określa organ prowadzący.</w:t>
      </w:r>
    </w:p>
    <w:p w:rsidR="00B03105" w:rsidRPr="00D65D96" w:rsidRDefault="00B03105" w:rsidP="00B03105">
      <w:pPr>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b/>
          <w:bCs/>
        </w:rPr>
      </w:pPr>
      <w:r>
        <w:rPr>
          <w:rFonts w:ascii="Cambria" w:hAnsi="Cambria" w:cs="Arial"/>
          <w:b/>
          <w:bCs/>
        </w:rPr>
        <w:t>2</w:t>
      </w:r>
      <w:r w:rsidR="0073212C">
        <w:rPr>
          <w:rFonts w:ascii="Cambria" w:hAnsi="Cambria" w:cs="Arial"/>
          <w:b/>
          <w:bCs/>
        </w:rPr>
        <w:t>6</w:t>
      </w:r>
      <w:r w:rsidRPr="00D65D96">
        <w:rPr>
          <w:rFonts w:ascii="Cambria" w:hAnsi="Cambria" w:cs="Arial"/>
          <w:b/>
          <w:bCs/>
        </w:rPr>
        <w:t>.</w:t>
      </w:r>
      <w:r w:rsidRPr="00D65D96">
        <w:rPr>
          <w:rFonts w:ascii="Cambria" w:hAnsi="Cambria" w:cs="Arial"/>
        </w:rPr>
        <w:t xml:space="preserve"> Dyrektor Szkoły odpowiada za przestrzeganie przepisów dotyczących liczby uczniów odbywających zajęcia w salach lekcyjnych. Arkus</w:t>
      </w:r>
      <w:r>
        <w:rPr>
          <w:rFonts w:ascii="Cambria" w:hAnsi="Cambria" w:cs="Arial"/>
        </w:rPr>
        <w:t>z organizacyjny jest tworzony z </w:t>
      </w:r>
      <w:r w:rsidRPr="00D65D96">
        <w:rPr>
          <w:rFonts w:ascii="Cambria" w:hAnsi="Cambria" w:cs="Arial"/>
        </w:rPr>
        <w:t xml:space="preserve">uwzględnieniem tych przepisów. </w:t>
      </w:r>
    </w:p>
    <w:p w:rsidR="00B03105" w:rsidRPr="00D65D96" w:rsidRDefault="00B03105" w:rsidP="00B03105">
      <w:pPr>
        <w:autoSpaceDE w:val="0"/>
        <w:autoSpaceDN w:val="0"/>
        <w:adjustRightInd w:val="0"/>
        <w:rPr>
          <w:rFonts w:ascii="Cambria" w:hAnsi="Cambria" w:cs="Arial"/>
        </w:rPr>
      </w:pPr>
    </w:p>
    <w:p w:rsidR="00B03105" w:rsidRDefault="00B03105" w:rsidP="00D9634C">
      <w:pPr>
        <w:autoSpaceDE w:val="0"/>
        <w:autoSpaceDN w:val="0"/>
        <w:adjustRightInd w:val="0"/>
        <w:ind w:firstLine="426"/>
        <w:jc w:val="both"/>
        <w:rPr>
          <w:rFonts w:ascii="Cambria" w:hAnsi="Cambria" w:cs="Arial"/>
        </w:rPr>
      </w:pPr>
      <w:r w:rsidRPr="00D65D96">
        <w:rPr>
          <w:rFonts w:ascii="Cambria" w:hAnsi="Cambria" w:cs="Arial"/>
          <w:b/>
          <w:bCs/>
        </w:rPr>
        <w:t xml:space="preserve">§ </w:t>
      </w:r>
      <w:r w:rsidR="009E2A77">
        <w:rPr>
          <w:rFonts w:ascii="Cambria" w:hAnsi="Cambria" w:cs="Arial"/>
          <w:b/>
          <w:bCs/>
        </w:rPr>
        <w:t>81</w:t>
      </w:r>
      <w:r w:rsidRPr="00D65D96">
        <w:rPr>
          <w:rFonts w:ascii="Cambria" w:hAnsi="Cambria" w:cs="Arial"/>
        </w:rPr>
        <w:t xml:space="preserve">.  </w:t>
      </w:r>
      <w:r w:rsidRPr="00D65D96">
        <w:rPr>
          <w:rFonts w:ascii="Cambria" w:hAnsi="Cambria" w:cs="Arial"/>
          <w:b/>
          <w:bCs/>
        </w:rPr>
        <w:t>Działalność innowacyjna i eksperymentalna</w:t>
      </w:r>
    </w:p>
    <w:p w:rsidR="00B03105" w:rsidRPr="00D65D96" w:rsidRDefault="00B03105" w:rsidP="00B03105">
      <w:pPr>
        <w:autoSpaceDE w:val="0"/>
        <w:autoSpaceDN w:val="0"/>
        <w:adjustRightInd w:val="0"/>
        <w:ind w:firstLine="426"/>
        <w:rPr>
          <w:rFonts w:ascii="Cambria" w:hAnsi="Cambria" w:cs="Arial"/>
        </w:rPr>
      </w:pPr>
    </w:p>
    <w:p w:rsidR="00B03105" w:rsidRPr="00D65D96" w:rsidRDefault="00D9634C" w:rsidP="00D9634C">
      <w:pPr>
        <w:autoSpaceDE w:val="0"/>
        <w:autoSpaceDN w:val="0"/>
        <w:adjustRightInd w:val="0"/>
        <w:jc w:val="left"/>
        <w:rPr>
          <w:rFonts w:ascii="Cambria" w:hAnsi="Cambria" w:cs="Arial"/>
        </w:rPr>
      </w:pPr>
      <w:r>
        <w:rPr>
          <w:rFonts w:ascii="Cambria" w:hAnsi="Cambria" w:cs="Arial"/>
          <w:b/>
        </w:rPr>
        <w:t xml:space="preserve">        </w:t>
      </w:r>
      <w:r w:rsidR="00B03105" w:rsidRPr="00D65D96">
        <w:rPr>
          <w:rFonts w:ascii="Cambria" w:hAnsi="Cambria" w:cs="Arial"/>
          <w:b/>
        </w:rPr>
        <w:t xml:space="preserve"> 1.</w:t>
      </w:r>
      <w:r w:rsidR="00B03105"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D65D96" w:rsidRDefault="00B03105" w:rsidP="00B03105">
      <w:pPr>
        <w:tabs>
          <w:tab w:val="left" w:pos="284"/>
        </w:tabs>
        <w:autoSpaceDE w:val="0"/>
        <w:autoSpaceDN w:val="0"/>
        <w:adjustRightInd w:val="0"/>
        <w:jc w:val="both"/>
        <w:rPr>
          <w:rFonts w:ascii="Cambria" w:hAnsi="Cambria" w:cs="Arial"/>
        </w:rPr>
      </w:pPr>
    </w:p>
    <w:p w:rsidR="00B03105" w:rsidRPr="00D65D96" w:rsidRDefault="00B03105" w:rsidP="00B03105">
      <w:pPr>
        <w:tabs>
          <w:tab w:val="left" w:pos="284"/>
        </w:tabs>
        <w:autoSpaceDE w:val="0"/>
        <w:autoSpaceDN w:val="0"/>
        <w:adjustRightInd w:val="0"/>
        <w:jc w:val="both"/>
        <w:rPr>
          <w:rFonts w:ascii="Cambria" w:hAnsi="Cambria" w:cs="Arial"/>
        </w:rPr>
      </w:pPr>
      <w:r w:rsidRPr="00D65D96">
        <w:rPr>
          <w:rFonts w:ascii="Cambria" w:hAnsi="Cambria" w:cs="Arial"/>
          <w:b/>
        </w:rPr>
        <w:tab/>
        <w:t xml:space="preserve">   2</w:t>
      </w:r>
      <w:r w:rsidRPr="00D65D96">
        <w:rPr>
          <w:rFonts w:ascii="Cambria" w:hAnsi="Cambria" w:cs="Arial"/>
        </w:rPr>
        <w:t>. Innowacja może obejmować wszystkie lub wybrane zajęcia edukacyjne. Innowacja może być wprowadzona w całej szkole lub w oddziale lub grupie.</w:t>
      </w: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D65D96"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 eksperymencie jest dobrowolny.</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6.</w:t>
      </w:r>
      <w:r w:rsidR="00B03105" w:rsidRPr="00D65D96">
        <w:rPr>
          <w:rFonts w:ascii="Cambria" w:hAnsi="Cambria"/>
          <w:sz w:val="22"/>
          <w:szCs w:val="22"/>
        </w:rPr>
        <w:t xml:space="preserve"> Uchwałę w sprawie wprowadze</w:t>
      </w:r>
      <w:r w:rsidR="00B03105">
        <w:rPr>
          <w:rFonts w:ascii="Cambria" w:hAnsi="Cambria"/>
          <w:sz w:val="22"/>
          <w:szCs w:val="22"/>
        </w:rPr>
        <w:t>nia innowacji w szkole podejmuj</w:t>
      </w:r>
      <w:r w:rsidR="00C46113">
        <w:rPr>
          <w:rFonts w:ascii="Cambria" w:hAnsi="Cambria"/>
          <w:sz w:val="22"/>
          <w:szCs w:val="22"/>
        </w:rPr>
        <w:t>e Rada Pedagogiczna</w:t>
      </w:r>
      <w:r w:rsidR="00B03105" w:rsidRPr="00055DDD">
        <w:rPr>
          <w:rFonts w:ascii="Cambria" w:hAnsi="Cambria"/>
          <w:sz w:val="22"/>
          <w:szCs w:val="22"/>
        </w:rPr>
        <w:t>.</w:t>
      </w:r>
    </w:p>
    <w:p w:rsidR="00B03105" w:rsidRPr="00D65D96"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7.</w:t>
      </w:r>
      <w:r w:rsidR="00B03105" w:rsidRPr="00D65D96">
        <w:rPr>
          <w:rFonts w:ascii="Cambria" w:hAnsi="Cambria"/>
          <w:sz w:val="22"/>
          <w:szCs w:val="22"/>
        </w:rPr>
        <w:t xml:space="preserve"> Uchwała w sprawie wprowadzenia innowacji może być podjęta po uzyskaniu:</w:t>
      </w:r>
    </w:p>
    <w:p w:rsidR="00B03105" w:rsidRPr="006F5239"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rsidR="00B03105" w:rsidRPr="00D65D96" w:rsidRDefault="00B03105" w:rsidP="00B33A5B">
      <w:pPr>
        <w:pStyle w:val="Nagwek"/>
        <w:numPr>
          <w:ilvl w:val="1"/>
          <w:numId w:val="9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p>
    <w:p w:rsidR="00B03105" w:rsidRPr="006F5239"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D65D96"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jej zasad oraz opinią Rady Szkoły i zgodą autora lub zespołu autorskiego innowacji, o której mowa </w:t>
      </w:r>
      <w:r w:rsidRPr="00D65D96">
        <w:rPr>
          <w:rFonts w:ascii="Cambria" w:hAnsi="Cambria"/>
          <w:sz w:val="22"/>
          <w:szCs w:val="22"/>
        </w:rPr>
        <w:lastRenderedPageBreak/>
        <w:t>w ust. 7 pkt. 1-3, dyrektor szkoły przekazuje kuratorowi oświaty i organowi prowadzącemu szkołę w terminie do dnia 31 marca roku poprzedzającego rok szkolny, w którym jest planowane rozpoczęcie innowacji.</w:t>
      </w:r>
    </w:p>
    <w:p w:rsidR="00B03105" w:rsidRPr="00D65D96"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6F5239"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Pr>
          <w:rFonts w:ascii="Cambria" w:hAnsi="Cambria"/>
          <w:sz w:val="22"/>
          <w:szCs w:val="22"/>
        </w:rPr>
        <w:t>wprowadzona.</w:t>
      </w:r>
    </w:p>
    <w:p w:rsidR="00B03105" w:rsidRPr="00D65D96" w:rsidRDefault="00A65504" w:rsidP="00D9634C">
      <w:pPr>
        <w:autoSpaceDE w:val="0"/>
        <w:autoSpaceDN w:val="0"/>
        <w:adjustRightInd w:val="0"/>
        <w:jc w:val="both"/>
        <w:rPr>
          <w:rFonts w:ascii="Cambria" w:hAnsi="Cambria" w:cs="Arial"/>
          <w:b/>
          <w:bCs/>
        </w:rPr>
      </w:pPr>
      <w:r>
        <w:rPr>
          <w:rFonts w:ascii="Cambria" w:hAnsi="Cambria" w:cs="Arial"/>
          <w:b/>
          <w:bCs/>
        </w:rPr>
        <w:t xml:space="preserve">         § 82</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Praktyki studenckie.</w:t>
      </w:r>
    </w:p>
    <w:p w:rsidR="00B03105" w:rsidRPr="00D65D96" w:rsidRDefault="00B03105" w:rsidP="00B03105">
      <w:pPr>
        <w:autoSpaceDE w:val="0"/>
        <w:autoSpaceDN w:val="0"/>
        <w:adjustRightInd w:val="0"/>
        <w:rPr>
          <w:rFonts w:ascii="Cambria" w:hAnsi="Cambria" w:cs="Arial"/>
          <w:b/>
        </w:rPr>
      </w:pP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sidR="007165A4">
        <w:rPr>
          <w:rFonts w:ascii="Cambria" w:hAnsi="Cambria" w:cs="Arial"/>
        </w:rPr>
        <w:t xml:space="preserve"> w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D65D96" w:rsidRDefault="00B03105" w:rsidP="00B03105">
      <w:pPr>
        <w:autoSpaceDE w:val="0"/>
        <w:autoSpaceDN w:val="0"/>
        <w:adjustRightInd w:val="0"/>
        <w:ind w:firstLine="284"/>
        <w:jc w:val="both"/>
        <w:rPr>
          <w:rFonts w:ascii="Cambria" w:hAnsi="Cambria" w:cs="Arial"/>
        </w:rPr>
      </w:pPr>
    </w:p>
    <w:p w:rsidR="00B03105" w:rsidRPr="00055DDD"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2</w:t>
      </w:r>
      <w:r w:rsidRPr="00D65D96">
        <w:rPr>
          <w:rFonts w:ascii="Cambria" w:hAnsi="Cambria" w:cs="Arial"/>
        </w:rPr>
        <w:t>. Koszty związane z przebiegiem praktyk pokrywa zakład kierujący na praktykę.                             Za dokumentację praktyk studenckich odpowiada upoważniony wicedyrektor Szkoły</w:t>
      </w:r>
      <w:r>
        <w:rPr>
          <w:rFonts w:ascii="Cambria" w:hAnsi="Cambria" w:cs="Arial"/>
        </w:rPr>
        <w:t xml:space="preserve"> </w:t>
      </w:r>
      <w:r w:rsidRPr="00055DDD">
        <w:rPr>
          <w:rFonts w:ascii="Cambria" w:hAnsi="Cambria" w:cs="Arial"/>
        </w:rPr>
        <w:t>lub szkolny opiekun praktyk.</w:t>
      </w:r>
    </w:p>
    <w:p w:rsidR="00B03105" w:rsidRPr="00D65D96" w:rsidRDefault="00B03105" w:rsidP="00B03105">
      <w:pPr>
        <w:autoSpaceDE w:val="0"/>
        <w:autoSpaceDN w:val="0"/>
        <w:adjustRightInd w:val="0"/>
        <w:jc w:val="both"/>
        <w:rPr>
          <w:rFonts w:ascii="Cambria" w:hAnsi="Cambria" w:cs="Arial"/>
        </w:rPr>
      </w:pPr>
    </w:p>
    <w:p w:rsidR="00B03105" w:rsidRPr="00B903B1" w:rsidRDefault="00A65504" w:rsidP="00B03105">
      <w:pPr>
        <w:autoSpaceDE w:val="0"/>
        <w:autoSpaceDN w:val="0"/>
        <w:adjustRightInd w:val="0"/>
        <w:ind w:firstLine="360"/>
        <w:jc w:val="both"/>
        <w:rPr>
          <w:rFonts w:ascii="Cambria" w:hAnsi="Cambria" w:cs="Arial"/>
          <w:b/>
        </w:rPr>
      </w:pPr>
      <w:r>
        <w:rPr>
          <w:rFonts w:ascii="Cambria" w:hAnsi="Cambria" w:cs="Arial"/>
          <w:b/>
          <w:bCs/>
        </w:rPr>
        <w:t xml:space="preserve">   § 83</w:t>
      </w:r>
      <w:r w:rsidR="00B03105" w:rsidRPr="00D65D96">
        <w:rPr>
          <w:rFonts w:ascii="Cambria" w:hAnsi="Cambria" w:cs="Arial"/>
          <w:b/>
          <w:bCs/>
        </w:rPr>
        <w:t>.</w:t>
      </w:r>
      <w:r w:rsidR="00B03105" w:rsidRPr="00D65D96">
        <w:rPr>
          <w:rFonts w:ascii="Cambria" w:hAnsi="Cambria" w:cs="Arial"/>
        </w:rPr>
        <w:t xml:space="preserve">  </w:t>
      </w:r>
      <w:r w:rsidR="00B03105">
        <w:rPr>
          <w:rFonts w:ascii="Cambria" w:hAnsi="Cambria" w:cs="Arial"/>
          <w:b/>
        </w:rPr>
        <w:t>Biblioteka szkolna</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B33A5B">
      <w:pPr>
        <w:numPr>
          <w:ilvl w:val="1"/>
          <w:numId w:val="75"/>
        </w:numPr>
        <w:tabs>
          <w:tab w:val="left" w:pos="993"/>
        </w:tabs>
        <w:autoSpaceDE w:val="0"/>
        <w:autoSpaceDN w:val="0"/>
        <w:adjustRightInd w:val="0"/>
        <w:ind w:firstLine="207"/>
        <w:jc w:val="both"/>
        <w:rPr>
          <w:rFonts w:ascii="Cambria" w:hAnsi="Cambria" w:cs="Arial"/>
        </w:rPr>
      </w:pPr>
      <w:r w:rsidRPr="00D65D96">
        <w:rPr>
          <w:rFonts w:ascii="Cambria" w:hAnsi="Cambria" w:cs="Arial"/>
        </w:rPr>
        <w:t xml:space="preserve">Biblioteka jest: </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ośrodkiem informacji dla uczniów, nauczycieli i rodziców,</w:t>
      </w:r>
    </w:p>
    <w:p w:rsidR="00B03105" w:rsidRPr="00D65D96" w:rsidRDefault="00B03105" w:rsidP="00B33A5B">
      <w:pPr>
        <w:numPr>
          <w:ilvl w:val="0"/>
          <w:numId w:val="76"/>
        </w:numPr>
        <w:tabs>
          <w:tab w:val="clear" w:pos="1173"/>
          <w:tab w:val="num" w:pos="0"/>
          <w:tab w:val="num" w:pos="284"/>
        </w:tabs>
        <w:ind w:left="0" w:firstLine="0"/>
        <w:jc w:val="both"/>
        <w:rPr>
          <w:rFonts w:ascii="Cambria" w:hAnsi="Cambria" w:cs="Arial"/>
        </w:rPr>
      </w:pPr>
      <w:r w:rsidRPr="00D65D96">
        <w:rPr>
          <w:rFonts w:ascii="Cambria" w:hAnsi="Cambria" w:cs="Arial"/>
        </w:rPr>
        <w:t>ośrodkiem edukacji czytelniczej i informacyjnej.</w:t>
      </w:r>
    </w:p>
    <w:p w:rsidR="00B03105" w:rsidRPr="00D65D96" w:rsidRDefault="00B03105" w:rsidP="00B03105">
      <w:pPr>
        <w:ind w:left="360"/>
        <w:jc w:val="both"/>
        <w:rPr>
          <w:rFonts w:ascii="Cambria" w:hAnsi="Cambria" w:cs="Arial"/>
        </w:rPr>
      </w:pPr>
    </w:p>
    <w:p w:rsidR="00B03105" w:rsidRPr="00495ACB" w:rsidRDefault="00B03105" w:rsidP="00B33A5B">
      <w:pPr>
        <w:numPr>
          <w:ilvl w:val="1"/>
          <w:numId w:val="75"/>
        </w:numPr>
        <w:tabs>
          <w:tab w:val="left" w:pos="993"/>
        </w:tabs>
        <w:autoSpaceDE w:val="0"/>
        <w:autoSpaceDN w:val="0"/>
        <w:adjustRightInd w:val="0"/>
        <w:ind w:left="0" w:firstLine="567"/>
        <w:jc w:val="both"/>
        <w:rPr>
          <w:rFonts w:ascii="Cambria" w:hAnsi="Cambria" w:cs="Arial"/>
        </w:rPr>
      </w:pPr>
      <w:r w:rsidRPr="00495ACB">
        <w:rPr>
          <w:rFonts w:ascii="Cambria" w:hAnsi="Cambria" w:cs="Arial"/>
        </w:rPr>
        <w:t xml:space="preserve"> Zadaniem  biblioteki jest: </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gromadzenie, opracowanie, przechowywanie i udostępnianie materiałów bibliotecznych;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obsługa użytkowników poprzez udostępnianie zbiorów biblioteki szkolnej i </w:t>
      </w:r>
      <w:r w:rsidRPr="00D65D96">
        <w:rPr>
          <w:rFonts w:ascii="Cambria" w:hAnsi="Cambria" w:cs="Arial"/>
          <w:color w:val="000000"/>
        </w:rPr>
        <w:t>medioteki,</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prowadzenie działalności informacyjnej;</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zaspokajanie zgłaszanych przez użytkowników potrzeb czytelniczych i informacyjnych;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podejmowanie różnorodnych form pracy z zakresu edukacji czytelniczej i medialnej;</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wspieranie nauczycieli w realizacji ich programów nauczania;</w:t>
      </w:r>
    </w:p>
    <w:p w:rsidR="00B03105" w:rsidRPr="00D65D96" w:rsidRDefault="00B03105" w:rsidP="00B33A5B">
      <w:pPr>
        <w:numPr>
          <w:ilvl w:val="2"/>
          <w:numId w:val="75"/>
        </w:numPr>
        <w:tabs>
          <w:tab w:val="clear" w:pos="2433"/>
          <w:tab w:val="num" w:pos="0"/>
          <w:tab w:val="num" w:pos="426"/>
        </w:tabs>
        <w:autoSpaceDE w:val="0"/>
        <w:autoSpaceDN w:val="0"/>
        <w:adjustRightInd w:val="0"/>
        <w:ind w:left="0" w:firstLine="0"/>
        <w:jc w:val="both"/>
        <w:rPr>
          <w:rFonts w:ascii="Cambria" w:hAnsi="Cambria" w:cs="Arial"/>
        </w:rPr>
      </w:pPr>
      <w:r w:rsidRPr="00D65D96">
        <w:rPr>
          <w:rFonts w:ascii="Cambria" w:hAnsi="Cambria" w:cs="Arial"/>
        </w:rPr>
        <w:t>przysposabianie uczniów do samokształcenia, działanie na rzecz przygotowania uczniów do korzystania z różnych mediów, źródeł informacji i bibliotek;</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rozbudzanie zainteresowań czytelniczych i informacyjnych uczniów;</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kształtowanie ich kultury czytelniczej, zaspokajanie potrzeb kulturalnych;</w:t>
      </w:r>
    </w:p>
    <w:p w:rsidR="00B03105" w:rsidRPr="00D65D96" w:rsidRDefault="00B03105" w:rsidP="00B33A5B">
      <w:pPr>
        <w:numPr>
          <w:ilvl w:val="2"/>
          <w:numId w:val="75"/>
        </w:numPr>
        <w:tabs>
          <w:tab w:val="clear" w:pos="2433"/>
          <w:tab w:val="num" w:pos="0"/>
          <w:tab w:val="num" w:pos="426"/>
        </w:tabs>
        <w:autoSpaceDE w:val="0"/>
        <w:autoSpaceDN w:val="0"/>
        <w:adjustRightInd w:val="0"/>
        <w:ind w:left="142" w:hanging="142"/>
        <w:jc w:val="both"/>
        <w:rPr>
          <w:rFonts w:ascii="Cambria" w:hAnsi="Cambria" w:cs="Arial"/>
        </w:rPr>
      </w:pPr>
      <w:r w:rsidRPr="00D65D96">
        <w:rPr>
          <w:rFonts w:ascii="Cambria" w:hAnsi="Cambria" w:cs="Arial"/>
        </w:rPr>
        <w:t xml:space="preserve"> organizacja wystaw okolicznościowych.</w:t>
      </w:r>
    </w:p>
    <w:p w:rsidR="00B03105" w:rsidRDefault="00B03105" w:rsidP="00B03105">
      <w:pPr>
        <w:autoSpaceDE w:val="0"/>
        <w:autoSpaceDN w:val="0"/>
        <w:adjustRightInd w:val="0"/>
        <w:ind w:left="360"/>
        <w:jc w:val="both"/>
        <w:rPr>
          <w:rFonts w:ascii="Cambria" w:hAnsi="Cambria" w:cs="Arial"/>
        </w:rPr>
      </w:pPr>
    </w:p>
    <w:p w:rsidR="0073212C" w:rsidRPr="00D65D96" w:rsidRDefault="0073212C" w:rsidP="00B03105">
      <w:pPr>
        <w:autoSpaceDE w:val="0"/>
        <w:autoSpaceDN w:val="0"/>
        <w:adjustRightInd w:val="0"/>
        <w:ind w:left="36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3</w:t>
      </w:r>
      <w:r w:rsidRPr="00D65D96">
        <w:rPr>
          <w:rFonts w:ascii="Cambria" w:hAnsi="Cambria" w:cs="Arial"/>
        </w:rPr>
        <w:t xml:space="preserve">. Do zadań nauczycieli pracujących w bibliotece należy: </w:t>
      </w:r>
    </w:p>
    <w:p w:rsidR="00B03105" w:rsidRPr="00D65D96" w:rsidRDefault="00B03105" w:rsidP="00B33A5B">
      <w:pPr>
        <w:numPr>
          <w:ilvl w:val="3"/>
          <w:numId w:val="75"/>
        </w:numPr>
        <w:tabs>
          <w:tab w:val="clear" w:pos="2973"/>
          <w:tab w:val="num" w:pos="284"/>
        </w:tabs>
        <w:autoSpaceDE w:val="0"/>
        <w:autoSpaceDN w:val="0"/>
        <w:adjustRightInd w:val="0"/>
        <w:ind w:left="720" w:hanging="720"/>
        <w:jc w:val="both"/>
        <w:rPr>
          <w:rFonts w:ascii="Cambria" w:hAnsi="Cambria" w:cs="Arial"/>
        </w:rPr>
      </w:pPr>
      <w:r w:rsidRPr="00D65D96">
        <w:rPr>
          <w:rFonts w:ascii="Cambria" w:hAnsi="Cambria" w:cs="Arial"/>
        </w:rPr>
        <w:t xml:space="preserve">w zakresie pracy pedagogicznej: </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udostępnianie zbiorów biblioteki w wypożyczalni, w czytelni oraz do pracowni przedmiotowych,</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działalności informacyjnej i propagującej czytelnictwo, bibliotekę i jej zbiory,</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zapoznawanie czytelników biblioteki z komputerowym systemem wyszukiwania informacji,</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udzielanie uczniom porad w doborze lektury w zależności od indywidualnych zainteresowań i potrzeb,</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 xml:space="preserve">współpraca z wychowawcami, nauczycielami przedmiotów, opiekunami organizacji szkolnych oraz kół zainteresowań, z innymi bibliotekami w realizacji </w:t>
      </w:r>
      <w:r w:rsidRPr="00D65D96">
        <w:rPr>
          <w:rFonts w:ascii="Cambria" w:hAnsi="Cambria" w:cs="Arial"/>
        </w:rPr>
        <w:lastRenderedPageBreak/>
        <w:t>zadań dydaktyczno</w:t>
      </w:r>
      <w:r>
        <w:rPr>
          <w:rFonts w:ascii="Cambria" w:hAnsi="Cambria" w:cs="Arial"/>
        </w:rPr>
        <w:t xml:space="preserve"> </w:t>
      </w:r>
      <w:r w:rsidRPr="00D65D96">
        <w:rPr>
          <w:rFonts w:ascii="Cambria" w:hAnsi="Cambria" w:cs="Arial"/>
        </w:rPr>
        <w:t>–</w:t>
      </w:r>
      <w:r>
        <w:rPr>
          <w:rFonts w:ascii="Cambria" w:hAnsi="Cambria" w:cs="Arial"/>
        </w:rPr>
        <w:t xml:space="preserve"> </w:t>
      </w:r>
      <w:r w:rsidRPr="00D65D96">
        <w:rPr>
          <w:rFonts w:ascii="Cambria" w:hAnsi="Cambria" w:cs="Arial"/>
        </w:rPr>
        <w:t>wychowawczych szkoły, także w rozwijaniu kultury czytelniczej uczniów i przygotowaniu ich do samokształcenia,</w:t>
      </w:r>
    </w:p>
    <w:p w:rsidR="00B03105" w:rsidRPr="00D65D96" w:rsidRDefault="00B03105" w:rsidP="00B33A5B">
      <w:pPr>
        <w:numPr>
          <w:ilvl w:val="4"/>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udostępnianie zbiorów zgodnie z Regulaminem biblioteki i medioteki.</w:t>
      </w:r>
    </w:p>
    <w:p w:rsidR="00B03105" w:rsidRPr="006F5239" w:rsidRDefault="00B03105" w:rsidP="00B03105">
      <w:pPr>
        <w:autoSpaceDE w:val="0"/>
        <w:autoSpaceDN w:val="0"/>
        <w:adjustRightInd w:val="0"/>
        <w:ind w:left="900"/>
        <w:jc w:val="both"/>
        <w:rPr>
          <w:rFonts w:ascii="Cambria" w:hAnsi="Cambria" w:cs="Arial"/>
          <w:sz w:val="14"/>
        </w:rPr>
      </w:pP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2) w zakresie prac organizacyjno- technicznych: </w:t>
      </w:r>
    </w:p>
    <w:p w:rsidR="00B03105" w:rsidRPr="006F5239" w:rsidRDefault="00B03105" w:rsidP="00B03105">
      <w:pPr>
        <w:autoSpaceDE w:val="0"/>
        <w:autoSpaceDN w:val="0"/>
        <w:adjustRightInd w:val="0"/>
        <w:ind w:firstLine="360"/>
        <w:jc w:val="both"/>
        <w:rPr>
          <w:rFonts w:ascii="Cambria" w:hAnsi="Cambria" w:cs="Arial"/>
          <w:sz w:val="14"/>
        </w:rPr>
      </w:pP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troszczenie  się o właściwą organizację, wyposażenie i estetykę biblioteki,</w:t>
      </w:r>
    </w:p>
    <w:p w:rsidR="00B03105"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gromadzenie zbiorów zgodnie z profilem programowym szkoły i jej potrzebami, przeprowadzanie ich selekcję,</w:t>
      </w:r>
    </w:p>
    <w:p w:rsidR="00B03105" w:rsidRPr="00055DDD"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055DDD">
        <w:rPr>
          <w:rFonts w:ascii="Cambria" w:hAnsi="Cambria" w:cs="Arial"/>
        </w:rPr>
        <w:t>wypożyczanie i udostępnianie zbiorów bibliotecznych,</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ewidencję zbiorów,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klasyfikowanie, katalogowanie, opracowywanie technicznie i konserwacja zbiorów,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organizowanie warsztatu działalności informacyjnej,</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prowadzenie dokumentacji pracy biblioteki, statystyki dziennej i okresowej, indywidualnego pomiaru aktywności czytelniczej uczniów,</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planowanie pracy: opracowuje roczny, ramowy plan pracy biblioteki oraz terminarz zajęć bibliotecznych i imprez czytelniczych,</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składanie do dyrektora szkoły rocznego sprawozdania z pracy biblioteki i oceny stanu czytelnictwa w szkole,</w:t>
      </w:r>
    </w:p>
    <w:p w:rsidR="00B03105" w:rsidRPr="00D65D96" w:rsidRDefault="00B03105" w:rsidP="00B33A5B">
      <w:pPr>
        <w:numPr>
          <w:ilvl w:val="5"/>
          <w:numId w:val="75"/>
        </w:numPr>
        <w:tabs>
          <w:tab w:val="num" w:pos="1260"/>
        </w:tabs>
        <w:autoSpaceDE w:val="0"/>
        <w:autoSpaceDN w:val="0"/>
        <w:adjustRightInd w:val="0"/>
        <w:ind w:left="1260" w:hanging="360"/>
        <w:jc w:val="both"/>
        <w:rPr>
          <w:rFonts w:ascii="Cambria" w:hAnsi="Cambria" w:cs="Arial"/>
        </w:rPr>
      </w:pPr>
      <w:r w:rsidRPr="00D65D96">
        <w:rPr>
          <w:rFonts w:ascii="Cambria" w:hAnsi="Cambria" w:cs="Arial"/>
        </w:rPr>
        <w:t>ma obowiązek korzystać z dostępnych technologii informacyjnych i doskonalić własny warsztat pracy.</w:t>
      </w:r>
    </w:p>
    <w:p w:rsidR="00B03105" w:rsidRPr="00D65D96" w:rsidRDefault="00B03105" w:rsidP="00B03105">
      <w:pPr>
        <w:autoSpaceDE w:val="0"/>
        <w:autoSpaceDN w:val="0"/>
        <w:adjustRightInd w:val="0"/>
        <w:ind w:left="900"/>
        <w:jc w:val="both"/>
        <w:rPr>
          <w:rFonts w:ascii="Cambria" w:hAnsi="Cambria" w:cs="Arial"/>
        </w:rPr>
      </w:pPr>
      <w:r w:rsidRPr="00D65D96">
        <w:rPr>
          <w:rFonts w:ascii="Cambria" w:hAnsi="Cambria" w:cs="Arial"/>
        </w:rPr>
        <w:t xml:space="preserve">  </w:t>
      </w:r>
    </w:p>
    <w:p w:rsidR="00B03105" w:rsidRPr="00D65D96" w:rsidRDefault="00B03105" w:rsidP="00B03105">
      <w:pPr>
        <w:tabs>
          <w:tab w:val="left" w:pos="0"/>
        </w:tabs>
        <w:autoSpaceDE w:val="0"/>
        <w:autoSpaceDN w:val="0"/>
        <w:adjustRightInd w:val="0"/>
        <w:ind w:firstLine="567"/>
        <w:jc w:val="both"/>
        <w:rPr>
          <w:rFonts w:ascii="Cambria" w:hAnsi="Cambria" w:cs="Arial"/>
        </w:rPr>
      </w:pPr>
      <w:r w:rsidRPr="00D65D96">
        <w:rPr>
          <w:rFonts w:ascii="Cambria" w:hAnsi="Cambria" w:cs="Arial"/>
          <w:b/>
        </w:rPr>
        <w:t>4.</w:t>
      </w:r>
      <w:r w:rsidRPr="00D65D96">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6F5239" w:rsidRDefault="00B03105" w:rsidP="00B03105">
      <w:pPr>
        <w:tabs>
          <w:tab w:val="left" w:pos="0"/>
        </w:tabs>
        <w:autoSpaceDE w:val="0"/>
        <w:autoSpaceDN w:val="0"/>
        <w:adjustRightInd w:val="0"/>
        <w:jc w:val="both"/>
        <w:rPr>
          <w:rFonts w:ascii="Cambria" w:hAnsi="Cambria" w:cs="Arial"/>
          <w:b/>
          <w:sz w:val="12"/>
        </w:rPr>
      </w:pPr>
      <w:r w:rsidRPr="00D65D96">
        <w:rPr>
          <w:rFonts w:ascii="Cambria" w:hAnsi="Cambria" w:cs="Arial"/>
          <w:b/>
        </w:rPr>
        <w:t xml:space="preserve">  </w:t>
      </w:r>
    </w:p>
    <w:p w:rsidR="00B03105" w:rsidRPr="00055DDD" w:rsidRDefault="00B03105" w:rsidP="00B03105">
      <w:pPr>
        <w:tabs>
          <w:tab w:val="left" w:pos="284"/>
        </w:tabs>
        <w:autoSpaceDE w:val="0"/>
        <w:autoSpaceDN w:val="0"/>
        <w:adjustRightInd w:val="0"/>
        <w:ind w:firstLine="426"/>
        <w:jc w:val="both"/>
        <w:rPr>
          <w:rFonts w:ascii="Cambria" w:hAnsi="Cambria" w:cs="Arial"/>
          <w:i/>
        </w:rPr>
      </w:pPr>
      <w:r w:rsidRPr="00D65D96">
        <w:rPr>
          <w:rFonts w:ascii="Cambria" w:hAnsi="Cambria" w:cs="Arial"/>
          <w:b/>
        </w:rPr>
        <w:t xml:space="preserve"> 5.</w:t>
      </w:r>
      <w:r w:rsidRPr="00D65D96">
        <w:rPr>
          <w:rFonts w:ascii="Cambria" w:hAnsi="Cambria" w:cs="Arial"/>
        </w:rPr>
        <w:t xml:space="preserve"> Godziny otwarcia biblioteki, z</w:t>
      </w:r>
      <w:r>
        <w:rPr>
          <w:rFonts w:ascii="Cambria" w:hAnsi="Cambria" w:cs="Arial"/>
        </w:rPr>
        <w:t>asady korzystania z jej zbiorów</w:t>
      </w:r>
      <w:r w:rsidRPr="00D65D96">
        <w:rPr>
          <w:rFonts w:ascii="Cambria" w:hAnsi="Cambria" w:cs="Arial"/>
        </w:rPr>
        <w:t xml:space="preserve"> </w:t>
      </w:r>
      <w:r w:rsidRPr="00055DDD">
        <w:rPr>
          <w:rFonts w:ascii="Cambria" w:hAnsi="Cambria" w:cs="Arial"/>
        </w:rPr>
        <w:t>określa</w:t>
      </w:r>
      <w:r w:rsidRPr="00055DDD">
        <w:rPr>
          <w:rFonts w:ascii="Cambria" w:hAnsi="Cambria" w:cs="Arial"/>
          <w:i/>
        </w:rPr>
        <w:t xml:space="preserve"> </w:t>
      </w:r>
      <w:r>
        <w:rPr>
          <w:rFonts w:ascii="Cambria" w:hAnsi="Cambria" w:cs="Arial"/>
          <w:i/>
        </w:rPr>
        <w:t>„Regulamin biblioteki”.</w:t>
      </w:r>
    </w:p>
    <w:p w:rsidR="00B03105" w:rsidRPr="006F5239" w:rsidRDefault="00B03105" w:rsidP="00B03105">
      <w:pPr>
        <w:autoSpaceDE w:val="0"/>
        <w:autoSpaceDN w:val="0"/>
        <w:adjustRightInd w:val="0"/>
        <w:jc w:val="both"/>
        <w:rPr>
          <w:rFonts w:ascii="Cambria" w:hAnsi="Cambria" w:cs="Arial"/>
          <w:color w:val="000000"/>
          <w:sz w:val="14"/>
        </w:rPr>
      </w:pPr>
    </w:p>
    <w:p w:rsidR="00B03105" w:rsidRPr="00D65D96" w:rsidRDefault="00B03105" w:rsidP="00B03105">
      <w:pPr>
        <w:autoSpaceDE w:val="0"/>
        <w:autoSpaceDN w:val="0"/>
        <w:adjustRightInd w:val="0"/>
        <w:jc w:val="both"/>
        <w:rPr>
          <w:rFonts w:ascii="Cambria" w:hAnsi="Cambria" w:cs="Arial"/>
        </w:rPr>
      </w:pPr>
      <w:r>
        <w:rPr>
          <w:rFonts w:ascii="Cambria" w:hAnsi="Cambria" w:cs="Arial"/>
          <w:b/>
          <w:color w:val="000000"/>
        </w:rPr>
        <w:t xml:space="preserve">         </w:t>
      </w:r>
      <w:r w:rsidRPr="00D65D96">
        <w:rPr>
          <w:rFonts w:ascii="Cambria" w:hAnsi="Cambria" w:cs="Arial"/>
          <w:b/>
          <w:color w:val="000000"/>
        </w:rPr>
        <w:t>6.</w:t>
      </w:r>
      <w:r w:rsidRPr="00D65D96">
        <w:rPr>
          <w:rFonts w:ascii="Cambria" w:hAnsi="Cambria" w:cs="Arial"/>
        </w:rPr>
        <w:t xml:space="preserve"> Bezpośredni nadzór nad biblioteką sprawuje Dyrektor szkoły, który:</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zapewnia pomieszczenia i ich wyposażenie warunkujące prawidłową pracę biblioteki, bezpieczeństwo i nienaruszalność mienia;</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zatrudnia nauczycieli z odpowiednimi kwalifikacjami bibliotekarskimi  i pedagogicznymi według obowiązujących norm etatowych oraz zapewnia im warunki do doskonalenia zawodowego;</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przydziela na początku każdego roku kalendarzowego środki finansowe na działalność biblioteki;</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zatwierdza przydziały czynności poszczególnych bibliotekarzy;</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zarządza skontrum zbiorów biblioteki, odpowiada za ich protokolarne przekazanie przy zmianie nauczycieli pracujących w bibliotece;</w:t>
      </w:r>
    </w:p>
    <w:p w:rsidR="00B03105" w:rsidRPr="00D65D96" w:rsidRDefault="00B03105" w:rsidP="00B33A5B">
      <w:pPr>
        <w:numPr>
          <w:ilvl w:val="0"/>
          <w:numId w:val="77"/>
        </w:numPr>
        <w:tabs>
          <w:tab w:val="clear" w:pos="851"/>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nadzoruje i ocenia pracę biblioteki.</w:t>
      </w:r>
    </w:p>
    <w:p w:rsidR="00B03105" w:rsidRDefault="00B03105" w:rsidP="00B03105">
      <w:pPr>
        <w:autoSpaceDE w:val="0"/>
        <w:autoSpaceDN w:val="0"/>
        <w:adjustRightInd w:val="0"/>
        <w:jc w:val="both"/>
        <w:rPr>
          <w:rFonts w:ascii="Cambria" w:hAnsi="Cambria" w:cs="Arial"/>
        </w:rPr>
      </w:pPr>
    </w:p>
    <w:p w:rsidR="0073212C" w:rsidRPr="00D65D96" w:rsidRDefault="0073212C" w:rsidP="00B03105">
      <w:pPr>
        <w:autoSpaceDE w:val="0"/>
        <w:autoSpaceDN w:val="0"/>
        <w:adjustRightInd w:val="0"/>
        <w:jc w:val="both"/>
        <w:rPr>
          <w:rFonts w:ascii="Cambria" w:hAnsi="Cambria" w:cs="Arial"/>
        </w:rPr>
      </w:pPr>
    </w:p>
    <w:p w:rsidR="00B03105" w:rsidRPr="00D65D96" w:rsidRDefault="00B03105" w:rsidP="00B03105">
      <w:pPr>
        <w:tabs>
          <w:tab w:val="num" w:pos="1080"/>
        </w:tabs>
        <w:ind w:firstLine="567"/>
        <w:jc w:val="both"/>
        <w:rPr>
          <w:rFonts w:ascii="Cambria" w:hAnsi="Cambria" w:cs="Arial"/>
        </w:rPr>
      </w:pPr>
      <w:r w:rsidRPr="00D65D96">
        <w:rPr>
          <w:rFonts w:ascii="Cambria" w:hAnsi="Cambria" w:cs="Arial"/>
          <w:b/>
        </w:rPr>
        <w:t>7</w:t>
      </w:r>
      <w:r w:rsidRPr="00D65D96">
        <w:rPr>
          <w:rFonts w:ascii="Cambria" w:hAnsi="Cambria" w:cs="Arial"/>
        </w:rPr>
        <w:t xml:space="preserve">. Szczegółowe zadania poszczególnych pracowników ujęte są w przydziale czynności </w:t>
      </w:r>
    </w:p>
    <w:p w:rsidR="00B03105" w:rsidRPr="00D65D96" w:rsidRDefault="00B03105" w:rsidP="00B03105">
      <w:pPr>
        <w:tabs>
          <w:tab w:val="num" w:pos="1080"/>
        </w:tabs>
        <w:jc w:val="both"/>
        <w:rPr>
          <w:rFonts w:ascii="Cambria" w:hAnsi="Cambria" w:cs="Arial"/>
        </w:rPr>
      </w:pPr>
      <w:r w:rsidRPr="00D65D96">
        <w:rPr>
          <w:rFonts w:ascii="Cambria" w:hAnsi="Cambria" w:cs="Arial"/>
        </w:rPr>
        <w:t>i planie pracy biblioteki.</w:t>
      </w:r>
    </w:p>
    <w:p w:rsidR="00B03105" w:rsidRPr="00D65D96" w:rsidRDefault="00B03105" w:rsidP="00B03105">
      <w:pPr>
        <w:tabs>
          <w:tab w:val="num" w:pos="1080"/>
        </w:tabs>
        <w:jc w:val="both"/>
        <w:rPr>
          <w:rFonts w:ascii="Cambria" w:hAnsi="Cambria" w:cs="Arial"/>
        </w:rPr>
      </w:pPr>
    </w:p>
    <w:p w:rsidR="00B03105" w:rsidRPr="00D65D96" w:rsidRDefault="00B03105" w:rsidP="00B03105">
      <w:pPr>
        <w:tabs>
          <w:tab w:val="num" w:pos="1080"/>
        </w:tabs>
        <w:ind w:firstLine="567"/>
        <w:jc w:val="both"/>
        <w:rPr>
          <w:rFonts w:ascii="Cambria" w:hAnsi="Cambria" w:cs="Arial"/>
        </w:rPr>
      </w:pPr>
      <w:r w:rsidRPr="00D65D96">
        <w:rPr>
          <w:rFonts w:ascii="Cambria" w:hAnsi="Cambria" w:cs="Arial"/>
          <w:b/>
        </w:rPr>
        <w:t>8</w:t>
      </w:r>
      <w:r w:rsidRPr="00D65D96">
        <w:rPr>
          <w:rFonts w:ascii="Cambria" w:hAnsi="Cambria" w:cs="Arial"/>
        </w:rPr>
        <w:t xml:space="preserve">. Wydatki biblioteki pokrywane są z budżetu szkoły lub dotowane przez Radę Rodziców   </w:t>
      </w:r>
      <w:r w:rsidRPr="00D65D96">
        <w:rPr>
          <w:rFonts w:ascii="Cambria" w:hAnsi="Cambria" w:cs="Arial"/>
        </w:rPr>
        <w:br/>
        <w:t xml:space="preserve">i innych ofiarodawców.  </w:t>
      </w:r>
    </w:p>
    <w:p w:rsidR="00B03105" w:rsidRPr="00D65D96" w:rsidRDefault="00B03105" w:rsidP="00B03105">
      <w:pPr>
        <w:tabs>
          <w:tab w:val="num" w:pos="1080"/>
        </w:tabs>
        <w:ind w:left="284" w:firstLine="283"/>
        <w:jc w:val="both"/>
        <w:rPr>
          <w:rFonts w:ascii="Cambria" w:hAnsi="Cambria" w:cs="Arial"/>
        </w:rPr>
      </w:pPr>
      <w:r w:rsidRPr="00D65D96">
        <w:rPr>
          <w:rFonts w:ascii="Cambria" w:hAnsi="Cambria" w:cs="Arial"/>
        </w:rPr>
        <w:t xml:space="preserve">                     </w:t>
      </w:r>
      <w:r w:rsidRPr="00D65D96">
        <w:rPr>
          <w:rFonts w:ascii="Cambria" w:hAnsi="Cambria" w:cs="Arial"/>
        </w:rPr>
        <w:br/>
      </w:r>
      <w:r w:rsidR="00A65504">
        <w:rPr>
          <w:rStyle w:val="Pogrubienie"/>
          <w:rFonts w:ascii="Cambria" w:hAnsi="Cambria" w:cs="Arial"/>
        </w:rPr>
        <w:t xml:space="preserve">   § 84</w:t>
      </w:r>
      <w:r w:rsidRPr="00D65D96">
        <w:rPr>
          <w:rStyle w:val="Pogrubienie"/>
          <w:rFonts w:ascii="Cambria" w:hAnsi="Cambria" w:cs="Arial"/>
        </w:rPr>
        <w:t>.</w:t>
      </w:r>
      <w:r w:rsidRPr="00D65D96">
        <w:rPr>
          <w:rStyle w:val="Pogrubienie"/>
          <w:rFonts w:ascii="Cambria" w:hAnsi="Cambria" w:cs="Arial"/>
          <w:bCs w:val="0"/>
        </w:rPr>
        <w:t xml:space="preserve"> 1.  Regulamin biblioteki</w:t>
      </w:r>
      <w:r w:rsidRPr="00D65D96">
        <w:rPr>
          <w:rFonts w:ascii="Cambria" w:hAnsi="Cambria" w:cs="Arial"/>
        </w:rPr>
        <w:t>.</w:t>
      </w:r>
    </w:p>
    <w:p w:rsidR="00B03105" w:rsidRPr="00A65504" w:rsidRDefault="00B03105" w:rsidP="00381755">
      <w:pPr>
        <w:pStyle w:val="NormalnyWeb"/>
        <w:numPr>
          <w:ilvl w:val="0"/>
          <w:numId w:val="78"/>
        </w:numPr>
        <w:tabs>
          <w:tab w:val="clear" w:pos="851"/>
          <w:tab w:val="num" w:pos="0"/>
          <w:tab w:val="num" w:pos="426"/>
        </w:tabs>
        <w:ind w:left="0" w:firstLine="0"/>
        <w:jc w:val="both"/>
        <w:rPr>
          <w:rFonts w:ascii="Cambria" w:hAnsi="Cambria" w:cs="Arial"/>
          <w:b/>
          <w:color w:val="C00000"/>
          <w:sz w:val="22"/>
          <w:szCs w:val="22"/>
        </w:rPr>
      </w:pPr>
      <w:r w:rsidRPr="00A65504">
        <w:rPr>
          <w:rFonts w:ascii="Cambria" w:hAnsi="Cambria" w:cs="Arial"/>
          <w:sz w:val="22"/>
          <w:szCs w:val="22"/>
        </w:rPr>
        <w:t>biblioteka szkolna czynna jest od poniedziałku do piątku w godzinach  zajęć lekcyjnych;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lastRenderedPageBreak/>
        <w:t>ze zbiorów biblioteki mogą korzystać uczniowie, nauczyciele oraz pozostali pracownicy szkoły i rodzice;</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wszystkich korzystających ze zbiorów bibliotecznych obowiązuje dbałość o wypożyczone książki i materiały;</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 księgozbioru podręcznego można korzystać tylko i wyłącznie w czytelni biblioteki;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czytelnik zobowiązany jest uzyskać zgodę nauczyciela na sporządzenie kserokopii </w:t>
      </w:r>
      <w:r w:rsidRPr="00D65D96">
        <w:rPr>
          <w:rFonts w:ascii="Cambria" w:hAnsi="Cambria" w:cs="Arial"/>
          <w:sz w:val="22"/>
          <w:szCs w:val="22"/>
        </w:rPr>
        <w:br/>
        <w:t>z materiałów bibliotecznych;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jednocześnie można wypożyczyć trzy książki na okres dwóch tygodni, ale w szczególnie uzasadnionych przypadkach biblioteka może zwiększyć liczbę wypożyczonych </w:t>
      </w:r>
      <w:r w:rsidR="00F86D47">
        <w:rPr>
          <w:rFonts w:ascii="Cambria" w:hAnsi="Cambria" w:cs="Arial"/>
          <w:sz w:val="22"/>
          <w:szCs w:val="22"/>
        </w:rPr>
        <w:t>książek</w:t>
      </w:r>
      <w:r w:rsidRPr="00D65D96">
        <w:rPr>
          <w:rFonts w:ascii="Cambria" w:hAnsi="Cambria" w:cs="Arial"/>
          <w:sz w:val="22"/>
          <w:szCs w:val="22"/>
        </w:rPr>
        <w:t>, a także przedłużyć termin ich zwrotu;</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który w wyznaczonym terminie nie zwraca książek do biblioteki, zostanie ukarany uwagą wpisaną do dziennika lekcyjnego;</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zwrócić się do nauczyciela o rezerwację potrzebnej mu pozycji;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pod nadzorem nauczyciela, korzystać z komputerowego wyszukiwania informacji bibliograficznych;</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w przypadku zniszczenia lub zagubienia książki oraz innych materiałów, zobowiązany jest zwrócić taką samą pozycję lub inną wskazaną przez nauczyciela;</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zobowiązany jest zwrócić do biblioteki wszystkie wypożyczone materiały przed końcem roku szkolnego;</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opuszczający szkołę zobowiązany jest do przedstawienia w sekretariacie szkoły karty obiegowej potwierdzającej zwrot materiałów wypożyczonych z biblioteki;</w:t>
      </w:r>
    </w:p>
    <w:p w:rsidR="00B03105" w:rsidRPr="00D65D96" w:rsidRDefault="00B03105" w:rsidP="00B33A5B">
      <w:pPr>
        <w:pStyle w:val="NormalnyWeb"/>
        <w:numPr>
          <w:ilvl w:val="0"/>
          <w:numId w:val="78"/>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korzystający z biblioteki i czytelni szkolnej zobowiązany jest do dbałości o mienie szkolne, a także ład i porządek na swoim stanowisku pracy. </w:t>
      </w:r>
    </w:p>
    <w:p w:rsidR="00B03105" w:rsidRPr="00D65D96" w:rsidRDefault="00A65504" w:rsidP="00D9634C">
      <w:pPr>
        <w:ind w:firstLine="540"/>
        <w:jc w:val="both"/>
        <w:rPr>
          <w:rFonts w:ascii="Cambria" w:hAnsi="Cambria" w:cs="Arial"/>
          <w:i/>
          <w:iCs/>
        </w:rPr>
      </w:pPr>
      <w:r>
        <w:rPr>
          <w:rFonts w:ascii="Cambria" w:hAnsi="Cambria" w:cs="Arial"/>
          <w:b/>
          <w:bCs/>
        </w:rPr>
        <w:t>§ 85</w:t>
      </w:r>
      <w:r w:rsidR="00B03105" w:rsidRPr="00D65D96">
        <w:rPr>
          <w:rFonts w:ascii="Cambria" w:hAnsi="Cambria" w:cs="Arial"/>
          <w:b/>
          <w:bCs/>
        </w:rPr>
        <w:t>. Zespoły nauczycielskie  i zasady ich pracy</w:t>
      </w:r>
      <w:r w:rsidR="00B03105" w:rsidRPr="00D65D96">
        <w:rPr>
          <w:rFonts w:ascii="Cambria" w:hAnsi="Cambria" w:cs="Arial"/>
          <w:i/>
          <w:iCs/>
        </w:rPr>
        <w:t>.</w:t>
      </w:r>
    </w:p>
    <w:p w:rsidR="00B03105" w:rsidRPr="00D65D96" w:rsidRDefault="00B03105" w:rsidP="00B03105">
      <w:pPr>
        <w:rPr>
          <w:rFonts w:ascii="Cambria" w:hAnsi="Cambria" w:cs="Arial"/>
          <w:b/>
        </w:rPr>
      </w:pPr>
    </w:p>
    <w:p w:rsidR="00B03105" w:rsidRPr="00D65D96" w:rsidRDefault="00D9634C" w:rsidP="00D9634C">
      <w:pPr>
        <w:ind w:firstLine="284"/>
        <w:jc w:val="both"/>
        <w:rPr>
          <w:rFonts w:ascii="Cambria" w:hAnsi="Cambria" w:cs="Arial"/>
          <w:b/>
        </w:rPr>
      </w:pPr>
      <w:r>
        <w:rPr>
          <w:rFonts w:ascii="Cambria" w:hAnsi="Cambria" w:cs="Arial"/>
          <w:b/>
        </w:rPr>
        <w:t xml:space="preserve"> </w:t>
      </w:r>
      <w:r w:rsidR="00B03105" w:rsidRPr="00D65D96">
        <w:rPr>
          <w:rFonts w:ascii="Cambria" w:hAnsi="Cambria" w:cs="Arial"/>
          <w:b/>
        </w:rPr>
        <w:t xml:space="preserve">1. </w:t>
      </w:r>
      <w:r w:rsidR="00B03105" w:rsidRPr="00D65D96">
        <w:rPr>
          <w:rFonts w:ascii="Cambria" w:hAnsi="Cambria" w:cs="Arial"/>
        </w:rPr>
        <w:t xml:space="preserve">Zespoły nauczycielskie powołuje dyrektor szkoły. </w:t>
      </w:r>
    </w:p>
    <w:p w:rsidR="00B03105" w:rsidRPr="00D65D96" w:rsidRDefault="00B03105" w:rsidP="00B03105">
      <w:pPr>
        <w:rPr>
          <w:rFonts w:ascii="Cambria" w:hAnsi="Cambria" w:cs="Arial"/>
          <w:b/>
        </w:rPr>
      </w:pPr>
    </w:p>
    <w:p w:rsidR="00B03105" w:rsidRPr="00D65D96" w:rsidRDefault="00D9634C" w:rsidP="00D9634C">
      <w:pPr>
        <w:ind w:firstLine="284"/>
        <w:jc w:val="both"/>
        <w:rPr>
          <w:rFonts w:ascii="Cambria" w:hAnsi="Cambria" w:cs="Arial"/>
          <w:b/>
        </w:rPr>
      </w:pPr>
      <w:r>
        <w:rPr>
          <w:rFonts w:ascii="Cambria" w:hAnsi="Cambria" w:cs="Arial"/>
          <w:b/>
        </w:rPr>
        <w:t xml:space="preserve"> </w:t>
      </w:r>
      <w:r w:rsidR="00B03105" w:rsidRPr="00D65D96">
        <w:rPr>
          <w:rFonts w:ascii="Cambria" w:hAnsi="Cambria" w:cs="Arial"/>
          <w:b/>
        </w:rPr>
        <w:t xml:space="preserve">2. </w:t>
      </w:r>
      <w:r w:rsidR="00B03105" w:rsidRPr="00D65D96">
        <w:rPr>
          <w:rFonts w:ascii="Cambria" w:hAnsi="Cambria" w:cs="Arial"/>
        </w:rPr>
        <w:t>Zespoły nauczycielskie powołuje się celem:</w:t>
      </w:r>
    </w:p>
    <w:p w:rsidR="00B03105" w:rsidRPr="00D65D96" w:rsidRDefault="00B03105" w:rsidP="00B03105">
      <w:pPr>
        <w:jc w:val="both"/>
        <w:rPr>
          <w:rFonts w:ascii="Cambria" w:hAnsi="Cambria" w:cs="Arial"/>
        </w:rPr>
      </w:pP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planowania i organizacji procesów zachodzących w szkole;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koordynowania działań w szkole;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zwiększenia skuteczności działania;</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ułatwienia wykonywania zadań stojących przed szkołą i nauczycielami;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doskonalenia umiejętności indywidualnych;</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zapewnienia nauczycielom bezpośredniego wpływu na podejmowane decyzje;</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doskonalenia współpracy zespołowej;</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wymiany doświadczeń między nauczycielami;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 xml:space="preserve">wykorzystania potencjału członków grupy dla poprawy jakości nauczania, wychowania </w:t>
      </w:r>
      <w:r w:rsidRPr="00D65D96">
        <w:rPr>
          <w:rFonts w:ascii="Cambria" w:hAnsi="Cambria" w:cs="Arial"/>
        </w:rPr>
        <w:br/>
        <w:t>i organizacji;</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 xml:space="preserve">ograniczania ryzyka indywidualnych błędów i pomoc tym, którzy mają trudności </w:t>
      </w:r>
      <w:r w:rsidRPr="00D65D96">
        <w:rPr>
          <w:rFonts w:ascii="Cambria" w:hAnsi="Cambria" w:cs="Arial"/>
        </w:rPr>
        <w:br/>
        <w:t>w wykonywaniu zadań;</w:t>
      </w:r>
    </w:p>
    <w:p w:rsidR="00B03105" w:rsidRPr="00D65D96" w:rsidRDefault="00B03105" w:rsidP="00B33A5B">
      <w:pPr>
        <w:pStyle w:val="Akapitzlist"/>
        <w:numPr>
          <w:ilvl w:val="0"/>
          <w:numId w:val="94"/>
        </w:numPr>
        <w:tabs>
          <w:tab w:val="left" w:pos="567"/>
        </w:tabs>
        <w:ind w:left="0" w:firstLine="0"/>
        <w:jc w:val="both"/>
        <w:rPr>
          <w:rFonts w:ascii="Cambria" w:hAnsi="Cambria" w:cs="Arial"/>
        </w:rPr>
      </w:pPr>
      <w:r w:rsidRPr="00D65D96">
        <w:rPr>
          <w:rFonts w:ascii="Cambria" w:hAnsi="Cambria" w:cs="Arial"/>
        </w:rPr>
        <w:t>zwiększenia poczucia bezpieczeństwa nauczycieli;</w:t>
      </w:r>
    </w:p>
    <w:p w:rsidR="00B03105" w:rsidRPr="00D65D96" w:rsidRDefault="00B03105" w:rsidP="00B03105">
      <w:pPr>
        <w:ind w:firstLine="284"/>
        <w:jc w:val="both"/>
        <w:rPr>
          <w:rFonts w:ascii="Cambria" w:hAnsi="Cambria" w:cs="Arial"/>
        </w:rPr>
      </w:pPr>
      <w:r w:rsidRPr="00D65D96">
        <w:rPr>
          <w:rFonts w:ascii="Cambria" w:hAnsi="Cambria" w:cs="Arial"/>
          <w:b/>
        </w:rPr>
        <w:t>3.</w:t>
      </w:r>
      <w:r w:rsidR="00E67020">
        <w:rPr>
          <w:rFonts w:ascii="Cambria" w:hAnsi="Cambria" w:cs="Arial"/>
        </w:rPr>
        <w:t xml:space="preserve"> W szkole</w:t>
      </w:r>
      <w:r w:rsidRPr="00D65D96">
        <w:rPr>
          <w:rFonts w:ascii="Cambria" w:hAnsi="Cambria" w:cs="Arial"/>
        </w:rPr>
        <w:t xml:space="preserve"> powołuje się zespoły stałe i doraźne. </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D65D96" w:rsidRDefault="00B03105" w:rsidP="00B03105">
      <w:pPr>
        <w:ind w:firstLine="284"/>
        <w:jc w:val="both"/>
        <w:rPr>
          <w:rFonts w:ascii="Cambria" w:hAnsi="Cambria" w:cs="Arial"/>
        </w:rPr>
      </w:pPr>
    </w:p>
    <w:p w:rsidR="00B03105" w:rsidRPr="00D65D96" w:rsidRDefault="00B03105" w:rsidP="00B33A5B">
      <w:pPr>
        <w:numPr>
          <w:ilvl w:val="0"/>
          <w:numId w:val="84"/>
        </w:numPr>
        <w:tabs>
          <w:tab w:val="left" w:pos="284"/>
        </w:tabs>
        <w:ind w:left="0" w:firstLine="284"/>
        <w:jc w:val="both"/>
        <w:rPr>
          <w:rFonts w:ascii="Cambria" w:hAnsi="Cambria" w:cs="Arial"/>
        </w:rPr>
      </w:pPr>
      <w:r w:rsidRPr="00D65D96">
        <w:rPr>
          <w:rFonts w:ascii="Cambria" w:hAnsi="Cambria" w:cs="Arial"/>
        </w:rPr>
        <w:t>Zespoły doraźne (problemowe i zadaniowe) powołuje dyrektor do wykonania okresowego zadania lub rozwiązania problemu. Po zakończeniu pracy zespół ulega rozwiązaniu.</w:t>
      </w:r>
    </w:p>
    <w:p w:rsidR="00B03105" w:rsidRPr="00D65D96" w:rsidRDefault="00B03105" w:rsidP="00B03105">
      <w:pPr>
        <w:ind w:firstLine="284"/>
        <w:jc w:val="both"/>
        <w:rPr>
          <w:rFonts w:ascii="Cambria" w:hAnsi="Cambria" w:cs="Arial"/>
        </w:rPr>
      </w:pP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Każdy nauczyciel aktywnie uczestniczy w pracach zespołu.</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Obecność nauczyciela na zebraniach jest obowiązkowa.</w:t>
      </w:r>
    </w:p>
    <w:p w:rsidR="00B03105" w:rsidRPr="00D65D96" w:rsidRDefault="00B03105" w:rsidP="00B03105">
      <w:pPr>
        <w:tabs>
          <w:tab w:val="left" w:pos="426"/>
        </w:tabs>
        <w:ind w:firstLine="284"/>
        <w:jc w:val="both"/>
        <w:rPr>
          <w:rFonts w:ascii="Cambria" w:hAnsi="Cambria" w:cs="Arial"/>
        </w:rPr>
      </w:pPr>
    </w:p>
    <w:p w:rsidR="00B03105" w:rsidRPr="00D65D96" w:rsidRDefault="00B03105" w:rsidP="00B33A5B">
      <w:pPr>
        <w:numPr>
          <w:ilvl w:val="0"/>
          <w:numId w:val="84"/>
        </w:numPr>
        <w:tabs>
          <w:tab w:val="left" w:pos="426"/>
        </w:tabs>
        <w:ind w:left="0" w:firstLine="284"/>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rsidR="00B03105" w:rsidRPr="00D65D96" w:rsidRDefault="00B03105" w:rsidP="00B03105">
      <w:pPr>
        <w:jc w:val="both"/>
        <w:rPr>
          <w:rFonts w:ascii="Cambria" w:hAnsi="Cambria" w:cs="Arial"/>
          <w:b/>
        </w:rPr>
      </w:pPr>
    </w:p>
    <w:p w:rsidR="00B03105" w:rsidRPr="00495ACB" w:rsidRDefault="00B03105" w:rsidP="00B03105">
      <w:pPr>
        <w:tabs>
          <w:tab w:val="left" w:pos="426"/>
        </w:tabs>
        <w:jc w:val="both"/>
        <w:rPr>
          <w:rFonts w:ascii="Cambria" w:hAnsi="Cambria" w:cs="Arial"/>
        </w:rPr>
      </w:pPr>
    </w:p>
    <w:p w:rsidR="00B03105" w:rsidRPr="00495ACB" w:rsidRDefault="00B03105" w:rsidP="00B03105">
      <w:pPr>
        <w:ind w:firstLine="567"/>
        <w:jc w:val="both"/>
        <w:rPr>
          <w:rFonts w:ascii="Cambria" w:hAnsi="Cambria" w:cs="Arial"/>
        </w:rPr>
      </w:pPr>
      <w:r w:rsidRPr="00325962">
        <w:rPr>
          <w:rFonts w:ascii="Cambria" w:hAnsi="Cambria" w:cs="Arial"/>
          <w:b/>
        </w:rPr>
        <w:t xml:space="preserve">3. </w:t>
      </w:r>
      <w:r w:rsidRPr="00325962">
        <w:rPr>
          <w:rFonts w:ascii="Cambria" w:hAnsi="Cambria" w:cs="Arial"/>
        </w:rPr>
        <w:t xml:space="preserve">  </w:t>
      </w:r>
      <w:r w:rsidRPr="00325962">
        <w:rPr>
          <w:rFonts w:ascii="Cambria" w:hAnsi="Cambria" w:cs="Arial"/>
          <w:b/>
        </w:rPr>
        <w:t>Zadania zespołów.</w:t>
      </w:r>
      <w:r w:rsidRPr="00495ACB">
        <w:rPr>
          <w:rFonts w:ascii="Cambria" w:hAnsi="Cambria" w:cs="Arial"/>
        </w:rPr>
        <w:t xml:space="preserve"> </w:t>
      </w:r>
      <w:r w:rsidR="00325962">
        <w:rPr>
          <w:rFonts w:ascii="Cambria" w:hAnsi="Cambria" w:cs="Arial"/>
        </w:rPr>
        <w:t xml:space="preserve">     </w:t>
      </w:r>
    </w:p>
    <w:p w:rsidR="00B03105" w:rsidRPr="00495ACB" w:rsidRDefault="00B03105" w:rsidP="00B03105">
      <w:pPr>
        <w:tabs>
          <w:tab w:val="left" w:pos="709"/>
        </w:tabs>
        <w:ind w:left="709"/>
        <w:jc w:val="both"/>
        <w:rPr>
          <w:rFonts w:ascii="Cambria" w:hAnsi="Cambria" w:cs="Arial"/>
        </w:rPr>
      </w:pPr>
    </w:p>
    <w:p w:rsidR="00B03105" w:rsidRPr="00495ACB" w:rsidRDefault="00B03105" w:rsidP="00B33A5B">
      <w:pPr>
        <w:numPr>
          <w:ilvl w:val="0"/>
          <w:numId w:val="79"/>
        </w:numPr>
        <w:tabs>
          <w:tab w:val="left" w:pos="284"/>
        </w:tabs>
        <w:ind w:left="0" w:firstLine="0"/>
        <w:jc w:val="both"/>
        <w:rPr>
          <w:rFonts w:ascii="Cambria" w:hAnsi="Cambria" w:cs="Arial"/>
          <w:b/>
        </w:rPr>
      </w:pPr>
      <w:r w:rsidRPr="00495ACB">
        <w:rPr>
          <w:rFonts w:ascii="Cambria" w:hAnsi="Cambria" w:cs="Arial"/>
          <w:b/>
        </w:rPr>
        <w:t>Zadania Zespołów przedmiotowych:</w:t>
      </w:r>
    </w:p>
    <w:p w:rsidR="00B03105" w:rsidRPr="00495ACB" w:rsidRDefault="00B03105" w:rsidP="00B03105">
      <w:pPr>
        <w:tabs>
          <w:tab w:val="left" w:pos="284"/>
        </w:tabs>
        <w:jc w:val="both"/>
        <w:rPr>
          <w:rFonts w:ascii="Cambria" w:hAnsi="Cambria" w:cs="Arial"/>
        </w:rPr>
      </w:pP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opiniowanie przedstawianych programów nauczania poszczególnych przedmiotów;</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korelacja międzyprzedmiotowa w zakresie treści kształcenia;</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ewaluacja programów nauczania i wymagań edukacyjnych po każdym roku szkolnym;</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wypracowanie zasad dostosowywania form i metod pracy na poszczególnych przedmiotach uczniom o zbliżonych dysfunkcjach i specjalnych potrzebach edukacyjnych;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opracowanie harmonogramu badań efektywności kształcenia i osiągnięć uczniów;</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analiza osiąganych efektów kształcenia i opracowywanie wniosków do dalszej pracy;</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dobór podręczników obowiązujących w cyklu kształcenia;</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opiniowanie planów nauczania w cyklu edukacyjnym;</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opiniowanie innowacji i eksperymentów pedagogicznych i metodycznych;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 wymiana doświadczeń pedagogicznych – lekcje otwarte, pokazowe, omawianie  scenariuszy zajęć;</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wewnętrzne doskonalenie;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dzielenie się wiedzą uzyskaną podczas różnych form doskonalenia zewnętrznego;</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doradztwo metodyczne nauczycielom rozpoczynającym pracę w zawodzie;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 xml:space="preserve">ewaluacja zasad oceniania, klasyfikowania i promowania; wnioskowanie </w:t>
      </w:r>
      <w:r w:rsidRPr="00495ACB">
        <w:rPr>
          <w:rFonts w:ascii="Cambria" w:hAnsi="Cambria" w:cs="Arial"/>
        </w:rPr>
        <w:br/>
        <w:t>o wprowadzenie zmian do statutu szkoły w tym zakresie;</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organizacja konkursów przedmiotowych i interdyscyplinarnych;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opiniowanie wniosków nauczycieli o zakup pomocy dydaktycznych, sprzętu do wyposażenia sal lekcyjnych i pracowni;</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rozwijanie zainteresowań i uzdolnień uczniów poprzez organizację zajęć pozalekcyjnych, kół zainteresowań, zajęć fakultatywnych.</w:t>
      </w:r>
    </w:p>
    <w:p w:rsidR="00B03105" w:rsidRPr="00495ACB" w:rsidRDefault="00B03105" w:rsidP="00B33A5B">
      <w:pPr>
        <w:numPr>
          <w:ilvl w:val="0"/>
          <w:numId w:val="82"/>
        </w:numPr>
        <w:tabs>
          <w:tab w:val="left" w:pos="284"/>
        </w:tabs>
        <w:jc w:val="both"/>
        <w:rPr>
          <w:rFonts w:ascii="Cambria" w:hAnsi="Cambria" w:cs="Arial"/>
        </w:rPr>
      </w:pPr>
      <w:r w:rsidRPr="00495ACB">
        <w:rPr>
          <w:rFonts w:ascii="Cambria" w:hAnsi="Cambria" w:cs="Arial"/>
        </w:rPr>
        <w:t>inne, wynikające z potrzeb szkoły lub na wniosek nauczycieli.</w:t>
      </w:r>
    </w:p>
    <w:p w:rsidR="00B03105" w:rsidRPr="00495ACB" w:rsidRDefault="00B03105" w:rsidP="00B03105">
      <w:pPr>
        <w:tabs>
          <w:tab w:val="left" w:pos="709"/>
        </w:tabs>
        <w:ind w:left="709"/>
        <w:jc w:val="both"/>
        <w:rPr>
          <w:rFonts w:ascii="Cambria" w:hAnsi="Cambria" w:cs="Arial"/>
        </w:rPr>
      </w:pPr>
    </w:p>
    <w:p w:rsidR="00B03105" w:rsidRDefault="00B03105" w:rsidP="00B03105">
      <w:pPr>
        <w:tabs>
          <w:tab w:val="left" w:pos="709"/>
        </w:tabs>
        <w:ind w:left="709"/>
        <w:jc w:val="both"/>
        <w:rPr>
          <w:rFonts w:ascii="Cambria" w:hAnsi="Cambria" w:cs="Arial"/>
        </w:rPr>
      </w:pPr>
    </w:p>
    <w:p w:rsidR="0073212C" w:rsidRPr="00495ACB" w:rsidRDefault="0073212C" w:rsidP="00B03105">
      <w:pPr>
        <w:tabs>
          <w:tab w:val="left" w:pos="709"/>
        </w:tabs>
        <w:ind w:left="709"/>
        <w:jc w:val="both"/>
        <w:rPr>
          <w:rFonts w:ascii="Cambria" w:hAnsi="Cambria" w:cs="Arial"/>
        </w:rPr>
      </w:pPr>
    </w:p>
    <w:p w:rsidR="00005EAD" w:rsidRDefault="00005EAD" w:rsidP="00993479">
      <w:pPr>
        <w:rPr>
          <w:rFonts w:ascii="Arial Narrow" w:eastAsia="Times New Roman" w:hAnsi="Arial Narrow" w:cs="Arial"/>
          <w:b/>
          <w:bCs/>
          <w:noProof w:val="0"/>
          <w:u w:val="single"/>
          <w:lang w:eastAsia="pl-PL"/>
        </w:rPr>
      </w:pPr>
    </w:p>
    <w:p w:rsidR="00993479" w:rsidRPr="00381755" w:rsidRDefault="00B40598" w:rsidP="00B02871">
      <w:pPr>
        <w:pStyle w:val="Nagwek2"/>
        <w:rPr>
          <w:rFonts w:cs="Arial"/>
          <w:color w:val="auto"/>
          <w:sz w:val="22"/>
          <w:szCs w:val="22"/>
        </w:rPr>
      </w:pPr>
      <w:bookmarkStart w:id="21" w:name="_Toc498418183"/>
      <w:r w:rsidRPr="00381755">
        <w:rPr>
          <w:rFonts w:cs="Arial"/>
          <w:color w:val="auto"/>
          <w:sz w:val="22"/>
          <w:szCs w:val="22"/>
        </w:rPr>
        <w:t>Rozdział 5</w:t>
      </w:r>
      <w:r w:rsidR="00B02871" w:rsidRPr="00381755">
        <w:rPr>
          <w:rFonts w:cs="Arial"/>
          <w:color w:val="auto"/>
          <w:sz w:val="22"/>
          <w:szCs w:val="22"/>
        </w:rPr>
        <w:br/>
      </w:r>
      <w:r w:rsidR="00993479" w:rsidRPr="00381755">
        <w:rPr>
          <w:rFonts w:cs="Arial"/>
          <w:color w:val="auto"/>
          <w:sz w:val="22"/>
          <w:szCs w:val="22"/>
        </w:rPr>
        <w:t>Oddział przedszkolny</w:t>
      </w:r>
      <w:bookmarkEnd w:id="21"/>
    </w:p>
    <w:p w:rsidR="00993479" w:rsidRPr="00D31274" w:rsidRDefault="00993479" w:rsidP="00993479">
      <w:pPr>
        <w:jc w:val="both"/>
        <w:rPr>
          <w:rFonts w:ascii="Arial Narrow" w:eastAsia="Times New Roman" w:hAnsi="Arial Narrow" w:cs="Arial"/>
          <w:b/>
          <w:bCs/>
          <w:noProof w:val="0"/>
          <w:lang w:eastAsia="pl-PL"/>
        </w:rPr>
      </w:pPr>
      <w:r w:rsidRPr="00D31274">
        <w:rPr>
          <w:rFonts w:ascii="Arial Narrow" w:eastAsia="Times New Roman" w:hAnsi="Arial Narrow" w:cs="Arial"/>
          <w:noProof w:val="0"/>
          <w:lang w:eastAsia="pl-PL"/>
        </w:rPr>
        <w:t> </w:t>
      </w:r>
      <w:r w:rsidRPr="00D31274">
        <w:rPr>
          <w:rFonts w:ascii="Arial Narrow" w:eastAsia="Times New Roman" w:hAnsi="Arial Narrow" w:cs="Arial"/>
          <w:b/>
          <w:bCs/>
          <w:noProof w:val="0"/>
          <w:lang w:eastAsia="pl-PL"/>
        </w:rPr>
        <w:t> </w:t>
      </w:r>
    </w:p>
    <w:p w:rsidR="00993479" w:rsidRDefault="00005EAD" w:rsidP="00993479">
      <w:pPr>
        <w:jc w:val="both"/>
        <w:rPr>
          <w:rFonts w:ascii="Cambria" w:eastAsia="Times New Roman" w:hAnsi="Cambria" w:cs="Arial"/>
          <w:noProof w:val="0"/>
          <w:lang w:eastAsia="pl-PL"/>
        </w:rPr>
      </w:pPr>
      <w:r w:rsidRPr="00B40598">
        <w:rPr>
          <w:rFonts w:ascii="Cambria" w:eastAsia="Times New Roman" w:hAnsi="Cambria" w:cs="Arial"/>
          <w:b/>
          <w:bCs/>
          <w:noProof w:val="0"/>
          <w:lang w:eastAsia="pl-PL"/>
        </w:rPr>
        <w:t xml:space="preserve">   </w:t>
      </w:r>
      <w:r w:rsidR="00D014B1" w:rsidRPr="00B40598">
        <w:rPr>
          <w:rFonts w:ascii="Cambria" w:eastAsia="Times New Roman" w:hAnsi="Cambria" w:cs="Arial"/>
          <w:b/>
          <w:bCs/>
          <w:noProof w:val="0"/>
          <w:lang w:eastAsia="pl-PL"/>
        </w:rPr>
        <w:t xml:space="preserve">   </w:t>
      </w:r>
      <w:r w:rsidRPr="00B40598">
        <w:rPr>
          <w:rFonts w:ascii="Cambria" w:eastAsia="Times New Roman" w:hAnsi="Cambria" w:cs="Arial"/>
          <w:b/>
          <w:bCs/>
          <w:noProof w:val="0"/>
          <w:lang w:eastAsia="pl-PL"/>
        </w:rPr>
        <w:t xml:space="preserve">  </w:t>
      </w:r>
      <w:r w:rsidR="00D014B1" w:rsidRPr="00B40598">
        <w:rPr>
          <w:rFonts w:ascii="Cambria" w:eastAsia="Times New Roman" w:hAnsi="Cambria" w:cs="Arial"/>
          <w:b/>
          <w:bCs/>
          <w:noProof w:val="0"/>
          <w:lang w:eastAsia="pl-PL"/>
        </w:rPr>
        <w:t xml:space="preserve">§ </w:t>
      </w:r>
      <w:r w:rsidR="00D014B1" w:rsidRPr="00CF7583">
        <w:rPr>
          <w:rFonts w:ascii="Cambria" w:eastAsia="Times New Roman" w:hAnsi="Cambria" w:cs="Arial"/>
          <w:b/>
          <w:bCs/>
          <w:noProof w:val="0"/>
          <w:lang w:eastAsia="pl-PL"/>
        </w:rPr>
        <w:t>87</w:t>
      </w:r>
      <w:r w:rsidR="00993479" w:rsidRPr="00CF7583">
        <w:rPr>
          <w:rFonts w:ascii="Cambria" w:eastAsia="Times New Roman" w:hAnsi="Cambria" w:cs="Arial"/>
          <w:b/>
          <w:noProof w:val="0"/>
          <w:lang w:eastAsia="pl-PL"/>
        </w:rPr>
        <w:t>.  1</w:t>
      </w:r>
      <w:r w:rsidR="00993479" w:rsidRPr="00B40598">
        <w:rPr>
          <w:rFonts w:ascii="Cambria" w:eastAsia="Times New Roman" w:hAnsi="Cambria" w:cs="Arial"/>
          <w:noProof w:val="0"/>
          <w:lang w:eastAsia="pl-PL"/>
        </w:rPr>
        <w:t>. Szkoła prowadzi oddział przedszkolny.</w:t>
      </w:r>
    </w:p>
    <w:p w:rsidR="0095187C" w:rsidRDefault="0095187C" w:rsidP="0095187C">
      <w:pPr>
        <w:pStyle w:val="Akapitzlist"/>
        <w:ind w:left="426"/>
        <w:jc w:val="both"/>
        <w:rPr>
          <w:rFonts w:ascii="Cambria" w:eastAsia="Times New Roman" w:hAnsi="Cambria" w:cs="Arial"/>
          <w:lang w:eastAsia="pl-PL"/>
        </w:rPr>
      </w:pPr>
    </w:p>
    <w:p w:rsidR="00993479" w:rsidRPr="0095187C" w:rsidRDefault="00993479" w:rsidP="00221521">
      <w:pPr>
        <w:pStyle w:val="Akapitzlist"/>
        <w:numPr>
          <w:ilvl w:val="0"/>
          <w:numId w:val="335"/>
        </w:numPr>
        <w:tabs>
          <w:tab w:val="clear" w:pos="360"/>
        </w:tabs>
        <w:ind w:left="0" w:firstLine="426"/>
        <w:jc w:val="both"/>
        <w:rPr>
          <w:rFonts w:ascii="Cambria" w:eastAsia="Times New Roman" w:hAnsi="Cambria" w:cs="Arial"/>
          <w:lang w:eastAsia="pl-PL"/>
        </w:rPr>
      </w:pPr>
      <w:r w:rsidRPr="0095187C">
        <w:rPr>
          <w:rFonts w:ascii="Cambria" w:eastAsia="Times New Roman" w:hAnsi="Cambria" w:cs="Arial"/>
          <w:lang w:eastAsia="pl-PL"/>
        </w:rPr>
        <w:t>Oddział przedszkolny w szczególności: </w:t>
      </w:r>
    </w:p>
    <w:p w:rsidR="00993479" w:rsidRPr="00532F55" w:rsidRDefault="00993479" w:rsidP="00532F55">
      <w:pPr>
        <w:pStyle w:val="Akapitzlist"/>
        <w:numPr>
          <w:ilvl w:val="2"/>
          <w:numId w:val="76"/>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realizuje podstawę progra</w:t>
      </w:r>
      <w:r w:rsidR="00532F55" w:rsidRPr="00532F55">
        <w:rPr>
          <w:rFonts w:ascii="Cambria" w:eastAsia="Times New Roman" w:hAnsi="Cambria" w:cs="Arial"/>
          <w:lang w:eastAsia="pl-PL"/>
        </w:rPr>
        <w:t>mową wychowania przedszkolnego;</w:t>
      </w:r>
    </w:p>
    <w:p w:rsidR="00993479" w:rsidRPr="00532F55" w:rsidRDefault="00993479" w:rsidP="00532F55">
      <w:pPr>
        <w:pStyle w:val="Akapitzlist"/>
        <w:numPr>
          <w:ilvl w:val="2"/>
          <w:numId w:val="76"/>
        </w:numPr>
        <w:tabs>
          <w:tab w:val="clear" w:pos="2700"/>
          <w:tab w:val="num" w:pos="284"/>
        </w:tabs>
        <w:ind w:hanging="2700"/>
        <w:jc w:val="both"/>
        <w:rPr>
          <w:rFonts w:ascii="Cambria" w:eastAsia="Times New Roman" w:hAnsi="Cambria" w:cs="Arial"/>
          <w:lang w:eastAsia="pl-PL"/>
        </w:rPr>
      </w:pPr>
      <w:r w:rsidRPr="00532F55">
        <w:rPr>
          <w:rFonts w:ascii="Cambria" w:eastAsia="Times New Roman" w:hAnsi="Cambria" w:cs="Arial"/>
          <w:lang w:eastAsia="pl-PL"/>
        </w:rPr>
        <w:t>przygotowuje dzieci do podjęcia nauki w szkole,</w:t>
      </w:r>
    </w:p>
    <w:p w:rsidR="00993479" w:rsidRPr="00B40598" w:rsidRDefault="00993479" w:rsidP="00993479">
      <w:pPr>
        <w:ind w:left="360"/>
        <w:jc w:val="both"/>
        <w:rPr>
          <w:rFonts w:ascii="Cambria" w:eastAsia="Times New Roman" w:hAnsi="Cambria" w:cs="Arial"/>
          <w:b/>
          <w:bCs/>
          <w:lang w:eastAsia="pl-PL"/>
        </w:rPr>
      </w:pPr>
    </w:p>
    <w:p w:rsidR="00993479" w:rsidRDefault="00532F55" w:rsidP="00955334">
      <w:pPr>
        <w:tabs>
          <w:tab w:val="left" w:pos="426"/>
        </w:tabs>
        <w:jc w:val="both"/>
        <w:rPr>
          <w:rFonts w:ascii="Cambria" w:eastAsia="Times New Roman" w:hAnsi="Cambria" w:cs="Arial"/>
          <w:noProof w:val="0"/>
          <w:lang w:eastAsia="pl-PL"/>
        </w:rPr>
      </w:pPr>
      <w:r>
        <w:rPr>
          <w:rFonts w:ascii="Cambria" w:eastAsia="Times New Roman" w:hAnsi="Cambria" w:cs="Arial"/>
          <w:b/>
          <w:bCs/>
          <w:noProof w:val="0"/>
          <w:lang w:eastAsia="pl-PL"/>
        </w:rPr>
        <w:lastRenderedPageBreak/>
        <w:t xml:space="preserve">        § </w:t>
      </w:r>
      <w:r w:rsidRPr="00CF7583">
        <w:rPr>
          <w:rFonts w:ascii="Cambria" w:eastAsia="Times New Roman" w:hAnsi="Cambria" w:cs="Arial"/>
          <w:b/>
          <w:bCs/>
          <w:noProof w:val="0"/>
          <w:lang w:eastAsia="pl-PL"/>
        </w:rPr>
        <w:t>88</w:t>
      </w:r>
      <w:r w:rsidR="00993479" w:rsidRPr="00CF7583">
        <w:rPr>
          <w:rFonts w:ascii="Cambria" w:eastAsia="Times New Roman" w:hAnsi="Cambria" w:cs="Arial"/>
          <w:b/>
          <w:bCs/>
          <w:noProof w:val="0"/>
          <w:lang w:eastAsia="pl-PL"/>
        </w:rPr>
        <w:t>.</w:t>
      </w:r>
      <w:r w:rsidRPr="00CF7583">
        <w:rPr>
          <w:rFonts w:ascii="Cambria" w:eastAsia="Times New Roman" w:hAnsi="Cambria" w:cs="Arial"/>
          <w:b/>
          <w:bCs/>
          <w:noProof w:val="0"/>
          <w:lang w:eastAsia="pl-PL"/>
        </w:rPr>
        <w:t xml:space="preserve"> </w:t>
      </w:r>
      <w:r w:rsidR="00993479" w:rsidRPr="00CF7583">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Oddział przedszkolny funkcjonuje cały rok szkolny, z wyjątkiem przerwy wakacyjnej. </w:t>
      </w:r>
    </w:p>
    <w:p w:rsidR="00D50370" w:rsidRDefault="00D50370" w:rsidP="00D50370">
      <w:pPr>
        <w:pStyle w:val="Akapitzlist"/>
        <w:tabs>
          <w:tab w:val="left" w:pos="284"/>
        </w:tabs>
        <w:ind w:left="0"/>
        <w:jc w:val="both"/>
        <w:rPr>
          <w:rFonts w:ascii="Cambria" w:eastAsia="Times New Roman" w:hAnsi="Cambria" w:cs="Arial"/>
          <w:lang w:eastAsia="pl-PL"/>
        </w:rPr>
      </w:pPr>
    </w:p>
    <w:p w:rsidR="00993479" w:rsidRDefault="00993479" w:rsidP="00221521">
      <w:pPr>
        <w:pStyle w:val="Akapitzlist"/>
        <w:numPr>
          <w:ilvl w:val="0"/>
          <w:numId w:val="336"/>
        </w:numPr>
        <w:tabs>
          <w:tab w:val="clear" w:pos="360"/>
          <w:tab w:val="num" w:pos="0"/>
          <w:tab w:val="left" w:pos="284"/>
        </w:tabs>
        <w:ind w:left="0" w:firstLine="0"/>
        <w:jc w:val="both"/>
        <w:rPr>
          <w:rFonts w:ascii="Cambria" w:eastAsia="Times New Roman" w:hAnsi="Cambria" w:cs="Arial"/>
          <w:lang w:eastAsia="pl-PL"/>
        </w:rPr>
      </w:pPr>
      <w:r w:rsidRPr="00D50370">
        <w:rPr>
          <w:rFonts w:ascii="Cambria" w:eastAsia="Times New Roman" w:hAnsi="Cambria" w:cs="Arial"/>
          <w:lang w:eastAsia="pl-PL"/>
        </w:rPr>
        <w:t>Oddział przedszkolny czynny jest pięć dni w tygodniu od p</w:t>
      </w:r>
      <w:r w:rsidR="00955334">
        <w:rPr>
          <w:rFonts w:ascii="Cambria" w:eastAsia="Times New Roman" w:hAnsi="Cambria" w:cs="Arial"/>
          <w:lang w:eastAsia="pl-PL"/>
        </w:rPr>
        <w:t>oniedziałku do piątku</w:t>
      </w:r>
      <w:r w:rsidRPr="00D50370">
        <w:rPr>
          <w:rFonts w:ascii="Cambria" w:eastAsia="Times New Roman" w:hAnsi="Cambria" w:cs="Arial"/>
          <w:lang w:eastAsia="pl-PL"/>
        </w:rPr>
        <w:t>.</w:t>
      </w:r>
    </w:p>
    <w:p w:rsidR="00993479" w:rsidRPr="00955334" w:rsidRDefault="00993479" w:rsidP="00955334">
      <w:pPr>
        <w:tabs>
          <w:tab w:val="left" w:pos="3420"/>
        </w:tabs>
        <w:jc w:val="both"/>
        <w:rPr>
          <w:rFonts w:ascii="Cambria" w:eastAsia="Times New Roman" w:hAnsi="Cambria" w:cs="Arial"/>
          <w:lang w:eastAsia="pl-PL"/>
        </w:rPr>
      </w:pPr>
    </w:p>
    <w:p w:rsidR="00993479" w:rsidRDefault="00FA603C"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Pr="00CF7583">
        <w:rPr>
          <w:rFonts w:ascii="Cambria" w:eastAsia="Times New Roman" w:hAnsi="Cambria" w:cs="Arial"/>
          <w:b/>
          <w:bCs/>
          <w:noProof w:val="0"/>
          <w:lang w:eastAsia="pl-PL"/>
        </w:rPr>
        <w:t>8</w:t>
      </w:r>
      <w:r w:rsidR="00154715" w:rsidRPr="00CF7583">
        <w:rPr>
          <w:rFonts w:ascii="Cambria" w:eastAsia="Times New Roman" w:hAnsi="Cambria" w:cs="Arial"/>
          <w:b/>
          <w:bCs/>
          <w:noProof w:val="0"/>
          <w:lang w:eastAsia="pl-PL"/>
        </w:rPr>
        <w:t>9</w:t>
      </w:r>
      <w:r w:rsidR="00993479" w:rsidRPr="00CF7583">
        <w:rPr>
          <w:rFonts w:ascii="Cambria" w:eastAsia="Times New Roman" w:hAnsi="Cambria" w:cs="Arial"/>
          <w:b/>
          <w:bCs/>
          <w:noProof w:val="0"/>
          <w:lang w:eastAsia="pl-PL"/>
        </w:rPr>
        <w:t>.</w:t>
      </w:r>
      <w:r w:rsidR="00993479" w:rsidRPr="00CF7583">
        <w:rPr>
          <w:rFonts w:ascii="Cambria" w:eastAsia="Times New Roman" w:hAnsi="Cambria" w:cs="Arial"/>
          <w:b/>
          <w:noProof w:val="0"/>
          <w:lang w:eastAsia="pl-PL"/>
        </w:rPr>
        <w:t xml:space="preserve"> 1.</w:t>
      </w:r>
      <w:r w:rsidR="00993479" w:rsidRPr="00B40598">
        <w:rPr>
          <w:rFonts w:ascii="Cambria" w:eastAsia="Times New Roman" w:hAnsi="Cambria" w:cs="Arial"/>
          <w:noProof w:val="0"/>
          <w:lang w:eastAsia="pl-PL"/>
        </w:rPr>
        <w:t xml:space="preserve"> Godzina zajęć w oddziale przedszkolnym trwa 60 minut.</w:t>
      </w:r>
    </w:p>
    <w:p w:rsidR="00FA603C" w:rsidRPr="00B40598" w:rsidRDefault="00FA603C" w:rsidP="00993479">
      <w:pPr>
        <w:jc w:val="both"/>
        <w:rPr>
          <w:rFonts w:ascii="Cambria" w:eastAsia="Times New Roman" w:hAnsi="Cambria" w:cs="Arial"/>
          <w:noProof w:val="0"/>
          <w:lang w:eastAsia="pl-PL"/>
        </w:rPr>
      </w:pPr>
    </w:p>
    <w:p w:rsidR="00993479" w:rsidRDefault="00993479" w:rsidP="00221521">
      <w:pPr>
        <w:pStyle w:val="Akapitzlist"/>
        <w:numPr>
          <w:ilvl w:val="0"/>
          <w:numId w:val="337"/>
        </w:numPr>
        <w:tabs>
          <w:tab w:val="clear" w:pos="360"/>
          <w:tab w:val="num" w:pos="0"/>
          <w:tab w:val="left" w:pos="284"/>
          <w:tab w:val="left" w:pos="426"/>
        </w:tabs>
        <w:ind w:left="0" w:firstLine="0"/>
        <w:jc w:val="both"/>
        <w:rPr>
          <w:rFonts w:ascii="Cambria" w:eastAsia="Times New Roman" w:hAnsi="Cambria" w:cs="Arial"/>
          <w:lang w:eastAsia="pl-PL"/>
        </w:rPr>
      </w:pPr>
      <w:r w:rsidRPr="00FA603C">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rsidR="00FA603C" w:rsidRDefault="00FA603C" w:rsidP="00FA603C">
      <w:pPr>
        <w:pStyle w:val="Akapitzlist"/>
        <w:tabs>
          <w:tab w:val="left" w:pos="426"/>
        </w:tabs>
        <w:ind w:left="0"/>
        <w:jc w:val="both"/>
        <w:rPr>
          <w:rFonts w:ascii="Cambria" w:eastAsia="Times New Roman" w:hAnsi="Cambria" w:cs="Arial"/>
          <w:lang w:eastAsia="pl-PL"/>
        </w:rPr>
      </w:pPr>
    </w:p>
    <w:p w:rsidR="00993479" w:rsidRPr="00FA603C" w:rsidRDefault="00993479" w:rsidP="00221521">
      <w:pPr>
        <w:pStyle w:val="Akapitzlist"/>
        <w:numPr>
          <w:ilvl w:val="0"/>
          <w:numId w:val="337"/>
        </w:numPr>
        <w:tabs>
          <w:tab w:val="clear" w:pos="360"/>
          <w:tab w:val="num" w:pos="0"/>
          <w:tab w:val="left" w:pos="284"/>
        </w:tabs>
        <w:ind w:left="0" w:firstLine="0"/>
        <w:jc w:val="both"/>
        <w:rPr>
          <w:rFonts w:ascii="Cambria" w:eastAsia="Times New Roman" w:hAnsi="Cambria" w:cs="Arial"/>
          <w:lang w:eastAsia="pl-PL"/>
        </w:rPr>
      </w:pPr>
      <w:r w:rsidRPr="00FA603C">
        <w:rPr>
          <w:rFonts w:ascii="Cambria" w:eastAsia="Times New Roman" w:hAnsi="Cambria" w:cs="Arial"/>
          <w:lang w:eastAsia="pl-PL"/>
        </w:rPr>
        <w:t>Czas trwania zajęć prowadzonych dodatkowo, w szczególności zajęć umuzykalniających, nauki języka obcego, nauki religii powinien być dostosowany do możliwości rozwojowych dzieci i wynosić 30 minut.</w:t>
      </w:r>
    </w:p>
    <w:p w:rsidR="00993479" w:rsidRPr="00B40598" w:rsidRDefault="00993479" w:rsidP="00993479">
      <w:pPr>
        <w:jc w:val="both"/>
        <w:rPr>
          <w:rFonts w:ascii="Cambria" w:eastAsia="Times New Roman" w:hAnsi="Cambria" w:cs="Arial"/>
          <w:noProof w:val="0"/>
          <w:lang w:eastAsia="pl-PL"/>
        </w:rPr>
      </w:pPr>
      <w:r w:rsidRPr="00711503">
        <w:rPr>
          <w:rFonts w:ascii="Cambria" w:eastAsia="Times New Roman" w:hAnsi="Cambria" w:cs="Arial"/>
          <w:b/>
          <w:noProof w:val="0"/>
          <w:lang w:eastAsia="pl-PL"/>
        </w:rPr>
        <w:t>4.</w:t>
      </w:r>
      <w:r w:rsidRPr="00B40598">
        <w:rPr>
          <w:rFonts w:ascii="Cambria" w:eastAsia="Times New Roman" w:hAnsi="Cambria" w:cs="Arial"/>
          <w:noProof w:val="0"/>
          <w:lang w:eastAsia="pl-PL"/>
        </w:rPr>
        <w:t xml:space="preserve"> Sposób prowadzenia przez nauczyciela oddziału przedszkolnego dokumentacji regulują odrębne przepisy.</w:t>
      </w:r>
    </w:p>
    <w:p w:rsidR="00993479" w:rsidRPr="00B40598" w:rsidRDefault="00993479" w:rsidP="00993479">
      <w:pPr>
        <w:jc w:val="both"/>
        <w:rPr>
          <w:rFonts w:ascii="Cambria" w:eastAsia="Times New Roman" w:hAnsi="Cambria" w:cs="Arial"/>
          <w:b/>
          <w:bCs/>
          <w:noProof w:val="0"/>
          <w:lang w:eastAsia="pl-PL"/>
        </w:rPr>
      </w:pPr>
    </w:p>
    <w:p w:rsidR="00993479" w:rsidRDefault="00711503"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154715" w:rsidRPr="00CF7583">
        <w:rPr>
          <w:rFonts w:ascii="Cambria" w:eastAsia="Times New Roman" w:hAnsi="Cambria" w:cs="Arial"/>
          <w:b/>
          <w:bCs/>
          <w:noProof w:val="0"/>
          <w:lang w:eastAsia="pl-PL"/>
        </w:rPr>
        <w:t>90</w:t>
      </w:r>
      <w:r w:rsidR="00993479" w:rsidRPr="00CF7583">
        <w:rPr>
          <w:rFonts w:ascii="Cambria" w:eastAsia="Times New Roman" w:hAnsi="Cambria" w:cs="Arial"/>
          <w:b/>
          <w:noProof w:val="0"/>
          <w:lang w:eastAsia="pl-PL"/>
        </w:rPr>
        <w:t>. 1.</w:t>
      </w:r>
      <w:r w:rsidR="00993479" w:rsidRPr="00B40598">
        <w:rPr>
          <w:rFonts w:ascii="Cambria" w:eastAsia="Times New Roman" w:hAnsi="Cambria" w:cs="Arial"/>
          <w:noProof w:val="0"/>
          <w:lang w:eastAsia="pl-PL"/>
        </w:rPr>
        <w:t xml:space="preserve"> Liczba dzieci w oddziale nie powinna przekraczać 25.</w:t>
      </w:r>
    </w:p>
    <w:p w:rsidR="00711503" w:rsidRPr="00B40598" w:rsidRDefault="00711503" w:rsidP="00993479">
      <w:pPr>
        <w:jc w:val="both"/>
        <w:rPr>
          <w:rFonts w:ascii="Cambria" w:eastAsia="Times New Roman" w:hAnsi="Cambria" w:cs="Arial"/>
          <w:noProof w:val="0"/>
          <w:lang w:eastAsia="pl-PL"/>
        </w:rPr>
      </w:pPr>
    </w:p>
    <w:p w:rsidR="00993479"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Dyrektor powierza każdy oddział opiece jednemu lub dwóm nauczycielom, zależnie od zgody organu prowadzącego.</w:t>
      </w:r>
    </w:p>
    <w:p w:rsidR="00955334" w:rsidRDefault="00955334" w:rsidP="00993479">
      <w:pPr>
        <w:jc w:val="both"/>
        <w:rPr>
          <w:rFonts w:ascii="Cambria" w:eastAsia="Times New Roman" w:hAnsi="Cambria" w:cs="Arial"/>
          <w:noProof w:val="0"/>
          <w:lang w:eastAsia="pl-PL"/>
        </w:rPr>
      </w:pPr>
    </w:p>
    <w:p w:rsidR="00993479" w:rsidRPr="00B40598" w:rsidRDefault="00711503"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154715">
        <w:rPr>
          <w:rFonts w:ascii="Cambria" w:eastAsia="Times New Roman" w:hAnsi="Cambria" w:cs="Arial"/>
          <w:b/>
          <w:bCs/>
          <w:noProof w:val="0"/>
          <w:lang w:eastAsia="pl-PL"/>
        </w:rPr>
        <w:t>91</w:t>
      </w:r>
      <w:r w:rsidR="00993479" w:rsidRPr="00B40598">
        <w:rPr>
          <w:rFonts w:ascii="Cambria" w:eastAsia="Times New Roman" w:hAnsi="Cambria" w:cs="Arial"/>
          <w:b/>
          <w:bCs/>
          <w:noProof w:val="0"/>
          <w:lang w:eastAsia="pl-PL"/>
        </w:rPr>
        <w:t>. Bezpieczeństwo dzieci.</w:t>
      </w:r>
    </w:p>
    <w:p w:rsidR="00711503" w:rsidRDefault="00711503"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Oddział przedszkolny zapewnia dzieciom bezpieczeństwo, w szczególności poprzez:</w:t>
      </w:r>
    </w:p>
    <w:p w:rsidR="00993479" w:rsidRPr="00B40598" w:rsidRDefault="00993479" w:rsidP="00711503">
      <w:pPr>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a) sprawowanie przez nauczycieli, którym powierzono dzieci, opieki nad nimi, </w:t>
      </w:r>
    </w:p>
    <w:p w:rsidR="00993479" w:rsidRPr="00B40598" w:rsidRDefault="00993479" w:rsidP="00F853A4">
      <w:pPr>
        <w:tabs>
          <w:tab w:val="left" w:pos="709"/>
        </w:tabs>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b) przyjęcia odpowiedzialności za bezpieczeństwo dziecka od momentu oddania dziecka </w:t>
      </w:r>
      <w:r w:rsidR="00F853A4">
        <w:rPr>
          <w:rFonts w:ascii="Cambria" w:eastAsia="Times New Roman" w:hAnsi="Cambria" w:cs="Arial"/>
          <w:noProof w:val="0"/>
          <w:lang w:eastAsia="pl-PL"/>
        </w:rPr>
        <w:t xml:space="preserve"> </w:t>
      </w:r>
      <w:r w:rsidRPr="00B40598">
        <w:rPr>
          <w:rFonts w:ascii="Cambria" w:eastAsia="Times New Roman" w:hAnsi="Cambria" w:cs="Arial"/>
          <w:noProof w:val="0"/>
          <w:lang w:eastAsia="pl-PL"/>
        </w:rPr>
        <w:t>przez rodziców pod opiekę nauczycieli,</w:t>
      </w:r>
    </w:p>
    <w:p w:rsidR="00993479" w:rsidRPr="00B40598" w:rsidRDefault="00993479" w:rsidP="00711503">
      <w:pPr>
        <w:ind w:left="426"/>
        <w:jc w:val="both"/>
        <w:rPr>
          <w:rFonts w:ascii="Cambria" w:eastAsia="Times New Roman" w:hAnsi="Cambria" w:cs="Arial"/>
          <w:noProof w:val="0"/>
          <w:lang w:eastAsia="pl-PL"/>
        </w:rPr>
      </w:pPr>
      <w:r w:rsidRPr="00B40598">
        <w:rPr>
          <w:rFonts w:ascii="Cambria" w:eastAsia="Times New Roman" w:hAnsi="Cambria" w:cs="Arial"/>
          <w:noProof w:val="0"/>
          <w:lang w:eastAsia="pl-PL"/>
        </w:rPr>
        <w:t>c) zapewnienie dzieciom pełnego poczucia bezpieczeństwa – zarówno pod względem fizycznym, jak i psychicznym.</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i/>
          <w:iCs/>
          <w:noProof w:val="0"/>
          <w:lang w:eastAsia="pl-PL"/>
        </w:rPr>
      </w:pPr>
      <w:r w:rsidRPr="00B40598">
        <w:rPr>
          <w:rFonts w:ascii="Cambria" w:eastAsia="Times New Roman" w:hAnsi="Cambria" w:cs="Arial"/>
          <w:noProof w:val="0"/>
          <w:lang w:eastAsia="pl-PL"/>
        </w:rPr>
        <w:t>3. Obowiązki opiekunów podczas organizowanych wycieczek określają odrębne przepisy.</w:t>
      </w:r>
    </w:p>
    <w:p w:rsidR="00993479" w:rsidRPr="00B40598" w:rsidRDefault="00993479" w:rsidP="00993479">
      <w:pPr>
        <w:jc w:val="both"/>
        <w:rPr>
          <w:rFonts w:ascii="Cambria" w:eastAsia="Times New Roman" w:hAnsi="Cambria" w:cs="Arial"/>
          <w:noProof w:val="0"/>
          <w:lang w:eastAsia="pl-PL"/>
        </w:rPr>
      </w:pPr>
    </w:p>
    <w:p w:rsidR="00993479" w:rsidRPr="00B40598" w:rsidRDefault="00F853A4" w:rsidP="00993479">
      <w:pPr>
        <w:jc w:val="both"/>
        <w:rPr>
          <w:rFonts w:ascii="Cambria" w:eastAsia="Times New Roman" w:hAnsi="Cambria" w:cs="Arial"/>
          <w:noProof w:val="0"/>
          <w:lang w:eastAsia="pl-PL"/>
        </w:rPr>
      </w:pPr>
      <w:r>
        <w:rPr>
          <w:rFonts w:ascii="Cambria" w:eastAsia="Times New Roman" w:hAnsi="Cambria" w:cs="Arial"/>
          <w:noProof w:val="0"/>
          <w:lang w:eastAsia="pl-PL"/>
        </w:rPr>
        <w:t xml:space="preserve">        </w:t>
      </w:r>
      <w:r w:rsidR="00993479" w:rsidRPr="00B40598">
        <w:rPr>
          <w:rFonts w:ascii="Cambria" w:eastAsia="Times New Roman" w:hAnsi="Cambria" w:cs="Arial"/>
          <w:noProof w:val="0"/>
          <w:lang w:eastAsia="pl-PL"/>
        </w:rPr>
        <w:t> </w:t>
      </w:r>
      <w:r>
        <w:rPr>
          <w:rFonts w:ascii="Cambria" w:eastAsia="Times New Roman" w:hAnsi="Cambria" w:cs="Arial"/>
          <w:b/>
          <w:bCs/>
          <w:noProof w:val="0"/>
          <w:lang w:eastAsia="pl-PL"/>
        </w:rPr>
        <w:t xml:space="preserve">§ </w:t>
      </w:r>
      <w:r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2</w:t>
      </w:r>
      <w:r w:rsidR="00993479" w:rsidRPr="00154715">
        <w:rPr>
          <w:rFonts w:ascii="Cambria" w:eastAsia="Times New Roman" w:hAnsi="Cambria" w:cs="Arial"/>
          <w:b/>
          <w:bCs/>
          <w:noProof w:val="0"/>
          <w:lang w:eastAsia="pl-PL"/>
        </w:rPr>
        <w:t xml:space="preserve">. </w:t>
      </w:r>
      <w:r w:rsidR="00993479" w:rsidRPr="00154715">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Dzieciom uczęszczającym do oddziału przedszkolnego nie są podawane żadne leki.</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W przypadku choroby zakaźnej dziecka rodzice zobowiązani są do powiadomienia o tym nauczyciela lub dyrektora placówki.</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Rodzice zobowiązani są do przyprowadzania tylko zdrowego dziecka, a</w:t>
      </w:r>
      <w:r w:rsidRPr="00B40598">
        <w:rPr>
          <w:rFonts w:ascii="Cambria" w:eastAsia="Times New Roman" w:hAnsi="Cambria" w:cs="Arial"/>
          <w:b/>
          <w:bCs/>
          <w:noProof w:val="0"/>
          <w:lang w:eastAsia="pl-PL"/>
        </w:rPr>
        <w:t xml:space="preserve"> </w:t>
      </w:r>
      <w:r w:rsidRPr="00B40598">
        <w:rPr>
          <w:rFonts w:ascii="Cambria" w:eastAsia="Times New Roman" w:hAnsi="Cambria" w:cs="Arial"/>
          <w:noProof w:val="0"/>
          <w:lang w:eastAsia="pl-PL"/>
        </w:rPr>
        <w:t>w przypadku otrzymania informacji o chorobie dziecka w trakcie jego pobytu w oddziale przedszkolnym do jego niezwłocznego odebrania</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w:t>
      </w:r>
    </w:p>
    <w:p w:rsidR="00993479" w:rsidRPr="00B40598" w:rsidRDefault="00F853A4" w:rsidP="00993479">
      <w:pPr>
        <w:jc w:val="both"/>
        <w:rPr>
          <w:rFonts w:ascii="Cambria" w:eastAsia="Times New Roman" w:hAnsi="Cambria" w:cs="Arial"/>
          <w:noProof w:val="0"/>
          <w:lang w:eastAsia="pl-PL"/>
        </w:rPr>
      </w:pPr>
      <w:r>
        <w:rPr>
          <w:rFonts w:ascii="Cambria" w:eastAsia="Times New Roman" w:hAnsi="Cambria" w:cs="Arial"/>
          <w:noProof w:val="0"/>
          <w:lang w:eastAsia="pl-PL"/>
        </w:rPr>
        <w:t xml:space="preserve">        </w:t>
      </w:r>
      <w:r w:rsidR="00993479" w:rsidRPr="00B40598">
        <w:rPr>
          <w:rFonts w:ascii="Cambria" w:eastAsia="Times New Roman" w:hAnsi="Cambria" w:cs="Arial"/>
          <w:noProof w:val="0"/>
          <w:lang w:eastAsia="pl-PL"/>
        </w:rPr>
        <w:t> </w:t>
      </w:r>
      <w:r w:rsidR="00993479" w:rsidRPr="00B40598">
        <w:rPr>
          <w:rFonts w:ascii="Cambria" w:eastAsia="Times New Roman" w:hAnsi="Cambria" w:cs="Arial"/>
          <w:b/>
          <w:bCs/>
          <w:noProof w:val="0"/>
          <w:lang w:eastAsia="pl-PL"/>
        </w:rPr>
        <w:t xml:space="preserve">§ </w:t>
      </w:r>
      <w:r w:rsidRPr="00154715">
        <w:rPr>
          <w:rFonts w:ascii="Cambria" w:eastAsia="Times New Roman" w:hAnsi="Cambria" w:cs="Arial"/>
          <w:b/>
          <w:bCs/>
          <w:noProof w:val="0"/>
          <w:lang w:eastAsia="pl-PL"/>
        </w:rPr>
        <w:t>9</w:t>
      </w:r>
      <w:r w:rsidR="00154715" w:rsidRPr="00154715">
        <w:rPr>
          <w:rFonts w:ascii="Cambria" w:eastAsia="Times New Roman" w:hAnsi="Cambria" w:cs="Arial"/>
          <w:b/>
          <w:bCs/>
          <w:noProof w:val="0"/>
          <w:lang w:eastAsia="pl-PL"/>
        </w:rPr>
        <w:t>3.</w:t>
      </w:r>
      <w:r w:rsidR="00993479" w:rsidRPr="00154715">
        <w:rPr>
          <w:rFonts w:ascii="Cambria" w:eastAsia="Times New Roman" w:hAnsi="Cambria" w:cs="Arial"/>
          <w:b/>
          <w:bCs/>
          <w:noProof w:val="0"/>
          <w:lang w:eastAsia="pl-PL"/>
        </w:rPr>
        <w:t xml:space="preserve"> </w:t>
      </w:r>
      <w:r w:rsidR="00993479" w:rsidRPr="00154715">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Do oddziału przedszkolnego mogą uczęszczać dzieci w wieku od 5 do 6 lat.</w:t>
      </w:r>
    </w:p>
    <w:p w:rsidR="00F853A4" w:rsidRDefault="00F853A4"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b/>
          <w:bCs/>
          <w:noProof w:val="0"/>
          <w:lang w:eastAsia="pl-PL"/>
        </w:rPr>
      </w:pPr>
      <w:r w:rsidRPr="00B40598">
        <w:rPr>
          <w:rFonts w:ascii="Cambria" w:eastAsia="Times New Roman" w:hAnsi="Cambria" w:cs="Arial"/>
          <w:noProof w:val="0"/>
          <w:lang w:eastAsia="pl-PL"/>
        </w:rPr>
        <w:t xml:space="preserve">2.Do oddziału przedszkolnego mogą również uczęszczać dzieci starsze, którym na podstawie odrębnych przepisów odroczono spełnianie obowiązku szkolnego. </w:t>
      </w:r>
    </w:p>
    <w:p w:rsidR="00993479" w:rsidRPr="00B40598" w:rsidRDefault="00993479" w:rsidP="00993479">
      <w:pPr>
        <w:jc w:val="both"/>
        <w:rPr>
          <w:rFonts w:ascii="Cambria" w:eastAsia="Times New Roman" w:hAnsi="Cambria" w:cs="Arial"/>
          <w:b/>
          <w:bCs/>
          <w:noProof w:val="0"/>
          <w:lang w:eastAsia="pl-PL"/>
        </w:rPr>
      </w:pPr>
    </w:p>
    <w:p w:rsidR="00993479" w:rsidRPr="00B40598" w:rsidRDefault="00F853A4"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9</w:t>
      </w:r>
      <w:r w:rsidR="00154715">
        <w:rPr>
          <w:rFonts w:ascii="Cambria" w:eastAsia="Times New Roman" w:hAnsi="Cambria" w:cs="Arial"/>
          <w:b/>
          <w:bCs/>
          <w:noProof w:val="0"/>
          <w:lang w:eastAsia="pl-PL"/>
        </w:rPr>
        <w:t>4</w:t>
      </w:r>
      <w:r w:rsidR="00993479" w:rsidRPr="00B40598">
        <w:rPr>
          <w:rFonts w:ascii="Cambria" w:eastAsia="Times New Roman" w:hAnsi="Cambria" w:cs="Arial"/>
          <w:b/>
          <w:bCs/>
          <w:noProof w:val="0"/>
          <w:lang w:eastAsia="pl-PL"/>
        </w:rPr>
        <w:t>.</w:t>
      </w:r>
      <w:r w:rsidR="00993479" w:rsidRPr="00B40598">
        <w:rPr>
          <w:rFonts w:ascii="Cambria" w:eastAsia="Times New Roman" w:hAnsi="Cambria" w:cs="Arial"/>
          <w:noProof w:val="0"/>
          <w:lang w:eastAsia="pl-PL"/>
        </w:rPr>
        <w:t xml:space="preserve"> Rekrutację dzieci do oddziału przedszkolnego przeprowadza się w oparciu o zasadę  powszechnej dostępno</w:t>
      </w:r>
      <w:r w:rsidR="00993479" w:rsidRPr="00B40598">
        <w:rPr>
          <w:rFonts w:ascii="Cambria" w:eastAsia="Times New Roman" w:hAnsi="Cambria" w:cs="Arial"/>
          <w:noProof w:val="0"/>
          <w:lang w:eastAsia="pl-PL"/>
        </w:rPr>
        <w:softHyphen/>
        <w:t>ści.</w:t>
      </w:r>
    </w:p>
    <w:p w:rsidR="00993479" w:rsidRPr="00B40598" w:rsidRDefault="00993479" w:rsidP="00993479">
      <w:pPr>
        <w:jc w:val="both"/>
        <w:rPr>
          <w:rFonts w:ascii="Cambria" w:eastAsia="Times New Roman" w:hAnsi="Cambria" w:cs="Arial"/>
          <w:noProof w:val="0"/>
          <w:lang w:eastAsia="pl-PL"/>
        </w:rPr>
      </w:pPr>
    </w:p>
    <w:p w:rsidR="00993479" w:rsidRPr="00B40598" w:rsidRDefault="0046397A"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w:t>
      </w:r>
      <w:r w:rsidR="00101102">
        <w:rPr>
          <w:rFonts w:ascii="Cambria" w:eastAsia="Times New Roman" w:hAnsi="Cambria" w:cs="Arial"/>
          <w:b/>
          <w:bCs/>
          <w:noProof w:val="0"/>
          <w:lang w:eastAsia="pl-PL"/>
        </w:rPr>
        <w:t xml:space="preserve"> § </w:t>
      </w:r>
      <w:r w:rsidRPr="00154715">
        <w:rPr>
          <w:rFonts w:ascii="Cambria" w:eastAsia="Times New Roman" w:hAnsi="Cambria" w:cs="Arial"/>
          <w:b/>
          <w:bCs/>
          <w:noProof w:val="0"/>
          <w:lang w:eastAsia="pl-PL"/>
        </w:rPr>
        <w:t>9</w:t>
      </w:r>
      <w:r w:rsidR="00101102">
        <w:rPr>
          <w:rFonts w:ascii="Cambria" w:eastAsia="Times New Roman" w:hAnsi="Cambria" w:cs="Arial"/>
          <w:b/>
          <w:bCs/>
          <w:noProof w:val="0"/>
          <w:lang w:eastAsia="pl-PL"/>
        </w:rPr>
        <w:t>5</w:t>
      </w:r>
      <w:r w:rsidR="00993479" w:rsidRPr="00154715">
        <w:rPr>
          <w:rFonts w:ascii="Cambria" w:eastAsia="Times New Roman" w:hAnsi="Cambria" w:cs="Arial"/>
          <w:b/>
          <w:bCs/>
          <w:noProof w:val="0"/>
          <w:lang w:eastAsia="pl-PL"/>
        </w:rPr>
        <w:t>.</w:t>
      </w:r>
      <w:r w:rsidR="00993479" w:rsidRPr="00154715">
        <w:rPr>
          <w:rFonts w:ascii="Cambria" w:eastAsia="Times New Roman" w:hAnsi="Cambria" w:cs="Arial"/>
          <w:b/>
          <w:noProof w:val="0"/>
          <w:lang w:eastAsia="pl-PL"/>
        </w:rPr>
        <w:t xml:space="preserve"> 1.</w:t>
      </w:r>
      <w:r w:rsidR="00993479" w:rsidRPr="00B40598">
        <w:rPr>
          <w:rFonts w:ascii="Cambria" w:eastAsia="Times New Roman" w:hAnsi="Cambria" w:cs="Arial"/>
          <w:noProof w:val="0"/>
          <w:lang w:eastAsia="pl-PL"/>
        </w:rPr>
        <w:t xml:space="preserve"> Niepodpisanie przez rodziców  w wyznaczonym terminie oświadczenia potwierdzającego wolę kontynuacji rocznego przygotowania przedszkolnego jest  równoznaczne z rezygnacją z miejsca w oddziale przedszkolnym.</w:t>
      </w:r>
    </w:p>
    <w:p w:rsidR="0046397A" w:rsidRDefault="0046397A" w:rsidP="00993479">
      <w:pPr>
        <w:jc w:val="both"/>
        <w:rPr>
          <w:rFonts w:ascii="Cambria" w:eastAsia="Times New Roman" w:hAnsi="Cambria" w:cs="Arial"/>
          <w:b/>
          <w:bCs/>
          <w:noProof w:val="0"/>
          <w:lang w:eastAsia="pl-PL"/>
        </w:rPr>
      </w:pPr>
    </w:p>
    <w:p w:rsidR="00993479" w:rsidRPr="00101102" w:rsidRDefault="0046397A" w:rsidP="00993479">
      <w:pPr>
        <w:jc w:val="both"/>
        <w:rPr>
          <w:rFonts w:ascii="Cambria" w:eastAsia="Times New Roman" w:hAnsi="Cambria" w:cs="Arial"/>
          <w:b/>
          <w:bCs/>
          <w:noProof w:val="0"/>
          <w:lang w:eastAsia="pl-PL"/>
        </w:rPr>
      </w:pPr>
      <w:r>
        <w:rPr>
          <w:rFonts w:ascii="Cambria" w:eastAsia="Times New Roman" w:hAnsi="Cambria" w:cs="Arial"/>
          <w:b/>
          <w:bCs/>
          <w:noProof w:val="0"/>
          <w:lang w:eastAsia="pl-PL"/>
        </w:rPr>
        <w:t xml:space="preserve">         </w:t>
      </w:r>
      <w:r w:rsidR="001A62F1">
        <w:rPr>
          <w:rFonts w:ascii="Cambria" w:eastAsia="Times New Roman" w:hAnsi="Cambria" w:cs="Arial"/>
          <w:b/>
          <w:bCs/>
          <w:noProof w:val="0"/>
          <w:lang w:eastAsia="pl-PL"/>
        </w:rPr>
        <w:t xml:space="preserve">§ </w:t>
      </w:r>
      <w:r w:rsidR="001A62F1" w:rsidRPr="00154715">
        <w:rPr>
          <w:rFonts w:ascii="Cambria" w:eastAsia="Times New Roman" w:hAnsi="Cambria" w:cs="Arial"/>
          <w:b/>
          <w:bCs/>
          <w:noProof w:val="0"/>
          <w:lang w:eastAsia="pl-PL"/>
        </w:rPr>
        <w:t>9</w:t>
      </w:r>
      <w:r w:rsidR="00101102">
        <w:rPr>
          <w:rFonts w:ascii="Cambria" w:eastAsia="Times New Roman" w:hAnsi="Cambria" w:cs="Arial"/>
          <w:b/>
          <w:bCs/>
          <w:noProof w:val="0"/>
          <w:lang w:eastAsia="pl-PL"/>
        </w:rPr>
        <w:t>6</w:t>
      </w:r>
      <w:r w:rsidR="00993479" w:rsidRPr="00154715">
        <w:rPr>
          <w:rFonts w:ascii="Cambria" w:eastAsia="Times New Roman" w:hAnsi="Cambria" w:cs="Arial"/>
          <w:b/>
          <w:bCs/>
          <w:noProof w:val="0"/>
          <w:lang w:eastAsia="pl-PL"/>
        </w:rPr>
        <w:t xml:space="preserve">. </w:t>
      </w:r>
      <w:r w:rsidR="00993479" w:rsidRPr="00154715">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B40598" w:rsidRDefault="001A62F1" w:rsidP="00993479">
      <w:pPr>
        <w:jc w:val="both"/>
        <w:rPr>
          <w:rFonts w:ascii="Cambria" w:eastAsia="Times New Roman" w:hAnsi="Cambria" w:cs="Arial"/>
          <w:noProof w:val="0"/>
          <w:lang w:eastAsia="pl-PL"/>
        </w:rPr>
      </w:pPr>
    </w:p>
    <w:p w:rsidR="00993479" w:rsidRPr="00B40598" w:rsidRDefault="00993479" w:rsidP="00221521">
      <w:pPr>
        <w:numPr>
          <w:ilvl w:val="0"/>
          <w:numId w:val="333"/>
        </w:numPr>
        <w:tabs>
          <w:tab w:val="left" w:pos="284"/>
        </w:tabs>
        <w:spacing w:after="200" w:line="276" w:lineRule="auto"/>
        <w:ind w:left="0" w:firstLine="0"/>
        <w:jc w:val="both"/>
        <w:rPr>
          <w:rFonts w:ascii="Cambria" w:eastAsia="Times New Roman" w:hAnsi="Cambria" w:cs="Arial"/>
          <w:b/>
          <w:bCs/>
          <w:noProof w:val="0"/>
          <w:lang w:eastAsia="pl-PL"/>
        </w:rPr>
      </w:pPr>
      <w:r w:rsidRPr="00B40598">
        <w:rPr>
          <w:rFonts w:ascii="Cambria" w:eastAsia="Times New Roman" w:hAnsi="Cambria" w:cs="Arial"/>
          <w:noProof w:val="0"/>
          <w:lang w:eastAsia="pl-PL"/>
        </w:rPr>
        <w:t>Niespełnianie  obowiązkowego rocznego przygotowania przedszkolnego podlega egzekucji w trybie przepisów o postępowaniu egzekucyjnym w administracji.</w:t>
      </w:r>
    </w:p>
    <w:p w:rsidR="00993479" w:rsidRPr="00B40598" w:rsidRDefault="001A62F1" w:rsidP="00993479">
      <w:pPr>
        <w:spacing w:after="200" w:line="276" w:lineRule="auto"/>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9</w:t>
      </w:r>
      <w:r w:rsidR="00101102">
        <w:rPr>
          <w:rFonts w:ascii="Cambria" w:eastAsia="Times New Roman" w:hAnsi="Cambria" w:cs="Arial"/>
          <w:b/>
          <w:bCs/>
          <w:noProof w:val="0"/>
          <w:lang w:eastAsia="pl-PL"/>
        </w:rPr>
        <w:t xml:space="preserve">7 </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Przyprowadzanie i odbieranie dziecka z oddziału przedszkolnego</w:t>
      </w:r>
      <w:r w:rsidR="00101102">
        <w:rPr>
          <w:rFonts w:ascii="Cambria" w:eastAsia="Times New Roman" w:hAnsi="Cambria" w:cs="Arial"/>
          <w:noProof w:val="0"/>
          <w:lang w:eastAsia="pl-PL"/>
        </w:rPr>
        <w:t>.</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Przyprowadzanie i odbieranie dziecka z oddziału przedszkolnego dokonywane jest przez Rodziców lub upoważnioną przez nich osobę pełnoletnią.</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Upoważnienie dokonywane jest w formie pisemnej.</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Rodzice obowiązani są przekazać dziecko pod opiekę nauczycielce, wyklucza się pozostawienie samych dzieci przed budynkiem lub w szatni.</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4. Dzieci przyprowadzane do zerówki szkolnej przed godziną 8.00 pozostają pod </w:t>
      </w:r>
      <w:r w:rsidR="0071560B">
        <w:rPr>
          <w:rFonts w:ascii="Cambria" w:eastAsia="Times New Roman" w:hAnsi="Cambria" w:cs="Arial"/>
          <w:noProof w:val="0"/>
          <w:lang w:eastAsia="pl-PL"/>
        </w:rPr>
        <w:t>opieką nauczyciela dyżurującego lub nauczyciela świetlicy.</w:t>
      </w:r>
    </w:p>
    <w:p w:rsidR="0071560B" w:rsidRDefault="0071560B" w:rsidP="00993479">
      <w:pPr>
        <w:jc w:val="both"/>
        <w:rPr>
          <w:rFonts w:ascii="Cambria" w:eastAsia="Times New Roman" w:hAnsi="Cambria" w:cs="Arial"/>
          <w:noProof w:val="0"/>
          <w:lang w:eastAsia="pl-PL"/>
        </w:rPr>
      </w:pPr>
    </w:p>
    <w:p w:rsidR="00993479" w:rsidRPr="00B40598" w:rsidRDefault="0071560B" w:rsidP="00993479">
      <w:pPr>
        <w:jc w:val="both"/>
        <w:rPr>
          <w:rFonts w:ascii="Cambria" w:eastAsia="Times New Roman" w:hAnsi="Cambria" w:cs="Arial"/>
          <w:noProof w:val="0"/>
          <w:lang w:eastAsia="pl-PL"/>
        </w:rPr>
      </w:pPr>
      <w:r>
        <w:rPr>
          <w:rFonts w:ascii="Cambria" w:eastAsia="Times New Roman" w:hAnsi="Cambria" w:cs="Arial"/>
          <w:noProof w:val="0"/>
          <w:lang w:eastAsia="pl-PL"/>
        </w:rPr>
        <w:t>5</w:t>
      </w:r>
      <w:r w:rsidR="00993479" w:rsidRPr="00B40598">
        <w:rPr>
          <w:rFonts w:ascii="Cambria" w:eastAsia="Times New Roman" w:hAnsi="Cambria" w:cs="Arial"/>
          <w:noProof w:val="0"/>
          <w:lang w:eastAsia="pl-PL"/>
        </w:rPr>
        <w:t>. Fakt odbioru dziecka należy zgłosić nauczycielowi.</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7. Niedopuszczalne jest odbieranie dziecka przez osobę będącą w stanie wskazującym na spożycie alkoholu lub będącą pod wpływem środków odurzających.</w:t>
      </w:r>
    </w:p>
    <w:p w:rsidR="001A62F1" w:rsidRDefault="001A62F1"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8. W przypadku nieodebrania dziecka o czasie Szkoła informuje o tym fakcie policję, a za jej pośrednictwem przekazuje dziecko właściwej placówce opiekuńczej.</w:t>
      </w:r>
    </w:p>
    <w:p w:rsidR="00993479" w:rsidRPr="00B40598" w:rsidRDefault="00993479" w:rsidP="00993479">
      <w:pPr>
        <w:jc w:val="both"/>
        <w:rPr>
          <w:rFonts w:ascii="Cambria" w:eastAsia="Times New Roman" w:hAnsi="Cambria" w:cs="Arial"/>
          <w:b/>
          <w:bCs/>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w:t>
      </w:r>
      <w:r w:rsidR="00FB7B2C" w:rsidRPr="00FB7B2C">
        <w:rPr>
          <w:rFonts w:ascii="Cambria" w:eastAsia="Times New Roman" w:hAnsi="Cambria" w:cs="Arial"/>
          <w:b/>
          <w:bCs/>
          <w:noProof w:val="0"/>
          <w:lang w:eastAsia="pl-PL"/>
        </w:rPr>
        <w:t>100</w:t>
      </w:r>
      <w:r w:rsidR="00993479" w:rsidRPr="00FB7B2C">
        <w:rPr>
          <w:rFonts w:ascii="Cambria" w:eastAsia="Times New Roman" w:hAnsi="Cambria" w:cs="Arial"/>
          <w:b/>
          <w:bCs/>
          <w:noProof w:val="0"/>
          <w:lang w:eastAsia="pl-PL"/>
        </w:rPr>
        <w:t>.</w:t>
      </w:r>
      <w:r w:rsidR="00993479" w:rsidRPr="00FB7B2C">
        <w:rPr>
          <w:rFonts w:ascii="Cambria" w:eastAsia="Times New Roman" w:hAnsi="Cambria" w:cs="Arial"/>
          <w:b/>
          <w:noProof w:val="0"/>
          <w:lang w:eastAsia="pl-PL"/>
        </w:rPr>
        <w:t>1.</w:t>
      </w:r>
      <w:r w:rsidR="00993479" w:rsidRPr="00B40598">
        <w:rPr>
          <w:rFonts w:ascii="Cambria" w:eastAsia="Times New Roman" w:hAnsi="Cambria" w:cs="Arial"/>
          <w:noProof w:val="0"/>
          <w:lang w:eastAsia="pl-PL"/>
        </w:rPr>
        <w:t xml:space="preserve"> Rodzic zobowiązuje się do:</w:t>
      </w:r>
    </w:p>
    <w:p w:rsidR="001A62F1"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1) powiadomienia o terminie nieobecności dziecka najpóźniej w drugim dniu nieobecności dziecka;</w:t>
      </w:r>
    </w:p>
    <w:p w:rsidR="001A62F1"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 </w:t>
      </w:r>
    </w:p>
    <w:p w:rsidR="00993479" w:rsidRPr="00B40598" w:rsidRDefault="00993479" w:rsidP="00993479">
      <w:pPr>
        <w:jc w:val="both"/>
        <w:rPr>
          <w:rFonts w:ascii="Cambria" w:eastAsia="Times New Roman" w:hAnsi="Cambria" w:cs="Arial"/>
          <w:b/>
          <w:bCs/>
          <w:noProof w:val="0"/>
          <w:lang w:eastAsia="pl-PL"/>
        </w:rPr>
      </w:pPr>
      <w:r w:rsidRPr="00B40598">
        <w:rPr>
          <w:rFonts w:ascii="Cambria" w:eastAsia="Times New Roman" w:hAnsi="Cambria" w:cs="Arial"/>
          <w:noProof w:val="0"/>
          <w:lang w:eastAsia="pl-PL"/>
        </w:rPr>
        <w:t xml:space="preserve">   2) złożenia pisemnego usprawiedliwienia długotrwałej, ciągłej nieobecności dziecka obejmującej co najmniej 25 % dni w miesiącu  kalendarzowym.</w:t>
      </w:r>
    </w:p>
    <w:p w:rsidR="001A62F1" w:rsidRDefault="001A62F1" w:rsidP="00993479">
      <w:pPr>
        <w:jc w:val="both"/>
        <w:rPr>
          <w:rFonts w:ascii="Cambria" w:eastAsia="Times New Roman" w:hAnsi="Cambria" w:cs="Arial"/>
          <w:b/>
          <w:bCs/>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1</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 xml:space="preserve">Rodzice opłacają na początku każdego roku szkolnego, dobrowolną składkę ubezpieczeniową za dziecko. </w:t>
      </w:r>
    </w:p>
    <w:p w:rsidR="001A62F1" w:rsidRDefault="001A62F1" w:rsidP="00993479">
      <w:pPr>
        <w:jc w:val="both"/>
        <w:rPr>
          <w:rFonts w:ascii="Cambria" w:eastAsia="Times New Roman" w:hAnsi="Cambria" w:cs="Arial"/>
          <w:b/>
          <w:bCs/>
          <w:noProof w:val="0"/>
          <w:lang w:eastAsia="pl-PL"/>
        </w:rPr>
      </w:pPr>
    </w:p>
    <w:p w:rsidR="00993479" w:rsidRDefault="001A62F1" w:rsidP="001A62F1">
      <w:pPr>
        <w:tabs>
          <w:tab w:val="left" w:pos="426"/>
        </w:tabs>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2</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Dziecko w oddziale przedszkolnym ma obowiązek:</w:t>
      </w:r>
    </w:p>
    <w:p w:rsidR="001A62F1" w:rsidRPr="00B40598" w:rsidRDefault="001A62F1" w:rsidP="001A62F1">
      <w:pPr>
        <w:tabs>
          <w:tab w:val="left" w:pos="426"/>
        </w:tabs>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poszanowania nietykalności cielesnej innych dzieci i dorosłych,</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poszanowania godności osobistej innych dzieci i dorosłych,</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włączania się do prac porządkowych po zajęciach lub zabawie,</w:t>
      </w:r>
    </w:p>
    <w:p w:rsidR="00993479"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4) stosowania się do przyjętych zasad ustalanych przez nauczyciela a obowiązujących całą grupę.</w:t>
      </w:r>
    </w:p>
    <w:p w:rsidR="001A62F1" w:rsidRPr="00B40598" w:rsidRDefault="001A62F1" w:rsidP="00993479">
      <w:pPr>
        <w:jc w:val="both"/>
        <w:rPr>
          <w:rFonts w:ascii="Cambria" w:eastAsia="Times New Roman" w:hAnsi="Cambria" w:cs="Arial"/>
          <w:noProof w:val="0"/>
          <w:lang w:eastAsia="pl-PL"/>
        </w:rPr>
      </w:pPr>
    </w:p>
    <w:p w:rsidR="00993479" w:rsidRPr="00B40598" w:rsidRDefault="001A62F1" w:rsidP="00993479">
      <w:pPr>
        <w:jc w:val="both"/>
        <w:rPr>
          <w:rFonts w:ascii="Cambria" w:eastAsia="Times New Roman" w:hAnsi="Cambria" w:cs="Arial"/>
          <w:noProof w:val="0"/>
          <w:lang w:eastAsia="pl-PL"/>
        </w:rPr>
      </w:pPr>
      <w:r>
        <w:rPr>
          <w:rFonts w:ascii="Cambria" w:eastAsia="Times New Roman" w:hAnsi="Cambria" w:cs="Arial"/>
          <w:b/>
          <w:bCs/>
          <w:noProof w:val="0"/>
          <w:lang w:eastAsia="pl-PL"/>
        </w:rPr>
        <w:t xml:space="preserve">       § 10</w:t>
      </w:r>
      <w:r w:rsidR="00FB7B2C">
        <w:rPr>
          <w:rFonts w:ascii="Cambria" w:eastAsia="Times New Roman" w:hAnsi="Cambria" w:cs="Arial"/>
          <w:b/>
          <w:bCs/>
          <w:noProof w:val="0"/>
          <w:lang w:eastAsia="pl-PL"/>
        </w:rPr>
        <w:t>3</w:t>
      </w:r>
      <w:r w:rsidR="00993479" w:rsidRPr="00B40598">
        <w:rPr>
          <w:rFonts w:ascii="Cambria" w:eastAsia="Times New Roman" w:hAnsi="Cambria" w:cs="Arial"/>
          <w:b/>
          <w:bCs/>
          <w:noProof w:val="0"/>
          <w:lang w:eastAsia="pl-PL"/>
        </w:rPr>
        <w:t xml:space="preserve">. </w:t>
      </w:r>
      <w:r w:rsidR="00993479" w:rsidRPr="00B40598">
        <w:rPr>
          <w:rFonts w:ascii="Cambria" w:eastAsia="Times New Roman" w:hAnsi="Cambria" w:cs="Arial"/>
          <w:noProof w:val="0"/>
          <w:lang w:eastAsia="pl-PL"/>
        </w:rPr>
        <w:t xml:space="preserve"> Dziecko w oddziale przedszkolnym ma w szczególności prawo do: </w:t>
      </w:r>
    </w:p>
    <w:p w:rsidR="0067608E" w:rsidRDefault="0067608E" w:rsidP="00993479">
      <w:pPr>
        <w:jc w:val="both"/>
        <w:rPr>
          <w:rFonts w:ascii="Cambria" w:eastAsia="Times New Roman" w:hAnsi="Cambria" w:cs="Arial"/>
          <w:noProof w:val="0"/>
          <w:lang w:eastAsia="pl-PL"/>
        </w:rPr>
      </w:pP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1) właściwie zorganizowanego procesu wychowawczego, edukacyjnego i opiekuńcze</w:t>
      </w:r>
      <w:r w:rsidRPr="00B40598">
        <w:rPr>
          <w:rFonts w:ascii="Cambria" w:eastAsia="Times New Roman" w:hAnsi="Cambria" w:cs="Arial"/>
          <w:noProof w:val="0"/>
          <w:lang w:eastAsia="pl-PL"/>
        </w:rPr>
        <w:softHyphen/>
        <w:t>go, zgodnie z zasadami higieny  pracy umysłowej,</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3) korzystania z pomocy materialnej, zgodnie z odrębnymi przepisami,</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4) życzliwego i podmiotowego traktowania,</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5) rozwijania zainteresowań, zdolności i talentów,</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6) uzyskania pomocy w przezwyciężeniu trudności i niepowodzeń, w tym pomocy specjalistycznej,</w:t>
      </w:r>
    </w:p>
    <w:p w:rsidR="00993479" w:rsidRPr="00B40598" w:rsidRDefault="00993479" w:rsidP="00993479">
      <w:pPr>
        <w:jc w:val="both"/>
        <w:rPr>
          <w:rFonts w:ascii="Cambria" w:eastAsia="Times New Roman" w:hAnsi="Cambria" w:cs="Arial"/>
          <w:noProof w:val="0"/>
          <w:lang w:eastAsia="pl-PL"/>
        </w:rPr>
      </w:pPr>
      <w:r w:rsidRPr="00B40598">
        <w:rPr>
          <w:rFonts w:ascii="Cambria" w:eastAsia="Times New Roman" w:hAnsi="Cambria" w:cs="Arial"/>
          <w:noProof w:val="0"/>
          <w:lang w:eastAsia="pl-PL"/>
        </w:rPr>
        <w:t xml:space="preserve">7) ochrony przed wszelkimi formami przemocy fizycznej bądź psychicznej oraz    ochrony i poszanowania jego godności osobistej zgodnie </w:t>
      </w:r>
      <w:r w:rsidRPr="00B40598">
        <w:rPr>
          <w:rFonts w:ascii="Cambria" w:eastAsia="Times New Roman" w:hAnsi="Cambria" w:cs="Arial"/>
          <w:i/>
          <w:iCs/>
          <w:noProof w:val="0"/>
          <w:lang w:eastAsia="pl-PL"/>
        </w:rPr>
        <w:t>z Konwencją Praw Dziecka i Powszechną Deklaracją Praw Człowieka ONZ,</w:t>
      </w:r>
    </w:p>
    <w:p w:rsidR="00993479" w:rsidRPr="00B40598" w:rsidRDefault="00993479" w:rsidP="00993479">
      <w:pPr>
        <w:jc w:val="both"/>
        <w:rPr>
          <w:rFonts w:ascii="Cambria" w:eastAsia="Times New Roman" w:hAnsi="Cambria" w:cs="Arial"/>
          <w:noProof w:val="0"/>
          <w:lang w:eastAsia="pl-PL"/>
        </w:rPr>
      </w:pPr>
    </w:p>
    <w:p w:rsidR="00B03105" w:rsidRPr="00381755" w:rsidRDefault="00B03105" w:rsidP="00B03105">
      <w:pPr>
        <w:pStyle w:val="Nagwek2"/>
        <w:rPr>
          <w:rFonts w:cs="Arial"/>
          <w:color w:val="auto"/>
          <w:sz w:val="22"/>
          <w:szCs w:val="22"/>
        </w:rPr>
      </w:pPr>
      <w:bookmarkStart w:id="22" w:name="_Toc498418184"/>
      <w:r w:rsidRPr="00381755">
        <w:rPr>
          <w:rFonts w:cs="Arial"/>
          <w:color w:val="auto"/>
          <w:sz w:val="22"/>
          <w:szCs w:val="22"/>
        </w:rPr>
        <w:t>DZIAŁ V</w:t>
      </w:r>
      <w:bookmarkEnd w:id="22"/>
    </w:p>
    <w:p w:rsidR="00B02871" w:rsidRPr="00381755" w:rsidRDefault="00B02871" w:rsidP="00B02871"/>
    <w:p w:rsidR="00B03105" w:rsidRPr="00381755" w:rsidRDefault="00B03105" w:rsidP="00B02871">
      <w:pPr>
        <w:pStyle w:val="Nagwek2"/>
        <w:spacing w:before="0"/>
        <w:rPr>
          <w:rFonts w:cs="Arial"/>
          <w:b w:val="0"/>
          <w:bCs w:val="0"/>
          <w:color w:val="auto"/>
          <w:sz w:val="22"/>
          <w:szCs w:val="22"/>
        </w:rPr>
      </w:pPr>
      <w:bookmarkStart w:id="23" w:name="_Toc498418185"/>
      <w:r w:rsidRPr="00381755">
        <w:rPr>
          <w:rFonts w:cs="Arial"/>
          <w:color w:val="auto"/>
          <w:sz w:val="22"/>
          <w:szCs w:val="22"/>
        </w:rPr>
        <w:t>Rozdział 1</w:t>
      </w:r>
      <w:r w:rsidR="00B02871" w:rsidRPr="00381755">
        <w:rPr>
          <w:rFonts w:cs="Arial"/>
          <w:b w:val="0"/>
          <w:bCs w:val="0"/>
          <w:color w:val="auto"/>
          <w:sz w:val="22"/>
          <w:szCs w:val="22"/>
        </w:rPr>
        <w:br/>
      </w:r>
      <w:r w:rsidRPr="00381755">
        <w:rPr>
          <w:rFonts w:cs="Arial"/>
          <w:color w:val="auto"/>
          <w:sz w:val="22"/>
          <w:szCs w:val="22"/>
        </w:rPr>
        <w:t>Nauczyciele i inni pracownicy szkoły</w:t>
      </w:r>
      <w:bookmarkEnd w:id="23"/>
    </w:p>
    <w:p w:rsidR="00B03105" w:rsidRPr="00D65D96" w:rsidRDefault="00B03105" w:rsidP="00B03105">
      <w:pPr>
        <w:rPr>
          <w:rFonts w:ascii="Cambria" w:hAnsi="Cambria"/>
        </w:rPr>
      </w:pPr>
    </w:p>
    <w:p w:rsidR="00B03105" w:rsidRPr="00D65D96" w:rsidRDefault="0067608E" w:rsidP="00B03105">
      <w:pPr>
        <w:ind w:firstLine="567"/>
        <w:jc w:val="both"/>
        <w:rPr>
          <w:rFonts w:ascii="Cambria" w:hAnsi="Cambria" w:cs="Arial"/>
          <w:b/>
        </w:rPr>
      </w:pPr>
      <w:r>
        <w:rPr>
          <w:rFonts w:ascii="Cambria" w:hAnsi="Cambria"/>
          <w:b/>
        </w:rPr>
        <w:t>§ 10</w:t>
      </w:r>
      <w:r w:rsidR="00FB7B2C">
        <w:rPr>
          <w:rFonts w:ascii="Cambria" w:hAnsi="Cambria"/>
          <w:b/>
        </w:rPr>
        <w:t>4</w:t>
      </w:r>
      <w:r w:rsidR="00B03105" w:rsidRPr="00D65D96">
        <w:rPr>
          <w:rFonts w:ascii="Cambria" w:hAnsi="Cambria"/>
          <w:b/>
        </w:rPr>
        <w:t>. </w:t>
      </w:r>
      <w:r w:rsidR="00B03105" w:rsidRPr="00D65D96">
        <w:rPr>
          <w:rFonts w:ascii="Cambria" w:hAnsi="Cambria" w:cs="Arial"/>
          <w:b/>
        </w:rPr>
        <w:t> Zadania nauczycieli.</w:t>
      </w:r>
    </w:p>
    <w:p w:rsidR="00B03105" w:rsidRPr="00D65D96" w:rsidRDefault="00B03105" w:rsidP="00B33A5B">
      <w:pPr>
        <w:numPr>
          <w:ilvl w:val="0"/>
          <w:numId w:val="89"/>
        </w:numPr>
        <w:tabs>
          <w:tab w:val="left" w:pos="993"/>
        </w:tabs>
        <w:spacing w:before="240"/>
        <w:ind w:left="0" w:firstLine="567"/>
        <w:jc w:val="both"/>
        <w:rPr>
          <w:rFonts w:ascii="Cambria" w:hAnsi="Cambria" w:cs="Arial"/>
        </w:rPr>
      </w:pPr>
      <w:r w:rsidRPr="00D65D96">
        <w:rPr>
          <w:rFonts w:ascii="Cambria" w:hAnsi="Cambria" w:cs="Arial"/>
        </w:rPr>
        <w:t>Nauczyciel prowadzi pracę dydaktyczno – wychowawczą i opiekuńczą oraz odpowiada za jakość i wyniki tej pracy oraz bezpieczeństwo powierzonych jego opiece uczniów.</w:t>
      </w:r>
    </w:p>
    <w:p w:rsidR="00B03105" w:rsidRPr="00D65D96" w:rsidRDefault="00B03105" w:rsidP="00B33A5B">
      <w:pPr>
        <w:numPr>
          <w:ilvl w:val="0"/>
          <w:numId w:val="89"/>
        </w:numPr>
        <w:tabs>
          <w:tab w:val="left" w:pos="993"/>
        </w:tabs>
        <w:spacing w:before="240"/>
        <w:ind w:left="0" w:firstLine="567"/>
        <w:jc w:val="both"/>
        <w:rPr>
          <w:rFonts w:ascii="Cambria" w:hAnsi="Cambria" w:cs="Arial"/>
        </w:rPr>
      </w:pPr>
      <w:r w:rsidRPr="00D65D96">
        <w:rPr>
          <w:rFonts w:ascii="Cambria" w:hAnsi="Cambria"/>
          <w:b/>
        </w:rPr>
        <w:t xml:space="preserve"> </w:t>
      </w:r>
      <w:r w:rsidRPr="00D65D96">
        <w:rPr>
          <w:rFonts w:ascii="Cambria" w:hAnsi="Cambria"/>
        </w:rPr>
        <w:t xml:space="preserve">Do obowiązków nauczycieli należy w szczególności: </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dbałość o życie, zdrowie i bezpieczeństwo uczniów podczas zajęć organizowanych przez szkołę;</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kształcenie i wychowywanie młodzieży w umiłowaniu Ojczyzny, w poszanowaniu Konstytucji Rzeczypospolitej Polskiej, w atmosferze wolności sumienia i szacunku dla każdego człowieka;</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dbanie o kształtowanie u uczniów postaw moralnych i obywatelskich zgodnie z ideą demokracji, pokoju i przyjaźni między ludźmi różnych narodów, ras i światopoglądów;</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sidRPr="00D65D96">
        <w:rPr>
          <w:rFonts w:ascii="Cambria" w:hAnsi="Cambria" w:cs="Arial"/>
        </w:rPr>
        <w:br/>
        <w:t>a w szczególności rozpoznawanie przyczyn niepowodzeń szkolnych;</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 prowadzenie zindywidualizowanej pracy z uczniem o specjalnych potrzebach, na obowiązkowych i dodatkowych zajęciach;</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lastRenderedPageBreak/>
        <w:t xml:space="preserve">wnioskowanie do wychowawcy o objęcie pomocą psychologiczno-pedagogiczną ucznia, </w:t>
      </w:r>
      <w:r w:rsidRPr="00D65D96">
        <w:rPr>
          <w:rFonts w:ascii="Cambria" w:hAnsi="Cambria" w:cs="Arial"/>
        </w:rPr>
        <w:br/>
        <w:t>w przypadkach, gdy podejmowane przez nauczyciela działania nie przyniosły oczekiwanych zmian lub, gdy nauczyciel zdiagnozował wybitne uzdolnienia;</w:t>
      </w:r>
    </w:p>
    <w:p w:rsidR="00B03105" w:rsidRPr="00D65D96" w:rsidRDefault="00B03105" w:rsidP="00B33A5B">
      <w:pPr>
        <w:numPr>
          <w:ilvl w:val="0"/>
          <w:numId w:val="92"/>
        </w:numPr>
        <w:tabs>
          <w:tab w:val="left" w:pos="284"/>
          <w:tab w:val="left" w:pos="709"/>
        </w:tabs>
        <w:spacing w:before="240"/>
        <w:ind w:left="0" w:firstLine="0"/>
        <w:jc w:val="both"/>
        <w:rPr>
          <w:rFonts w:ascii="Cambria" w:hAnsi="Cambria" w:cs="Arial"/>
        </w:rPr>
      </w:pPr>
      <w:r w:rsidRPr="00D65D96">
        <w:rPr>
          <w:rFonts w:ascii="Cambria" w:hAnsi="Cambria" w:cs="Arial"/>
        </w:rPr>
        <w:t xml:space="preserve">dostosowanie wymagań edukacyjnych z nauczanego przedmiotu (zajęć) do indywidualnych potrzeb psychofizycznych i edukacyjnych ucznia oraz możliwości psychofizycznych ucznia: </w:t>
      </w:r>
    </w:p>
    <w:p w:rsidR="00B03105" w:rsidRPr="00D65D96" w:rsidRDefault="00B03105" w:rsidP="00B03105">
      <w:pPr>
        <w:tabs>
          <w:tab w:val="left" w:pos="567"/>
        </w:tabs>
        <w:spacing w:before="240"/>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orzeczenie o potrzebie indywidualnego nauczania - na podstawie tego orzeczenia,</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posiadającego opinię poradn</w:t>
      </w:r>
      <w:r>
        <w:rPr>
          <w:rFonts w:ascii="Cambria" w:hAnsi="Cambria" w:cs="Arial"/>
        </w:rPr>
        <w:t xml:space="preserve">i psychologiczno-pedagogicznej, </w:t>
      </w:r>
      <w:r w:rsidRPr="00D65D96">
        <w:rPr>
          <w:rFonts w:ascii="Cambria" w:hAnsi="Cambria" w:cs="Arial"/>
        </w:rPr>
        <w:t>w tym poradni specjalistycznej, o specyficznych trudnościach w uczeniu się lub inną opinię poradni psychologiczno-pedagogicznej, w tym poradni specjalistycznej - na podstawie tej opinii,</w:t>
      </w:r>
    </w:p>
    <w:p w:rsidR="00B03105" w:rsidRPr="00D65D96" w:rsidRDefault="00B03105" w:rsidP="00B03105">
      <w:pPr>
        <w:tabs>
          <w:tab w:val="left" w:pos="567"/>
          <w:tab w:val="left" w:pos="1418"/>
        </w:tabs>
        <w:ind w:left="567" w:hanging="283"/>
        <w:jc w:val="both"/>
        <w:rPr>
          <w:rFonts w:ascii="Cambria" w:hAnsi="Cambria" w:cs="Arial"/>
        </w:rPr>
      </w:pPr>
    </w:p>
    <w:p w:rsidR="00B03105" w:rsidRDefault="00B03105" w:rsidP="00221521">
      <w:pPr>
        <w:numPr>
          <w:ilvl w:val="0"/>
          <w:numId w:val="149"/>
        </w:numPr>
        <w:tabs>
          <w:tab w:val="left" w:pos="567"/>
          <w:tab w:val="left" w:pos="1418"/>
        </w:tabs>
        <w:ind w:left="567" w:hanging="283"/>
        <w:jc w:val="both"/>
        <w:rPr>
          <w:rFonts w:ascii="Cambria" w:hAnsi="Cambria" w:cs="Arial"/>
        </w:rPr>
      </w:pPr>
      <w:r w:rsidRPr="00D65D96">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65D96">
        <w:rPr>
          <w:rFonts w:ascii="Cambria" w:hAnsi="Cambria" w:cs="Arial"/>
        </w:rPr>
        <w:br/>
        <w:t xml:space="preserve">w sprawie zasad udzielania i organizacji pomocy psychologiczno-pedagogicznej </w:t>
      </w:r>
      <w:r w:rsidRPr="00D65D96">
        <w:rPr>
          <w:rFonts w:ascii="Cambria" w:hAnsi="Cambria" w:cs="Arial"/>
        </w:rPr>
        <w:br/>
        <w:t>w publicznych przedszkolach, szkołach i placówkach;</w:t>
      </w:r>
    </w:p>
    <w:p w:rsidR="00B03105" w:rsidRDefault="00B03105" w:rsidP="00B03105">
      <w:pPr>
        <w:tabs>
          <w:tab w:val="left" w:pos="567"/>
          <w:tab w:val="left" w:pos="1418"/>
        </w:tabs>
        <w:ind w:left="567"/>
        <w:jc w:val="both"/>
        <w:rPr>
          <w:rFonts w:ascii="Cambria" w:hAnsi="Cambria" w:cs="Arial"/>
        </w:rPr>
      </w:pPr>
    </w:p>
    <w:p w:rsidR="00B03105" w:rsidRPr="00C26EF1" w:rsidRDefault="00B03105" w:rsidP="00221521">
      <w:pPr>
        <w:numPr>
          <w:ilvl w:val="0"/>
          <w:numId w:val="149"/>
        </w:numPr>
        <w:tabs>
          <w:tab w:val="left" w:pos="567"/>
          <w:tab w:val="left" w:pos="1418"/>
        </w:tabs>
        <w:ind w:left="567" w:hanging="283"/>
        <w:jc w:val="both"/>
        <w:rPr>
          <w:rFonts w:ascii="Cambria" w:hAnsi="Cambria" w:cs="Arial"/>
        </w:rPr>
      </w:pPr>
      <w:r w:rsidRPr="00C26EF1">
        <w:rPr>
          <w:rFonts w:ascii="Cambria" w:hAnsi="Cambria" w:cs="Arial"/>
        </w:rPr>
        <w:t>posiadających opinię lekarza o ograniczonych możliwościach wykonywania określonych ćwiczeń na wychowaniu fizycznym.</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rPr>
        <w:t>bezstronne, rzetelne, systematyczne i sprawiedliwe ocenianie bieżące wiedzy i umiejętności    uczniów z zachowaniem wspierającej i motywującej funkcji oceny;</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uzasadnianie wystawianych ocen w sposób określony w wewnątrzszkolnym systemie oceniania;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zachowanie jawności ocen dla ucznia i rodzica;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iCs/>
        </w:rPr>
        <w:t>udostępnianie pisemnych prac uczniów zgodnie z wewnątrzszkolnymi zasadami oceniania;</w:t>
      </w:r>
    </w:p>
    <w:p w:rsidR="00B03105" w:rsidRPr="00C26EF1" w:rsidRDefault="00B03105" w:rsidP="00B33A5B">
      <w:pPr>
        <w:numPr>
          <w:ilvl w:val="0"/>
          <w:numId w:val="92"/>
        </w:numPr>
        <w:tabs>
          <w:tab w:val="left" w:pos="426"/>
        </w:tabs>
        <w:spacing w:before="240"/>
        <w:ind w:left="0" w:firstLine="0"/>
        <w:jc w:val="both"/>
        <w:rPr>
          <w:rFonts w:ascii="Cambria" w:hAnsi="Cambria" w:cs="Arial"/>
        </w:rPr>
      </w:pPr>
      <w:r w:rsidRPr="00C26EF1">
        <w:rPr>
          <w:rFonts w:ascii="Cambria" w:hAnsi="Cambria" w:cs="Arial"/>
        </w:rPr>
        <w:t xml:space="preserve">informowanie rodziców o przewidywanych rocznych klasyfikacyjnych ocenach według formy ustalonej w  </w:t>
      </w:r>
      <w:r w:rsidRPr="00C26EF1">
        <w:rPr>
          <w:rFonts w:ascii="Cambria" w:hAnsi="Cambria" w:cs="Arial"/>
          <w:i/>
          <w:iCs/>
        </w:rPr>
        <w:t>Wewnątrzszkolnych   Zasadach  Oceniania;</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lastRenderedPageBreak/>
        <w:t>współpraca z wychowawcą i samorządem klasowym;</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indywidualne kontakty z rodzicami uczniów;</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aktywny udział w życiu szkoły: uczestnictwo w uroczystościach i imprezach organizowanych  przez Szkołę, opieka nad uczniami skupionymi w organizacji, kole przedmiotowym, kole  zainteresowań lub innej  formie organizacyjnej;</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dyscypliny pracy: aktywne pełnienie dyżuru przez całą przerwę miedzylekcyjną, natychmiastowe informowanie dyrekcji o nieobecności w pracy, punktualne rozpoczynanie i kończenie zajęć  oraz innych zapisów  K.p;</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prawidłowe prowadzenie dokumentacji pedagogicznej, terminowe dokonywanie prawidłowych wpisów do dziennika, arkuszy ocen i i</w:t>
      </w:r>
      <w:r w:rsidR="00CB08E1">
        <w:rPr>
          <w:rFonts w:ascii="Cambria" w:hAnsi="Cambria" w:cs="Arial"/>
        </w:rPr>
        <w:t>nnych dokumentów.</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rsidR="00B03105"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9C37B6" w:rsidRDefault="00B03105" w:rsidP="00B33A5B">
      <w:pPr>
        <w:numPr>
          <w:ilvl w:val="0"/>
          <w:numId w:val="92"/>
        </w:numPr>
        <w:tabs>
          <w:tab w:val="left" w:pos="426"/>
        </w:tabs>
        <w:spacing w:before="240"/>
        <w:ind w:left="0" w:firstLine="0"/>
        <w:jc w:val="both"/>
        <w:rPr>
          <w:rFonts w:ascii="Cambria" w:hAnsi="Cambria" w:cs="Arial"/>
          <w:color w:val="00B050"/>
        </w:rPr>
      </w:pPr>
      <w:r w:rsidRPr="009C37B6">
        <w:rPr>
          <w:rFonts w:ascii="Cambria" w:hAnsi="Cambria" w:cs="Arial"/>
        </w:rPr>
        <w:t xml:space="preserve">uczestniczenie w przeprowadzaniu </w:t>
      </w:r>
      <w:r w:rsidR="00B21D62">
        <w:rPr>
          <w:rFonts w:ascii="Cambria" w:hAnsi="Cambria" w:cs="Arial"/>
        </w:rPr>
        <w:t>egzaminu</w:t>
      </w:r>
      <w:r w:rsidRPr="009C37B6">
        <w:rPr>
          <w:rFonts w:ascii="Cambria" w:hAnsi="Cambria" w:cs="Arial"/>
        </w:rPr>
        <w:t xml:space="preserve"> w ostatnim roku nauki w szkole.</w:t>
      </w:r>
    </w:p>
    <w:p w:rsidR="00B03105" w:rsidRPr="00D65D96" w:rsidRDefault="00B03105" w:rsidP="00B33A5B">
      <w:pPr>
        <w:numPr>
          <w:ilvl w:val="0"/>
          <w:numId w:val="89"/>
        </w:numPr>
        <w:spacing w:before="240"/>
        <w:ind w:left="0" w:firstLine="426"/>
        <w:jc w:val="both"/>
        <w:rPr>
          <w:rFonts w:ascii="Cambria" w:hAnsi="Cambria" w:cs="Arial"/>
        </w:rPr>
      </w:pPr>
      <w:r w:rsidRPr="00D65D96">
        <w:rPr>
          <w:rFonts w:ascii="Cambria" w:hAnsi="Cambria" w:cs="Arial"/>
        </w:rPr>
        <w:t>W ramach czasu pracy oraz ustalonego wynagrodzenia nauczyciel obowiązany jest realizować:</w:t>
      </w:r>
    </w:p>
    <w:p w:rsidR="00B03105" w:rsidRPr="00D65D96" w:rsidRDefault="00B03105" w:rsidP="00B03105">
      <w:pPr>
        <w:tabs>
          <w:tab w:val="left" w:pos="540"/>
        </w:tabs>
        <w:ind w:left="540"/>
        <w:jc w:val="both"/>
        <w:rPr>
          <w:rFonts w:ascii="Cambria" w:hAnsi="Cambria" w:cs="Arial"/>
        </w:rPr>
      </w:pPr>
    </w:p>
    <w:p w:rsidR="00B03105" w:rsidRDefault="00B03105" w:rsidP="00B33A5B">
      <w:pPr>
        <w:pStyle w:val="Akapitzlist"/>
        <w:numPr>
          <w:ilvl w:val="0"/>
          <w:numId w:val="95"/>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rsidR="00F421AF" w:rsidRDefault="00F421AF" w:rsidP="00F421AF">
      <w:pPr>
        <w:pStyle w:val="Akapitzlist"/>
        <w:tabs>
          <w:tab w:val="left" w:pos="284"/>
        </w:tabs>
        <w:spacing w:line="240" w:lineRule="auto"/>
        <w:ind w:left="0"/>
        <w:jc w:val="both"/>
        <w:rPr>
          <w:rFonts w:ascii="Cambria" w:hAnsi="Cambria" w:cs="Arial"/>
        </w:rPr>
      </w:pPr>
    </w:p>
    <w:p w:rsidR="00B03105" w:rsidRDefault="00B03105" w:rsidP="00B33A5B">
      <w:pPr>
        <w:pStyle w:val="Akapitzlist"/>
        <w:numPr>
          <w:ilvl w:val="0"/>
          <w:numId w:val="95"/>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t>i  doskonaleniem zawodowym.</w:t>
      </w:r>
    </w:p>
    <w:p w:rsidR="00D333F6" w:rsidRPr="00D333F6" w:rsidRDefault="00D333F6" w:rsidP="00D333F6">
      <w:pPr>
        <w:pStyle w:val="Akapitzlist"/>
        <w:rPr>
          <w:rFonts w:ascii="Cambria" w:hAnsi="Cambria" w:cs="Arial"/>
        </w:rPr>
      </w:pPr>
    </w:p>
    <w:p w:rsidR="00D333F6" w:rsidRPr="00F421AF" w:rsidRDefault="00D333F6" w:rsidP="00D333F6">
      <w:pPr>
        <w:pStyle w:val="Akapitzlist"/>
        <w:tabs>
          <w:tab w:val="left" w:pos="284"/>
        </w:tabs>
        <w:spacing w:line="240" w:lineRule="auto"/>
        <w:ind w:left="0"/>
        <w:jc w:val="both"/>
        <w:rPr>
          <w:rFonts w:ascii="Cambria" w:hAnsi="Cambria" w:cs="Arial"/>
        </w:rPr>
      </w:pPr>
    </w:p>
    <w:p w:rsidR="00B03105" w:rsidRPr="00D65D96" w:rsidRDefault="00B03105" w:rsidP="00B03105">
      <w:pPr>
        <w:spacing w:before="240"/>
        <w:ind w:firstLine="709"/>
        <w:jc w:val="both"/>
        <w:rPr>
          <w:rFonts w:ascii="Cambria" w:hAnsi="Cambria" w:cs="Arial"/>
        </w:rPr>
      </w:pPr>
      <w:r>
        <w:rPr>
          <w:rFonts w:ascii="Cambria" w:hAnsi="Cambria"/>
          <w:b/>
        </w:rPr>
        <w:t>§ 10</w:t>
      </w:r>
      <w:r w:rsidR="00FB7B2C">
        <w:rPr>
          <w:rFonts w:ascii="Cambria" w:hAnsi="Cambria"/>
          <w:b/>
        </w:rPr>
        <w:t>5</w:t>
      </w:r>
      <w:r w:rsidRPr="00D65D96">
        <w:rPr>
          <w:rFonts w:ascii="Cambria" w:hAnsi="Cambria"/>
          <w:b/>
        </w:rPr>
        <w:t>. </w:t>
      </w:r>
      <w:r w:rsidRPr="00D65D96">
        <w:rPr>
          <w:rFonts w:ascii="Cambria" w:hAnsi="Cambria" w:cs="Arial"/>
          <w:b/>
        </w:rPr>
        <w:t> Zadania wychowawców klas.</w:t>
      </w:r>
    </w:p>
    <w:p w:rsidR="00B03105" w:rsidRPr="00D65D96" w:rsidRDefault="00B03105" w:rsidP="00B03105">
      <w:pPr>
        <w:spacing w:before="240"/>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221521">
      <w:pPr>
        <w:numPr>
          <w:ilvl w:val="0"/>
          <w:numId w:val="148"/>
        </w:numPr>
        <w:tabs>
          <w:tab w:val="clear" w:pos="1932"/>
          <w:tab w:val="left" w:pos="426"/>
        </w:tabs>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B03105">
      <w:pPr>
        <w:ind w:left="1077"/>
        <w:jc w:val="both"/>
        <w:rPr>
          <w:rFonts w:ascii="Cambria" w:hAnsi="Cambria" w:cs="Arial"/>
        </w:rPr>
      </w:pPr>
    </w:p>
    <w:p w:rsidR="00B03105" w:rsidRPr="00D65D96" w:rsidRDefault="00B03105" w:rsidP="00221521">
      <w:pPr>
        <w:numPr>
          <w:ilvl w:val="1"/>
          <w:numId w:val="148"/>
        </w:numPr>
        <w:tabs>
          <w:tab w:val="left" w:pos="360"/>
        </w:tabs>
        <w:ind w:left="0" w:firstLine="567"/>
        <w:jc w:val="both"/>
        <w:rPr>
          <w:rFonts w:ascii="Cambria" w:hAnsi="Cambria" w:cs="Arial"/>
        </w:rPr>
      </w:pPr>
      <w:r w:rsidRPr="00D65D96">
        <w:rPr>
          <w:rFonts w:ascii="Cambria" w:hAnsi="Cambria" w:cs="Arial"/>
        </w:rPr>
        <w:lastRenderedPageBreak/>
        <w:t xml:space="preserve">Wychowawca realizuje zadania poprzez: </w:t>
      </w:r>
    </w:p>
    <w:p w:rsidR="00B03105" w:rsidRPr="00D65D96" w:rsidRDefault="00B03105" w:rsidP="00B03105">
      <w:pPr>
        <w:tabs>
          <w:tab w:val="left" w:pos="720"/>
        </w:tabs>
        <w:ind w:left="993" w:hanging="453"/>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wnioskowanie o objęcie wychowanka pomocą psychologiczno-pedagogiczną;</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6F79EE"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03105" w:rsidRPr="00D65D96" w:rsidRDefault="00B03105" w:rsidP="00221521">
      <w:pPr>
        <w:numPr>
          <w:ilvl w:val="2"/>
          <w:numId w:val="14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lastRenderedPageBreak/>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D65D96" w:rsidRDefault="00B03105" w:rsidP="00B03105">
      <w:pPr>
        <w:tabs>
          <w:tab w:val="num" w:pos="0"/>
          <w:tab w:val="left" w:pos="284"/>
          <w:tab w:val="left" w:pos="567"/>
          <w:tab w:val="left" w:pos="900"/>
          <w:tab w:val="left" w:pos="1260"/>
        </w:tabs>
        <w:jc w:val="both"/>
        <w:rPr>
          <w:rFonts w:ascii="Cambria" w:hAnsi="Cambria" w:cs="Arial"/>
        </w:rPr>
      </w:pPr>
    </w:p>
    <w:p w:rsidR="00B03105" w:rsidRPr="00D65D96" w:rsidRDefault="00B03105" w:rsidP="00221521">
      <w:pPr>
        <w:numPr>
          <w:ilvl w:val="2"/>
          <w:numId w:val="148"/>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unikanie złośliwości i przesady w ocenie błędów i wad uczniów;</w:t>
      </w:r>
    </w:p>
    <w:p w:rsidR="00B03105" w:rsidRPr="00D65D96" w:rsidRDefault="00B03105" w:rsidP="00B03105">
      <w:pPr>
        <w:tabs>
          <w:tab w:val="left" w:pos="900"/>
          <w:tab w:val="left" w:pos="1260"/>
        </w:tabs>
        <w:ind w:left="900"/>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221521">
      <w:pPr>
        <w:numPr>
          <w:ilvl w:val="2"/>
          <w:numId w:val="148"/>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B03105">
      <w:pPr>
        <w:tabs>
          <w:tab w:val="left" w:pos="720"/>
        </w:tabs>
        <w:jc w:val="both"/>
        <w:rPr>
          <w:rFonts w:ascii="Cambria" w:hAnsi="Cambria" w:cs="Arial"/>
          <w:color w:val="00B050"/>
        </w:rPr>
      </w:pPr>
    </w:p>
    <w:p w:rsidR="00B03105" w:rsidRPr="00D65D96" w:rsidRDefault="00B03105" w:rsidP="00221521">
      <w:pPr>
        <w:numPr>
          <w:ilvl w:val="1"/>
          <w:numId w:val="148"/>
        </w:numPr>
        <w:tabs>
          <w:tab w:val="left" w:pos="0"/>
        </w:tabs>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rsidR="00B03105" w:rsidRPr="00D65D96" w:rsidRDefault="00B03105" w:rsidP="00B03105">
      <w:pPr>
        <w:tabs>
          <w:tab w:val="left" w:pos="900"/>
        </w:tabs>
        <w:ind w:left="540"/>
        <w:jc w:val="both"/>
        <w:rPr>
          <w:rFonts w:ascii="Cambria" w:hAnsi="Cambria" w:cs="Arial"/>
        </w:rPr>
      </w:pPr>
    </w:p>
    <w:p w:rsidR="00B03105" w:rsidRPr="00D65D96" w:rsidRDefault="00B03105" w:rsidP="00221521">
      <w:pPr>
        <w:numPr>
          <w:ilvl w:val="1"/>
          <w:numId w:val="148"/>
        </w:numPr>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B03105">
      <w:pPr>
        <w:tabs>
          <w:tab w:val="left" w:pos="426"/>
        </w:tabs>
        <w:ind w:firstLine="426"/>
        <w:jc w:val="both"/>
        <w:rPr>
          <w:rFonts w:ascii="Cambria" w:hAnsi="Cambria" w:cs="Arial"/>
        </w:rPr>
      </w:pPr>
      <w:r w:rsidRPr="00D65D96">
        <w:rPr>
          <w:rFonts w:ascii="Cambria" w:hAnsi="Cambria" w:cs="Arial"/>
        </w:rPr>
        <w:t xml:space="preserve"> </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wypisuje świadectwa szkolne; </w:t>
      </w:r>
    </w:p>
    <w:p w:rsidR="00B03105" w:rsidRPr="00D65D96" w:rsidRDefault="00B03105" w:rsidP="00B33A5B">
      <w:pPr>
        <w:numPr>
          <w:ilvl w:val="0"/>
          <w:numId w:val="93"/>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Default="00B03105" w:rsidP="00B03105">
      <w:pPr>
        <w:tabs>
          <w:tab w:val="left" w:pos="426"/>
        </w:tabs>
        <w:autoSpaceDE w:val="0"/>
        <w:autoSpaceDN w:val="0"/>
        <w:adjustRightInd w:val="0"/>
        <w:rPr>
          <w:rFonts w:ascii="Cambria" w:hAnsi="Cambria" w:cs="Arial"/>
          <w:b/>
          <w:i/>
        </w:rPr>
      </w:pPr>
    </w:p>
    <w:p w:rsidR="00D333F6" w:rsidRPr="00D65D96" w:rsidRDefault="00D333F6" w:rsidP="00B044BF">
      <w:pPr>
        <w:tabs>
          <w:tab w:val="left" w:pos="426"/>
        </w:tabs>
        <w:autoSpaceDE w:val="0"/>
        <w:autoSpaceDN w:val="0"/>
        <w:adjustRightInd w:val="0"/>
        <w:jc w:val="both"/>
        <w:rPr>
          <w:rFonts w:ascii="Cambria" w:hAnsi="Cambria" w:cs="Arial"/>
          <w:b/>
          <w:i/>
        </w:rPr>
      </w:pPr>
    </w:p>
    <w:p w:rsidR="00B03105" w:rsidRPr="00D65D96" w:rsidRDefault="0067608E" w:rsidP="00B03105">
      <w:pPr>
        <w:spacing w:before="240"/>
        <w:ind w:firstLine="709"/>
        <w:jc w:val="both"/>
        <w:rPr>
          <w:rFonts w:ascii="Cambria" w:hAnsi="Cambria" w:cs="Arial"/>
        </w:rPr>
      </w:pPr>
      <w:r>
        <w:rPr>
          <w:rFonts w:ascii="Cambria" w:hAnsi="Cambria"/>
          <w:b/>
        </w:rPr>
        <w:t>§ 10</w:t>
      </w:r>
      <w:r w:rsidR="00FB7B2C">
        <w:rPr>
          <w:rFonts w:ascii="Cambria" w:hAnsi="Cambria"/>
          <w:b/>
        </w:rPr>
        <w:t>6</w:t>
      </w:r>
      <w:r w:rsidR="00B03105" w:rsidRPr="00D65D96">
        <w:rPr>
          <w:rFonts w:ascii="Cambria" w:hAnsi="Cambria"/>
          <w:b/>
        </w:rPr>
        <w:t>. </w:t>
      </w:r>
      <w:r w:rsidR="00B03105" w:rsidRPr="00D65D96">
        <w:rPr>
          <w:rFonts w:ascii="Cambria" w:hAnsi="Cambria" w:cs="Arial"/>
          <w:b/>
        </w:rPr>
        <w:t> Zadania nauczycieli w zakresie zapewniania bezpieczeństwa uczniom:</w:t>
      </w:r>
      <w:r w:rsidR="00B03105" w:rsidRPr="00D65D96">
        <w:rPr>
          <w:rFonts w:ascii="Cambria" w:hAnsi="Cambria" w:cs="Arial"/>
        </w:rPr>
        <w:t xml:space="preserve"> </w:t>
      </w:r>
    </w:p>
    <w:p w:rsidR="00B03105" w:rsidRPr="00D65D96" w:rsidRDefault="00B03105" w:rsidP="00B03105">
      <w:pPr>
        <w:spacing w:before="240"/>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rsidR="00B03105" w:rsidRPr="00D65D96" w:rsidRDefault="00B03105" w:rsidP="00B03105">
      <w:pPr>
        <w:tabs>
          <w:tab w:val="left" w:pos="720"/>
        </w:tabs>
        <w:spacing w:before="240"/>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B03105">
      <w:pPr>
        <w:spacing w:before="240"/>
        <w:ind w:firstLine="567"/>
        <w:jc w:val="both"/>
        <w:rPr>
          <w:rFonts w:ascii="Cambria" w:hAnsi="Cambria" w:cs="Arial"/>
        </w:rPr>
      </w:pPr>
      <w:r w:rsidRPr="00D65D96">
        <w:rPr>
          <w:rFonts w:ascii="Cambria" w:hAnsi="Cambria"/>
          <w:b/>
        </w:rPr>
        <w:lastRenderedPageBreak/>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404483"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404483">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przestrzegania zakazu otwierania okien na ko</w:t>
      </w:r>
      <w:r w:rsidR="003C12CE">
        <w:rPr>
          <w:rStyle w:val="Odwoaniedokomentarza"/>
          <w:rFonts w:ascii="Cambria" w:hAnsi="Cambria" w:cs="Arial"/>
          <w:sz w:val="22"/>
          <w:szCs w:val="22"/>
        </w:rPr>
        <w:t>rytarzach</w:t>
      </w:r>
      <w:r w:rsidRPr="00404483">
        <w:rPr>
          <w:rStyle w:val="Odwoaniedokomentarza"/>
          <w:rFonts w:ascii="Cambria" w:hAnsi="Cambria" w:cs="Arial"/>
          <w:sz w:val="22"/>
          <w:szCs w:val="22"/>
        </w:rPr>
        <w:t>;</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 ustalonych zasad wchodzenia do budynku szkolnego lub sal lekcyjnych;</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rsidR="00B03105" w:rsidRPr="00D9634C" w:rsidRDefault="00B03105" w:rsidP="00B33A5B">
      <w:pPr>
        <w:numPr>
          <w:ilvl w:val="0"/>
          <w:numId w:val="90"/>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8211EC" w:rsidRPr="00D9634C" w:rsidRDefault="00B03105" w:rsidP="00B044BF">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9.</w:t>
      </w:r>
      <w:r w:rsidRPr="00D9634C">
        <w:rPr>
          <w:rStyle w:val="Odwoaniedokomentarza"/>
          <w:rFonts w:ascii="Cambria" w:hAnsi="Cambria" w:cs="Arial"/>
          <w:sz w:val="22"/>
          <w:szCs w:val="22"/>
        </w:rPr>
        <w:t xml:space="preserve"> Nauczyciele zobowiązani są do przestrzegania ustalonych godzin rozpoczynania</w:t>
      </w:r>
      <w:r w:rsidRPr="00D9634C">
        <w:rPr>
          <w:rStyle w:val="Odwoaniedokomentarza"/>
          <w:rFonts w:ascii="Cambria" w:hAnsi="Cambria" w:cs="Arial"/>
          <w:sz w:val="22"/>
          <w:szCs w:val="22"/>
        </w:rPr>
        <w:br/>
        <w:t>i kończenia zajęć edukacyjnych oraz respektowania prawa u</w:t>
      </w:r>
      <w:r w:rsidR="003C12CE">
        <w:rPr>
          <w:rStyle w:val="Odwoaniedokomentarza"/>
          <w:rFonts w:ascii="Cambria" w:hAnsi="Cambria" w:cs="Arial"/>
          <w:sz w:val="22"/>
          <w:szCs w:val="22"/>
        </w:rPr>
        <w:t>czniów do pełnych przerw międzyl</w:t>
      </w:r>
      <w:r w:rsidRPr="00D9634C">
        <w:rPr>
          <w:rStyle w:val="Odwoaniedokomentarza"/>
          <w:rFonts w:ascii="Cambria" w:hAnsi="Cambria" w:cs="Arial"/>
          <w:sz w:val="22"/>
          <w:szCs w:val="22"/>
        </w:rPr>
        <w:t>ekcyjnych.</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11</w:t>
      </w:r>
      <w:r w:rsidRPr="00D9634C">
        <w:rPr>
          <w:rStyle w:val="Odwoaniedokomentarza"/>
          <w:rFonts w:ascii="Cambria" w:hAnsi="Cambria" w:cs="Arial"/>
          <w:sz w:val="22"/>
          <w:szCs w:val="22"/>
        </w:rPr>
        <w:t xml:space="preserve">. Nauczyciel organizujący wyjście uczniów ze szkoły lub wycieczkę ma obowiązek przestrzegać zasad ujętych w procedurze </w:t>
      </w:r>
      <w:r w:rsidRPr="00D9634C">
        <w:rPr>
          <w:rStyle w:val="Odwoaniedokomentarza"/>
          <w:rFonts w:ascii="Cambria" w:hAnsi="Cambria" w:cs="Arial"/>
          <w:i/>
          <w:iCs/>
          <w:sz w:val="22"/>
          <w:szCs w:val="22"/>
        </w:rPr>
        <w:t>Organizacji wycieczek szkolnych i zagranicznych</w:t>
      </w:r>
      <w:r w:rsidRPr="00D9634C">
        <w:rPr>
          <w:rStyle w:val="Odwoaniedokomentarza"/>
          <w:rFonts w:ascii="Cambria" w:hAnsi="Cambria" w:cs="Arial"/>
          <w:sz w:val="22"/>
          <w:szCs w:val="22"/>
        </w:rPr>
        <w:t>, obowiązującej w Szkole.</w:t>
      </w:r>
    </w:p>
    <w:p w:rsidR="00B03105" w:rsidRPr="00D9634C" w:rsidRDefault="00B03105" w:rsidP="00B03105">
      <w:pPr>
        <w:spacing w:before="240"/>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rsidR="00B03105" w:rsidRPr="00D9634C" w:rsidRDefault="00B03105" w:rsidP="00B03105">
      <w:pPr>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lastRenderedPageBreak/>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7D6F11" w:rsidRPr="00D9634C" w:rsidRDefault="007D6F11" w:rsidP="003C12CE">
      <w:pPr>
        <w:tabs>
          <w:tab w:val="left" w:pos="1065"/>
        </w:tabs>
        <w:autoSpaceDE w:val="0"/>
        <w:autoSpaceDN w:val="0"/>
        <w:adjustRightInd w:val="0"/>
        <w:jc w:val="both"/>
        <w:rPr>
          <w:rStyle w:val="Odwoaniedokomentarza"/>
          <w:rFonts w:ascii="Cambria" w:hAnsi="Cambria" w:cs="Arial"/>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D9634C" w:rsidRDefault="00B03105" w:rsidP="00B03105">
      <w:pPr>
        <w:tabs>
          <w:tab w:val="num" w:pos="284"/>
        </w:tabs>
        <w:autoSpaceDE w:val="0"/>
        <w:autoSpaceDN w:val="0"/>
        <w:adjustRightInd w:val="0"/>
        <w:jc w:val="both"/>
        <w:rPr>
          <w:rStyle w:val="Odwoaniedokomentarza"/>
          <w:rFonts w:ascii="Cambria" w:hAnsi="Cambria" w:cs="Arial"/>
          <w:color w:val="00B050"/>
          <w:sz w:val="22"/>
          <w:szCs w:val="22"/>
        </w:rPr>
      </w:pPr>
    </w:p>
    <w:p w:rsidR="00B03105" w:rsidRPr="00D9634C" w:rsidRDefault="00B03105" w:rsidP="00B33A5B">
      <w:pPr>
        <w:numPr>
          <w:ilvl w:val="0"/>
          <w:numId w:val="91"/>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B03105">
      <w:pPr>
        <w:autoSpaceDE w:val="0"/>
        <w:autoSpaceDN w:val="0"/>
        <w:adjustRightInd w:val="0"/>
        <w:ind w:left="1134"/>
        <w:rPr>
          <w:rStyle w:val="Odwoaniedokomentarza"/>
          <w:rFonts w:ascii="Cambria" w:hAnsi="Cambria" w:cs="Arial"/>
          <w:sz w:val="22"/>
          <w:szCs w:val="22"/>
        </w:rPr>
      </w:pPr>
      <w:r w:rsidRPr="00D9634C">
        <w:rPr>
          <w:rStyle w:val="Odwoaniedokomentarza"/>
          <w:rFonts w:ascii="Cambria" w:hAnsi="Cambria" w:cs="Arial"/>
          <w:sz w:val="22"/>
          <w:szCs w:val="22"/>
        </w:rPr>
        <w:t xml:space="preserve"> </w:t>
      </w:r>
    </w:p>
    <w:p w:rsidR="00B03105" w:rsidRPr="00D9634C" w:rsidRDefault="00B03105" w:rsidP="00B33A5B">
      <w:pPr>
        <w:numPr>
          <w:ilvl w:val="1"/>
          <w:numId w:val="87"/>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D9634C">
        <w:rPr>
          <w:rStyle w:val="Odwoaniedokomentarza"/>
          <w:rFonts w:ascii="Cambria" w:hAnsi="Cambria" w:cs="Arial"/>
          <w:sz w:val="22"/>
          <w:szCs w:val="22"/>
        </w:rPr>
        <w:t>Wychowawcy klas są zobowiązani zapoznać uczniów z:</w:t>
      </w:r>
    </w:p>
    <w:p w:rsidR="00B03105" w:rsidRPr="00D9634C"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D9634C" w:rsidRDefault="00B03105" w:rsidP="00B33A5B">
      <w:pPr>
        <w:numPr>
          <w:ilvl w:val="0"/>
          <w:numId w:val="88"/>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Pr="00D9634C" w:rsidRDefault="00B03105" w:rsidP="00B33A5B">
      <w:pPr>
        <w:numPr>
          <w:ilvl w:val="0"/>
          <w:numId w:val="88"/>
        </w:numPr>
        <w:tabs>
          <w:tab w:val="clear" w:pos="1215"/>
          <w:tab w:val="left" w:pos="284"/>
          <w:tab w:val="num" w:pos="851"/>
        </w:tabs>
        <w:autoSpaceDE w:val="0"/>
        <w:autoSpaceDN w:val="0"/>
        <w:adjustRightInd w:val="0"/>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rsidR="00B03105" w:rsidRPr="00D65D96" w:rsidRDefault="00B03105" w:rsidP="00B03105">
      <w:pPr>
        <w:tabs>
          <w:tab w:val="left" w:pos="284"/>
        </w:tabs>
        <w:autoSpaceDE w:val="0"/>
        <w:autoSpaceDN w:val="0"/>
        <w:adjustRightInd w:val="0"/>
        <w:rPr>
          <w:rFonts w:ascii="Cambria" w:hAnsi="Cambria" w:cs="Arial"/>
        </w:rPr>
      </w:pPr>
    </w:p>
    <w:p w:rsidR="00B03105" w:rsidRPr="00D65D96" w:rsidRDefault="00B03105" w:rsidP="00B03105">
      <w:pPr>
        <w:tabs>
          <w:tab w:val="left" w:pos="284"/>
        </w:tabs>
        <w:autoSpaceDE w:val="0"/>
        <w:autoSpaceDN w:val="0"/>
        <w:adjustRightInd w:val="0"/>
        <w:ind w:firstLine="567"/>
        <w:jc w:val="both"/>
        <w:rPr>
          <w:rFonts w:ascii="Cambria" w:hAnsi="Cambria" w:cs="Arial"/>
        </w:rPr>
      </w:pPr>
      <w:r>
        <w:rPr>
          <w:rFonts w:ascii="Cambria" w:hAnsi="Cambria"/>
          <w:b/>
        </w:rPr>
        <w:t>§ 10</w:t>
      </w:r>
      <w:r w:rsidR="008A2545">
        <w:rPr>
          <w:rFonts w:ascii="Cambria" w:hAnsi="Cambria"/>
          <w:b/>
        </w:rPr>
        <w:t>7</w:t>
      </w:r>
      <w:r w:rsidRPr="00D65D96">
        <w:rPr>
          <w:rFonts w:ascii="Cambria" w:hAnsi="Cambria"/>
          <w:b/>
        </w:rPr>
        <w:t>. 1.</w:t>
      </w:r>
      <w:r w:rsidRPr="00D65D96">
        <w:rPr>
          <w:rFonts w:ascii="Cambria" w:hAnsi="Cambria" w:cs="Arial"/>
        </w:rPr>
        <w:t xml:space="preserve"> Pracownicy zatrudnieni na umowę o pracę w szkole są pracownikami samorządowymi i podlegają regulacjom ustawy o pracownikach samorządowych.</w:t>
      </w:r>
    </w:p>
    <w:p w:rsidR="00B03105" w:rsidRPr="00D65D96" w:rsidRDefault="00B03105" w:rsidP="00B03105">
      <w:pPr>
        <w:ind w:left="142" w:hanging="23"/>
        <w:jc w:val="both"/>
        <w:rPr>
          <w:rFonts w:ascii="Cambria" w:hAnsi="Cambria" w:cs="Arial"/>
        </w:rPr>
      </w:pPr>
    </w:p>
    <w:p w:rsidR="00B03105" w:rsidRDefault="00B03105" w:rsidP="00B03105">
      <w:pPr>
        <w:ind w:firstLine="567"/>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rsidR="008211EC" w:rsidRPr="00D65D96" w:rsidRDefault="008211EC" w:rsidP="00B03105">
      <w:pPr>
        <w:ind w:firstLine="567"/>
        <w:jc w:val="both"/>
        <w:rPr>
          <w:rFonts w:ascii="Cambria" w:hAnsi="Cambria"/>
        </w:rPr>
      </w:pPr>
    </w:p>
    <w:p w:rsidR="00B03105" w:rsidRPr="00D65D96" w:rsidRDefault="00B03105" w:rsidP="00B03105">
      <w:pPr>
        <w:tabs>
          <w:tab w:val="left" w:pos="360"/>
        </w:tabs>
        <w:ind w:left="426"/>
        <w:jc w:val="both"/>
        <w:rPr>
          <w:rFonts w:ascii="Cambria" w:hAnsi="Cambria"/>
        </w:rPr>
      </w:pPr>
    </w:p>
    <w:p w:rsidR="00B03105" w:rsidRPr="00D65D96" w:rsidRDefault="00B03105" w:rsidP="00B03105">
      <w:pPr>
        <w:tabs>
          <w:tab w:val="left" w:pos="0"/>
        </w:tabs>
        <w:ind w:firstLine="567"/>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rsidR="00B03105" w:rsidRPr="00D65D96" w:rsidRDefault="00B03105" w:rsidP="00B03105">
      <w:pPr>
        <w:ind w:left="142" w:hanging="23"/>
        <w:jc w:val="both"/>
        <w:rPr>
          <w:rFonts w:ascii="Cambria" w:hAnsi="Cambria"/>
        </w:rPr>
      </w:pP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wykonywanie zadań sumiennie, sprawnie i bezstronnie;</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dochowanie tajemnicy ustawowo chronionej;</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zachowanie się z godnością w miejscu pracy i poza nim;</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stałe podnoszenie umiejętności i kwalifikacji zawodowych;</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sumienne i staranne wykonywanie poleceń przełożonego;</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B33A5B">
      <w:pPr>
        <w:numPr>
          <w:ilvl w:val="0"/>
          <w:numId w:val="85"/>
        </w:numPr>
        <w:tabs>
          <w:tab w:val="clear" w:pos="1559"/>
          <w:tab w:val="num" w:pos="426"/>
        </w:tabs>
        <w:ind w:left="0" w:firstLine="0"/>
        <w:jc w:val="both"/>
        <w:rPr>
          <w:rFonts w:ascii="Cambria" w:hAnsi="Cambria"/>
        </w:rPr>
      </w:pPr>
      <w:r w:rsidRPr="00D65D96">
        <w:rPr>
          <w:rFonts w:ascii="Cambria" w:hAnsi="Cambria"/>
        </w:rPr>
        <w:t xml:space="preserve"> złożenie przez pracownika na stanowiskach urzędniczy</w:t>
      </w:r>
      <w:r w:rsidR="00D9634C">
        <w:rPr>
          <w:rFonts w:ascii="Cambria" w:hAnsi="Cambria"/>
        </w:rPr>
        <w:t>ch, na życzenie Dyrektora S</w:t>
      </w:r>
      <w:r w:rsidRPr="00D65D96">
        <w:rPr>
          <w:rFonts w:ascii="Cambria" w:hAnsi="Cambria"/>
        </w:rPr>
        <w:t>zkoły, oświadczenia o stanie majątkowym.</w:t>
      </w:r>
    </w:p>
    <w:p w:rsidR="00B03105" w:rsidRPr="00D65D96" w:rsidRDefault="00B03105" w:rsidP="00B03105">
      <w:pPr>
        <w:ind w:left="119"/>
        <w:jc w:val="both"/>
        <w:rPr>
          <w:rFonts w:ascii="Cambria" w:hAnsi="Cambria"/>
          <w:color w:val="FF0000"/>
        </w:rPr>
      </w:pPr>
    </w:p>
    <w:p w:rsidR="00B03105" w:rsidRPr="00F32C24" w:rsidRDefault="0067608E" w:rsidP="00B03105">
      <w:pPr>
        <w:tabs>
          <w:tab w:val="left" w:pos="360"/>
        </w:tabs>
        <w:jc w:val="both"/>
        <w:rPr>
          <w:rFonts w:ascii="Cambria" w:hAnsi="Cambria" w:cs="Arial"/>
          <w:i/>
          <w:color w:val="000000"/>
        </w:rPr>
      </w:pPr>
      <w:r>
        <w:rPr>
          <w:rFonts w:ascii="Cambria" w:hAnsi="Cambria"/>
          <w:b/>
          <w:color w:val="000000"/>
        </w:rPr>
        <w:tab/>
        <w:t xml:space="preserve">     § 10</w:t>
      </w:r>
      <w:r w:rsidR="008A2545">
        <w:rPr>
          <w:rFonts w:ascii="Cambria" w:hAnsi="Cambria"/>
          <w:b/>
          <w:color w:val="000000"/>
        </w:rPr>
        <w:t>8</w:t>
      </w:r>
      <w:r w:rsidR="00B03105" w:rsidRPr="00D65D96">
        <w:rPr>
          <w:rFonts w:ascii="Cambria" w:hAnsi="Cambria"/>
          <w:b/>
          <w:color w:val="000000"/>
        </w:rPr>
        <w:t xml:space="preserve">. </w:t>
      </w:r>
      <w:r w:rsidR="00B03105" w:rsidRPr="00D65D96">
        <w:rPr>
          <w:rFonts w:ascii="Cambria" w:hAnsi="Cambria" w:cs="Arial"/>
          <w:color w:val="000000"/>
        </w:rPr>
        <w:t xml:space="preserve">Zakresy zadań na poszczególnych stanowiskach pracy określa </w:t>
      </w:r>
      <w:r w:rsidR="00B03105" w:rsidRPr="00F32C24">
        <w:rPr>
          <w:rFonts w:ascii="Cambria" w:hAnsi="Cambria" w:cs="Arial"/>
          <w:i/>
          <w:color w:val="000000"/>
        </w:rPr>
        <w:t>Regulamin Organizacyjny Szkoły.</w:t>
      </w:r>
      <w:r w:rsidR="00B03105" w:rsidRPr="00F32C24">
        <w:rPr>
          <w:rFonts w:ascii="Cambria" w:hAnsi="Cambria" w:cs="Arial"/>
          <w:i/>
        </w:rPr>
        <w:t xml:space="preserve"> </w:t>
      </w:r>
    </w:p>
    <w:p w:rsidR="00B03105" w:rsidRPr="00D65D96" w:rsidRDefault="00B03105" w:rsidP="00B03105">
      <w:pPr>
        <w:tabs>
          <w:tab w:val="left" w:pos="360"/>
        </w:tabs>
        <w:jc w:val="both"/>
        <w:rPr>
          <w:rFonts w:ascii="Cambria" w:hAnsi="Cambria" w:cs="Arial"/>
          <w:color w:val="000000"/>
        </w:rPr>
      </w:pPr>
    </w:p>
    <w:p w:rsidR="00B03105" w:rsidRPr="00F32C24" w:rsidRDefault="00B03105" w:rsidP="00D9634C">
      <w:pPr>
        <w:autoSpaceDE w:val="0"/>
        <w:autoSpaceDN w:val="0"/>
        <w:adjustRightInd w:val="0"/>
        <w:ind w:firstLine="567"/>
        <w:jc w:val="both"/>
        <w:rPr>
          <w:rFonts w:ascii="Cambria" w:hAnsi="Cambria" w:cs="Arial"/>
          <w:b/>
          <w:bCs/>
        </w:rPr>
      </w:pPr>
      <w:r w:rsidRPr="00381755">
        <w:rPr>
          <w:rFonts w:ascii="Cambria" w:hAnsi="Cambria" w:cs="Arial"/>
          <w:b/>
          <w:bCs/>
        </w:rPr>
        <w:t>§ 10</w:t>
      </w:r>
      <w:r w:rsidR="008A2545" w:rsidRPr="00381755">
        <w:rPr>
          <w:rFonts w:ascii="Cambria" w:hAnsi="Cambria" w:cs="Arial"/>
          <w:b/>
          <w:bCs/>
        </w:rPr>
        <w:t>9</w:t>
      </w:r>
      <w:r w:rsidRPr="00381755">
        <w:rPr>
          <w:rFonts w:ascii="Cambria" w:hAnsi="Cambria" w:cs="Arial"/>
          <w:b/>
          <w:bCs/>
        </w:rPr>
        <w:t>.  Wicedyrektor</w:t>
      </w:r>
      <w:r w:rsidRPr="00F32C24">
        <w:rPr>
          <w:rFonts w:ascii="Cambria" w:hAnsi="Cambria" w:cs="Arial"/>
          <w:b/>
          <w:bCs/>
        </w:rPr>
        <w:t xml:space="preserve"> </w:t>
      </w:r>
    </w:p>
    <w:p w:rsidR="00B03105" w:rsidRPr="00D65D96" w:rsidRDefault="00B03105" w:rsidP="00B03105">
      <w:pPr>
        <w:autoSpaceDE w:val="0"/>
        <w:autoSpaceDN w:val="0"/>
        <w:adjustRightInd w:val="0"/>
        <w:rPr>
          <w:rFonts w:ascii="Cambria" w:hAnsi="Cambria" w:cs="Arial"/>
          <w:b/>
        </w:rPr>
      </w:pPr>
    </w:p>
    <w:p w:rsidR="00B03105" w:rsidRPr="00D65D96" w:rsidRDefault="00B03105" w:rsidP="00221521">
      <w:pPr>
        <w:numPr>
          <w:ilvl w:val="0"/>
          <w:numId w:val="265"/>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Stanowisko wicedyrektora szkoły i inne stanowiska kierownicze, przypadkach uzasadnionych potrzebami organizacyjnymi szkoły, tworzy dyrektor szkoły, za zgodą organy prowadzącego. </w:t>
      </w:r>
    </w:p>
    <w:p w:rsidR="00B03105" w:rsidRPr="00D65D96" w:rsidRDefault="00B03105" w:rsidP="00B03105">
      <w:pPr>
        <w:tabs>
          <w:tab w:val="left" w:pos="284"/>
        </w:tabs>
        <w:autoSpaceDE w:val="0"/>
        <w:autoSpaceDN w:val="0"/>
        <w:adjustRightInd w:val="0"/>
        <w:ind w:firstLine="284"/>
        <w:jc w:val="both"/>
        <w:rPr>
          <w:rFonts w:ascii="Cambria" w:hAnsi="Cambria" w:cs="Arial"/>
        </w:rPr>
      </w:pPr>
    </w:p>
    <w:p w:rsidR="00B03105" w:rsidRPr="00D65D96" w:rsidRDefault="00B03105" w:rsidP="00221521">
      <w:pPr>
        <w:numPr>
          <w:ilvl w:val="0"/>
          <w:numId w:val="265"/>
        </w:numPr>
        <w:tabs>
          <w:tab w:val="left" w:pos="284"/>
          <w:tab w:val="left" w:pos="851"/>
        </w:tabs>
        <w:autoSpaceDE w:val="0"/>
        <w:autoSpaceDN w:val="0"/>
        <w:adjustRightInd w:val="0"/>
        <w:ind w:left="0" w:firstLine="567"/>
        <w:jc w:val="both"/>
        <w:rPr>
          <w:rFonts w:ascii="Cambria" w:hAnsi="Cambria" w:cs="Arial"/>
        </w:rPr>
      </w:pPr>
      <w:r w:rsidRPr="00D65D96">
        <w:rPr>
          <w:rFonts w:ascii="Cambria" w:hAnsi="Cambria" w:cs="Arial"/>
        </w:rPr>
        <w:t>Po zasięgnięciu opinii Rady Pe</w:t>
      </w:r>
      <w:r>
        <w:rPr>
          <w:rFonts w:ascii="Cambria" w:hAnsi="Cambria" w:cs="Arial"/>
        </w:rPr>
        <w:t>dagogicznej,</w:t>
      </w:r>
      <w:r w:rsidRPr="00D65D96">
        <w:rPr>
          <w:rFonts w:ascii="Cambria" w:hAnsi="Cambria" w:cs="Arial"/>
        </w:rPr>
        <w:t xml:space="preserve"> </w:t>
      </w:r>
      <w:r>
        <w:rPr>
          <w:rFonts w:ascii="Cambria" w:hAnsi="Cambria" w:cs="Arial"/>
        </w:rPr>
        <w:t xml:space="preserve"> </w:t>
      </w:r>
      <w:r w:rsidRPr="00D65D96">
        <w:rPr>
          <w:rFonts w:ascii="Cambria" w:hAnsi="Cambria" w:cs="Arial"/>
        </w:rPr>
        <w:t>RR oraz organu prowadzącego</w:t>
      </w:r>
      <w:r w:rsidR="00C46113">
        <w:rPr>
          <w:rFonts w:ascii="Cambria" w:hAnsi="Cambria" w:cs="Arial"/>
        </w:rPr>
        <w:t>,</w:t>
      </w:r>
      <w:r w:rsidRPr="00D65D96">
        <w:rPr>
          <w:rFonts w:ascii="Cambria" w:hAnsi="Cambria" w:cs="Arial"/>
        </w:rPr>
        <w:t xml:space="preserve"> Dyrektor Szkoły powołuje osobę na stanowisko wicedyrektora lub inne kierownicze.</w:t>
      </w:r>
    </w:p>
    <w:p w:rsidR="00B03105" w:rsidRPr="00D65D96" w:rsidRDefault="00B03105" w:rsidP="00B03105">
      <w:pPr>
        <w:tabs>
          <w:tab w:val="left" w:pos="284"/>
        </w:tabs>
        <w:autoSpaceDE w:val="0"/>
        <w:autoSpaceDN w:val="0"/>
        <w:adjustRightInd w:val="0"/>
        <w:ind w:firstLine="284"/>
        <w:jc w:val="both"/>
        <w:rPr>
          <w:rFonts w:ascii="Cambria" w:hAnsi="Cambria" w:cs="Arial"/>
        </w:rPr>
      </w:pPr>
    </w:p>
    <w:p w:rsidR="00B03105" w:rsidRPr="006F79EE" w:rsidRDefault="00B03105" w:rsidP="00221521">
      <w:pPr>
        <w:numPr>
          <w:ilvl w:val="0"/>
          <w:numId w:val="265"/>
        </w:numPr>
        <w:tabs>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 Zakres obowiązków wicedyrektora opisany został </w:t>
      </w:r>
      <w:r w:rsidR="00B4700B">
        <w:rPr>
          <w:rFonts w:ascii="Cambria" w:hAnsi="Cambria" w:cs="Arial"/>
          <w:color w:val="000000"/>
        </w:rPr>
        <w:t>w  §110</w:t>
      </w:r>
      <w:r w:rsidRPr="00D65D96">
        <w:rPr>
          <w:rFonts w:ascii="Cambria" w:hAnsi="Cambria" w:cs="Arial"/>
          <w:color w:val="000000"/>
        </w:rPr>
        <w:t xml:space="preserve"> </w:t>
      </w:r>
      <w:r w:rsidRPr="00D65D96">
        <w:rPr>
          <w:rFonts w:ascii="Cambria" w:hAnsi="Cambria" w:cs="Arial"/>
          <w:i/>
          <w:iCs/>
        </w:rPr>
        <w:t>Zakres obowiązków wicedyrektora</w:t>
      </w:r>
      <w:r w:rsidRPr="00D65D96">
        <w:rPr>
          <w:rFonts w:ascii="Cambria" w:hAnsi="Cambria" w:cs="Arial"/>
        </w:rPr>
        <w:t xml:space="preserve"> Podział zadań pomiędzy</w:t>
      </w:r>
      <w:r w:rsidR="00C46113">
        <w:rPr>
          <w:rFonts w:ascii="Cambria" w:hAnsi="Cambria" w:cs="Arial"/>
        </w:rPr>
        <w:t xml:space="preserve"> </w:t>
      </w:r>
      <w:r>
        <w:rPr>
          <w:rFonts w:ascii="Cambria" w:hAnsi="Cambria" w:cs="Arial"/>
        </w:rPr>
        <w:t xml:space="preserve">poszczególnych wicedyrektorów </w:t>
      </w:r>
      <w:r w:rsidRPr="00D65D96">
        <w:rPr>
          <w:rFonts w:ascii="Cambria" w:hAnsi="Cambria" w:cs="Arial"/>
        </w:rPr>
        <w:t xml:space="preserve">w przypadku utworzenia więcej niż jednego stanowiska określa Dyrektor Szkoły. </w:t>
      </w:r>
    </w:p>
    <w:p w:rsidR="00B03105" w:rsidRPr="00D65D96" w:rsidRDefault="0067608E" w:rsidP="00B03105">
      <w:pPr>
        <w:spacing w:before="240"/>
        <w:ind w:firstLine="567"/>
        <w:jc w:val="both"/>
        <w:rPr>
          <w:rFonts w:ascii="Cambria" w:hAnsi="Cambria" w:cs="Arial"/>
          <w:b/>
        </w:rPr>
      </w:pPr>
      <w:r>
        <w:rPr>
          <w:rFonts w:ascii="Cambria" w:hAnsi="Cambria"/>
          <w:b/>
        </w:rPr>
        <w:t>§ 1</w:t>
      </w:r>
      <w:r w:rsidR="008A2545">
        <w:rPr>
          <w:rFonts w:ascii="Cambria" w:hAnsi="Cambria"/>
          <w:b/>
        </w:rPr>
        <w:t>10</w:t>
      </w:r>
      <w:r w:rsidR="00B03105" w:rsidRPr="00D65D96">
        <w:rPr>
          <w:rFonts w:ascii="Cambria" w:hAnsi="Cambria"/>
          <w:b/>
        </w:rPr>
        <w:t xml:space="preserve">.  </w:t>
      </w:r>
      <w:r w:rsidR="00B03105" w:rsidRPr="00D65D96">
        <w:rPr>
          <w:rFonts w:ascii="Cambria" w:hAnsi="Cambria"/>
        </w:rPr>
        <w:t>Zakres obowiązków wicedyrektora:</w:t>
      </w:r>
    </w:p>
    <w:p w:rsidR="00B03105" w:rsidRPr="00D65D96" w:rsidRDefault="00B03105" w:rsidP="00B03105">
      <w:pPr>
        <w:spacing w:before="240"/>
        <w:ind w:firstLine="567"/>
        <w:jc w:val="both"/>
        <w:rPr>
          <w:rFonts w:ascii="Cambria" w:hAnsi="Cambria" w:cs="Arial"/>
        </w:rPr>
      </w:pPr>
      <w:r w:rsidRPr="00D65D96">
        <w:rPr>
          <w:rFonts w:ascii="Cambria" w:hAnsi="Cambria" w:cs="Arial"/>
          <w:b/>
        </w:rPr>
        <w:t>1</w:t>
      </w:r>
      <w:r w:rsidRPr="00D65D96">
        <w:rPr>
          <w:rFonts w:ascii="Cambria" w:hAnsi="Cambria" w:cs="Arial"/>
        </w:rPr>
        <w:t>.  Do zadań Wicedyrektora należy w szczególności: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sprawowanie nadzoru pedagogicznego zgodnie z odrębnymi przepisami, w tym prowadzenie obserwacji u wskazanych przez dyrektora nauczycieli;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Samorządem Uczniowskim;</w:t>
      </w:r>
    </w:p>
    <w:p w:rsidR="00B03105" w:rsidRPr="00B4700B" w:rsidRDefault="00B03105" w:rsidP="00B4700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nadzór i kontrola stołówki szkolnej, </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udostępnianie informacji uczniom, rodzicom i nauczycielom o formach pomocy materialnej uczniom;</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ewidencji godzin nadliczbowych i przekazywanie jej do księgowości;</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prowadzenie Księgi Zastępstw i wyznaczanie nauczycieli na zastępstwa;</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analiz wyników badań efektywności nauczania i wychowania;</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pracami  Komisji Przedmiotowych;</w:t>
      </w:r>
    </w:p>
    <w:p w:rsidR="00B03105" w:rsidRPr="00D65D96" w:rsidRDefault="00B03105" w:rsidP="00B33A5B">
      <w:pPr>
        <w:widowControl w:val="0"/>
        <w:numPr>
          <w:ilvl w:val="1"/>
          <w:numId w:val="86"/>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wnioskowanie o nagrody, wyróżnienia i kary dla pracowników pedagogicznych;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ocen nauczycieli i ocen dorobku zawodowego dla    wskazanych przez dyrektora nauczycieli;</w:t>
      </w:r>
    </w:p>
    <w:p w:rsidR="00B03105" w:rsidRPr="00D65D96" w:rsidRDefault="00B03105" w:rsidP="00B33A5B">
      <w:pPr>
        <w:widowControl w:val="0"/>
        <w:numPr>
          <w:ilvl w:val="1"/>
          <w:numId w:val="86"/>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  przeprowadzanie szkoleniowych rad pedagogicznych z zakresu prawa   oświatowego;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lekcji na każdy rok szkolny i wprowadzanie niezbędnych zmian po wszelkich zamianach organizacyjnych;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bezpośredni nadzór nad prawidłową realizacją zadań zleconych nauczycielom;</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planu wycieczek w oparciu o propozycje wychowawców klas;</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wstępna kontrola dokumentacji wycieczek;</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lastRenderedPageBreak/>
        <w:t>opracowywanie planu apeli, imprez szkolnych i kalendarza szkolnego;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organizowanie warunków dla prawidłowej realizacji Konwencji o prawach dziecka;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pełnienie dyżuru kier</w:t>
      </w:r>
      <w:r w:rsidR="00D9634C">
        <w:rPr>
          <w:rFonts w:ascii="Cambria" w:hAnsi="Cambria" w:cs="Arial"/>
          <w:bCs/>
        </w:rPr>
        <w:t>owniczego w wyznaczonych przez D</w:t>
      </w:r>
      <w:r w:rsidRPr="00D65D96">
        <w:rPr>
          <w:rFonts w:ascii="Cambria" w:hAnsi="Cambria" w:cs="Arial"/>
          <w:bCs/>
        </w:rPr>
        <w:t>yrektora godzinach;</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zapewnianie pomocy nauczycieli w realizacji ich zadań oraz ich doskonaleniu zawodowym;</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współdziałanie ze szkołami wyższymi oraz zakładami kształcenia nauczycieli  w organizacji praktyk studenckich oraz prowadzenie wymaganej dokumentacji;</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nadzór nad organizacjami , stowarzyszeniami i wolontariuszami działającymi w szkole za zgodą Dyrektora szkoły i pozytywnej opinii Rady Rodziców w zakresie działania programowego;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opracowywanie  na potrzeby dyrektora i Rady Pedagogicznej wniosków ze sprawowanego nadzoru pedagogicznego</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w szczególności realizacji przez nauczycieli podstaw programowych nauczanego  przedmiotu;</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kontrolowane  realizacji  indywidualnego nauczania;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egzekwowanie  przestrzegania przez nauczycieli i uczniów postanowień statutu;</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właściwe wyposażenie szkoły w środki dydaktyczne i sprzęt;</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przygotowywanie  projektów uchwał, zarządzeń, decyzji z zakresu swoich obowiązków;</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przygotowywanie materiałów celem ich publikacji na stronie </w:t>
      </w:r>
      <w:r w:rsidRPr="00D65D96">
        <w:rPr>
          <w:rFonts w:ascii="Cambria" w:hAnsi="Cambria" w:cs="Arial"/>
          <w:b/>
          <w:bCs/>
        </w:rPr>
        <w:t>www</w:t>
      </w:r>
      <w:r w:rsidRPr="00D65D96">
        <w:rPr>
          <w:rFonts w:ascii="Cambria" w:hAnsi="Cambria" w:cs="Arial"/>
          <w:bCs/>
        </w:rPr>
        <w:t xml:space="preserve"> szkoły oraz systematycznie kontrolowanie  jej zawartość;</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prawidłowości wymagań edukacyjnych stawianych przez nauczycieli uczniom w zakresie zgodności ich z podstawową programową i wewnątrzszkolnymi zasadami oceniania;</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rozstrzyganie sporów między uczniami i nauczycielami w zakresie upoważnienia dyrektora szkoły;</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współpraca z Radą Rodziców i Radą Pedagogiczną;</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kontrolowanie  pracy pracowników obsługi ;</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dbanie o autorytet Rady Pedagogicznej, ochronę praw i godności nauczycieli;</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współpraca z Poradnią Pedagogiczno–Psychologiczną, policją i służbami porządkowi </w:t>
      </w:r>
      <w:r w:rsidRPr="00D65D96">
        <w:rPr>
          <w:rFonts w:ascii="Cambria" w:hAnsi="Cambria" w:cs="Arial"/>
          <w:bCs/>
        </w:rPr>
        <w:br/>
        <w:t>w zakresie pomocy uczniom i zapewnieniu ładu i porządku w szkole i na jej terenie;</w:t>
      </w:r>
    </w:p>
    <w:p w:rsidR="00B03105" w:rsidRPr="00D65D96"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przestrzeganie wszelkich Regulaminów wewnatrzszkolnych, a w szczególności Regulaminu Pracy, przepisów w zakresie bhp i p/poż;</w:t>
      </w:r>
    </w:p>
    <w:p w:rsidR="00B03105" w:rsidRPr="00D65D96" w:rsidRDefault="00D9634C"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Pr>
          <w:rFonts w:ascii="Cambria" w:hAnsi="Cambria" w:cs="Arial"/>
          <w:bCs/>
        </w:rPr>
        <w:t>wykonywanie  poleceń Dyrektora S</w:t>
      </w:r>
      <w:r w:rsidR="00B03105" w:rsidRPr="00D65D96">
        <w:rPr>
          <w:rFonts w:ascii="Cambria" w:hAnsi="Cambria" w:cs="Arial"/>
          <w:bCs/>
        </w:rPr>
        <w:t>zkoły.</w:t>
      </w:r>
    </w:p>
    <w:p w:rsidR="00B03105" w:rsidRPr="002036CD" w:rsidRDefault="00B03105" w:rsidP="00B33A5B">
      <w:pPr>
        <w:widowControl w:val="0"/>
        <w:numPr>
          <w:ilvl w:val="1"/>
          <w:numId w:val="86"/>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D65D96">
        <w:rPr>
          <w:rFonts w:ascii="Cambria" w:hAnsi="Cambria" w:cs="Arial"/>
          <w:bCs/>
        </w:rPr>
        <w:t xml:space="preserve">zastępowanie </w:t>
      </w:r>
      <w:r w:rsidR="00D9634C">
        <w:rPr>
          <w:rFonts w:ascii="Cambria" w:hAnsi="Cambria" w:cs="Arial"/>
          <w:bCs/>
        </w:rPr>
        <w:t>Dyrektora S</w:t>
      </w:r>
      <w:r w:rsidRPr="00D65D96">
        <w:rPr>
          <w:rFonts w:ascii="Cambria" w:hAnsi="Cambria" w:cs="Arial"/>
          <w:bCs/>
        </w:rPr>
        <w:t>zkoły podczas jego nieobecności w zakresie delegowanych uprawnień.</w:t>
      </w:r>
    </w:p>
    <w:p w:rsidR="00B03105" w:rsidRPr="00D65D96" w:rsidRDefault="001F5671" w:rsidP="00B03105">
      <w:pPr>
        <w:spacing w:before="240"/>
        <w:ind w:firstLine="567"/>
        <w:jc w:val="both"/>
        <w:rPr>
          <w:rFonts w:ascii="Cambria" w:hAnsi="Cambria" w:cs="Arial"/>
        </w:rPr>
      </w:pPr>
      <w:r>
        <w:rPr>
          <w:rFonts w:ascii="Cambria" w:hAnsi="Cambria"/>
          <w:b/>
        </w:rPr>
        <w:lastRenderedPageBreak/>
        <w:t>§ 11</w:t>
      </w:r>
      <w:r w:rsidR="008A2545">
        <w:rPr>
          <w:rFonts w:ascii="Cambria" w:hAnsi="Cambria"/>
          <w:b/>
        </w:rPr>
        <w:t>1</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ustalony przez dyrektora szkoły   w uzgodnieniu ze związkami zawodowymi działającymi w placówce. </w:t>
      </w:r>
    </w:p>
    <w:p w:rsidR="00B03105" w:rsidRPr="00D65D96" w:rsidRDefault="00B03105" w:rsidP="00B03105">
      <w:pPr>
        <w:spacing w:before="240"/>
        <w:ind w:firstLine="567"/>
        <w:jc w:val="both"/>
        <w:rPr>
          <w:rFonts w:ascii="Cambria" w:hAnsi="Cambria" w:cs="Arial"/>
        </w:rPr>
      </w:pPr>
      <w:r w:rsidRPr="00D65D96">
        <w:rPr>
          <w:rFonts w:ascii="Cambria" w:hAnsi="Cambria" w:cs="Arial"/>
          <w:b/>
        </w:rPr>
        <w:t>2</w:t>
      </w:r>
      <w:r w:rsidRPr="00D65D96">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D65D96" w:rsidRDefault="00B03105" w:rsidP="00B03105">
      <w:pPr>
        <w:autoSpaceDE w:val="0"/>
        <w:autoSpaceDN w:val="0"/>
        <w:adjustRightInd w:val="0"/>
        <w:jc w:val="both"/>
        <w:rPr>
          <w:rFonts w:ascii="Cambria" w:hAnsi="Cambria" w:cs="Arial"/>
        </w:rPr>
      </w:pPr>
    </w:p>
    <w:p w:rsidR="00B03105" w:rsidRDefault="00B03105" w:rsidP="00B03105">
      <w:pPr>
        <w:autoSpaceDE w:val="0"/>
        <w:autoSpaceDN w:val="0"/>
        <w:adjustRightInd w:val="0"/>
        <w:ind w:firstLine="567"/>
        <w:jc w:val="both"/>
        <w:rPr>
          <w:rFonts w:ascii="Cambria" w:hAnsi="Cambria"/>
        </w:rPr>
      </w:pPr>
      <w:r>
        <w:rPr>
          <w:rFonts w:ascii="Cambria" w:hAnsi="Cambria"/>
          <w:b/>
        </w:rPr>
        <w:t>§ </w:t>
      </w:r>
      <w:r w:rsidR="001F5671">
        <w:rPr>
          <w:rFonts w:ascii="Cambria" w:hAnsi="Cambria"/>
          <w:b/>
        </w:rPr>
        <w:t>11</w:t>
      </w:r>
      <w:r w:rsidR="008A2545">
        <w:rPr>
          <w:rFonts w:ascii="Cambria" w:hAnsi="Cambria"/>
          <w:b/>
        </w:rPr>
        <w:t>2</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rsidR="00B03105" w:rsidRPr="00D65D96" w:rsidRDefault="00B03105" w:rsidP="00B03105">
      <w:pPr>
        <w:autoSpaceDE w:val="0"/>
        <w:autoSpaceDN w:val="0"/>
        <w:adjustRightInd w:val="0"/>
        <w:ind w:firstLine="567"/>
        <w:jc w:val="both"/>
        <w:rPr>
          <w:rFonts w:ascii="Cambria" w:hAnsi="Cambria"/>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1</w:t>
      </w:r>
      <w:r w:rsidR="001F5671">
        <w:rPr>
          <w:rFonts w:ascii="Cambria" w:hAnsi="Cambria" w:cs="Arial"/>
          <w:b/>
          <w:bCs/>
        </w:rPr>
        <w:t>1</w:t>
      </w:r>
      <w:r w:rsidR="008A2545">
        <w:rPr>
          <w:rFonts w:ascii="Cambria" w:hAnsi="Cambria" w:cs="Arial"/>
          <w:b/>
          <w:bCs/>
        </w:rPr>
        <w:t>3</w:t>
      </w:r>
      <w:r w:rsidRPr="00D65D96">
        <w:rPr>
          <w:rFonts w:ascii="Cambria" w:hAnsi="Cambria" w:cs="Arial"/>
          <w:bCs/>
        </w:rPr>
        <w:t xml:space="preserve">. </w:t>
      </w:r>
      <w:r w:rsidRPr="00D65D96">
        <w:rPr>
          <w:rFonts w:ascii="Cambria" w:hAnsi="Cambria"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B03105" w:rsidRPr="00A87A31" w:rsidRDefault="00B03105" w:rsidP="00B03105">
      <w:pPr>
        <w:autoSpaceDE w:val="0"/>
        <w:autoSpaceDN w:val="0"/>
        <w:adjustRightInd w:val="0"/>
        <w:jc w:val="both"/>
        <w:rPr>
          <w:rFonts w:ascii="Cambria" w:hAnsi="Cambria" w:cs="Arial"/>
          <w:bCs/>
        </w:rPr>
      </w:pPr>
      <w:r w:rsidRPr="00D65D96">
        <w:rPr>
          <w:rFonts w:ascii="Cambria" w:hAnsi="Cambria" w:cs="Arial"/>
        </w:rPr>
        <w:t>i Rady Pedagogicznej.</w:t>
      </w:r>
    </w:p>
    <w:p w:rsidR="00B03105" w:rsidRPr="00D65D96" w:rsidRDefault="00B03105" w:rsidP="00B03105">
      <w:pPr>
        <w:rPr>
          <w:rFonts w:ascii="Cambria" w:hAnsi="Cambria"/>
          <w:b/>
          <w:bCs/>
        </w:rPr>
      </w:pPr>
    </w:p>
    <w:p w:rsidR="00B03105" w:rsidRPr="00381755" w:rsidRDefault="00B03105" w:rsidP="00B03105">
      <w:pPr>
        <w:pStyle w:val="Nagwek2"/>
        <w:rPr>
          <w:rFonts w:cs="Arial"/>
          <w:b w:val="0"/>
          <w:bCs w:val="0"/>
          <w:color w:val="auto"/>
          <w:sz w:val="22"/>
          <w:szCs w:val="22"/>
        </w:rPr>
      </w:pPr>
      <w:bookmarkStart w:id="24" w:name="_Toc498418186"/>
      <w:r w:rsidRPr="00381755">
        <w:rPr>
          <w:rFonts w:cs="Arial"/>
          <w:color w:val="auto"/>
          <w:sz w:val="22"/>
          <w:szCs w:val="22"/>
        </w:rPr>
        <w:t>DZIAŁ VI</w:t>
      </w:r>
      <w:bookmarkEnd w:id="24"/>
      <w:r w:rsidRPr="00381755">
        <w:rPr>
          <w:rFonts w:cs="Arial"/>
          <w:color w:val="auto"/>
          <w:sz w:val="22"/>
          <w:szCs w:val="22"/>
        </w:rPr>
        <w:t xml:space="preserve"> </w:t>
      </w:r>
    </w:p>
    <w:p w:rsidR="00B03105" w:rsidRPr="00381755" w:rsidRDefault="00B03105" w:rsidP="00B02871">
      <w:pPr>
        <w:pStyle w:val="Nagwek2"/>
        <w:rPr>
          <w:rFonts w:cs="Arial"/>
          <w:bCs w:val="0"/>
          <w:color w:val="auto"/>
          <w:sz w:val="22"/>
          <w:szCs w:val="22"/>
        </w:rPr>
      </w:pPr>
      <w:bookmarkStart w:id="25" w:name="_Toc498418187"/>
      <w:r w:rsidRPr="00381755">
        <w:rPr>
          <w:rFonts w:cs="Arial"/>
          <w:color w:val="auto"/>
          <w:sz w:val="22"/>
          <w:szCs w:val="22"/>
        </w:rPr>
        <w:t>Rozdział 1</w:t>
      </w:r>
      <w:r w:rsidR="00B02871" w:rsidRPr="00381755">
        <w:rPr>
          <w:rFonts w:cs="Arial"/>
          <w:color w:val="auto"/>
          <w:sz w:val="22"/>
          <w:szCs w:val="22"/>
        </w:rPr>
        <w:br/>
      </w:r>
      <w:r w:rsidRPr="00381755">
        <w:rPr>
          <w:rFonts w:cs="Arial"/>
          <w:color w:val="auto"/>
          <w:sz w:val="22"/>
          <w:szCs w:val="22"/>
        </w:rPr>
        <w:t>Obowiązek szkolny</w:t>
      </w:r>
      <w:bookmarkEnd w:id="25"/>
    </w:p>
    <w:p w:rsidR="00B03105" w:rsidRPr="00D65D96" w:rsidRDefault="00B03105" w:rsidP="00B03105">
      <w:pPr>
        <w:rPr>
          <w:rFonts w:ascii="Cambria" w:hAnsi="Cambria" w:cs="Arial"/>
          <w:b/>
        </w:rPr>
      </w:pPr>
    </w:p>
    <w:p w:rsidR="00B03105" w:rsidRPr="00A87A31" w:rsidRDefault="001F5671" w:rsidP="00B03105">
      <w:pPr>
        <w:ind w:firstLine="709"/>
        <w:jc w:val="both"/>
        <w:rPr>
          <w:rFonts w:ascii="Cambria" w:hAnsi="Cambria" w:cs="Arial"/>
          <w:b/>
        </w:rPr>
      </w:pPr>
      <w:r>
        <w:rPr>
          <w:rFonts w:ascii="Cambria" w:hAnsi="Cambria" w:cs="Arial"/>
          <w:b/>
        </w:rPr>
        <w:t>§ 11</w:t>
      </w:r>
      <w:r w:rsidR="008A2545">
        <w:rPr>
          <w:rFonts w:ascii="Cambria" w:hAnsi="Cambria" w:cs="Arial"/>
          <w:b/>
        </w:rPr>
        <w:t>4</w:t>
      </w:r>
      <w:r w:rsidR="00B03105" w:rsidRPr="00A87A31">
        <w:rPr>
          <w:rFonts w:ascii="Cambria" w:hAnsi="Cambria" w:cs="Arial"/>
          <w:b/>
        </w:rPr>
        <w:t>.  1</w:t>
      </w:r>
      <w:r w:rsidR="00B03105" w:rsidRPr="00A87A31">
        <w:rPr>
          <w:rFonts w:ascii="Cambria" w:hAnsi="Cambria" w:cs="Arial"/>
        </w:rPr>
        <w:t xml:space="preserve">. </w:t>
      </w:r>
      <w:r w:rsidR="00B03105" w:rsidRPr="00A87A31">
        <w:rPr>
          <w:rFonts w:ascii="Cambria" w:hAnsi="Cambria" w:cs="Arial"/>
          <w:bCs/>
        </w:rPr>
        <w:t>Obowiązek szkolny dziecka rozpoczyna się z początkiem roku szkolnego w roku kalendar</w:t>
      </w:r>
      <w:r w:rsidR="00F32C24">
        <w:rPr>
          <w:rFonts w:ascii="Cambria" w:hAnsi="Cambria" w:cs="Arial"/>
          <w:bCs/>
        </w:rPr>
        <w:t>zowym, w którym dziecko kończy 7</w:t>
      </w:r>
      <w:r w:rsidR="00B03105" w:rsidRPr="00A87A31">
        <w:rPr>
          <w:rFonts w:ascii="Cambria" w:hAnsi="Cambria" w:cs="Arial"/>
          <w:bCs/>
        </w:rPr>
        <w:t xml:space="preserve"> lat,  nie dłużej jednak niż do ukończenia 18 roku życia.</w:t>
      </w:r>
    </w:p>
    <w:p w:rsidR="00B03105" w:rsidRPr="00B12134" w:rsidRDefault="00985588" w:rsidP="00B12134">
      <w:pPr>
        <w:pStyle w:val="ust"/>
        <w:spacing w:after="0" w:afterAutospacing="0"/>
        <w:ind w:firstLine="709"/>
        <w:jc w:val="both"/>
        <w:rPr>
          <w:rFonts w:ascii="Cambria" w:hAnsi="Cambria" w:cs="Arial"/>
          <w:sz w:val="22"/>
          <w:szCs w:val="22"/>
        </w:rPr>
      </w:pPr>
      <w:r>
        <w:rPr>
          <w:rFonts w:ascii="Cambria" w:hAnsi="Cambria" w:cs="Arial"/>
          <w:b/>
          <w:sz w:val="22"/>
          <w:szCs w:val="22"/>
        </w:rPr>
        <w:t>§ 11</w:t>
      </w:r>
      <w:r w:rsidR="008A2545">
        <w:rPr>
          <w:rFonts w:ascii="Cambria" w:hAnsi="Cambria" w:cs="Arial"/>
          <w:b/>
          <w:sz w:val="22"/>
          <w:szCs w:val="22"/>
        </w:rPr>
        <w:t>5</w:t>
      </w:r>
      <w:r w:rsidR="00B03105" w:rsidRPr="00B12134">
        <w:rPr>
          <w:rFonts w:ascii="Cambria" w:hAnsi="Cambria" w:cs="Arial"/>
          <w:b/>
          <w:sz w:val="22"/>
          <w:szCs w:val="22"/>
        </w:rPr>
        <w:t>. 1.</w:t>
      </w:r>
      <w:r w:rsidR="00B12134" w:rsidRPr="00B12134">
        <w:rPr>
          <w:rFonts w:ascii="Cambria" w:hAnsi="Cambria" w:cs="Arial"/>
          <w:b/>
          <w:sz w:val="22"/>
          <w:szCs w:val="22"/>
        </w:rPr>
        <w:t xml:space="preserve"> </w:t>
      </w:r>
      <w:r w:rsidR="00B03105" w:rsidRPr="00B12134">
        <w:rPr>
          <w:rFonts w:ascii="Cambria" w:hAnsi="Cambria" w:cs="Arial"/>
          <w:bCs/>
          <w:sz w:val="22"/>
          <w:szCs w:val="22"/>
        </w:rPr>
        <w:t>Na wniosek rodziców naukę w szkole podstawowej może także rozpocząć dziecko, które w d</w:t>
      </w:r>
      <w:r w:rsidR="00B12134" w:rsidRPr="00B12134">
        <w:rPr>
          <w:rFonts w:ascii="Cambria" w:hAnsi="Cambria" w:cs="Arial"/>
          <w:bCs/>
          <w:sz w:val="22"/>
          <w:szCs w:val="22"/>
        </w:rPr>
        <w:t>anym roku kalendarzowym kończy 6</w:t>
      </w:r>
      <w:r w:rsidR="00B03105" w:rsidRPr="00B12134">
        <w:rPr>
          <w:rFonts w:ascii="Cambria" w:hAnsi="Cambria" w:cs="Arial"/>
          <w:bCs/>
          <w:sz w:val="22"/>
          <w:szCs w:val="22"/>
        </w:rPr>
        <w:t xml:space="preserve"> lat, jeżeli wykazuje psychofizyczną dojrzałość do podjęcia nauki szkolnej.</w:t>
      </w:r>
      <w:r w:rsidR="00B03105" w:rsidRPr="00B12134">
        <w:rPr>
          <w:rFonts w:ascii="Cambria" w:hAnsi="Cambria"/>
          <w:sz w:val="22"/>
          <w:szCs w:val="22"/>
        </w:rPr>
        <w:t xml:space="preserve"> </w:t>
      </w:r>
    </w:p>
    <w:p w:rsidR="00B03105" w:rsidRPr="00A87A31" w:rsidRDefault="00B03105" w:rsidP="00B03105">
      <w:pPr>
        <w:jc w:val="both"/>
        <w:rPr>
          <w:rFonts w:ascii="Cambria" w:hAnsi="Cambria" w:cs="Arial"/>
        </w:rPr>
      </w:pPr>
    </w:p>
    <w:p w:rsidR="009A24C4" w:rsidRPr="009A24C4" w:rsidRDefault="009A24C4" w:rsidP="009A24C4">
      <w:pPr>
        <w:ind w:left="360"/>
        <w:jc w:val="both"/>
        <w:rPr>
          <w:rFonts w:ascii="Cambria" w:hAnsi="Cambria" w:cs="Arial"/>
        </w:rPr>
      </w:pPr>
      <w:r>
        <w:rPr>
          <w:rFonts w:ascii="Cambria" w:hAnsi="Cambria" w:cs="Arial"/>
        </w:rPr>
        <w:t>3.</w:t>
      </w:r>
      <w:r w:rsidRPr="009A24C4">
        <w:rPr>
          <w:rFonts w:ascii="Cambria" w:hAnsi="Cambria" w:cs="Arial"/>
        </w:rPr>
        <w:t xml:space="preserve"> </w:t>
      </w:r>
      <w:r w:rsidR="00B03105" w:rsidRPr="009A24C4">
        <w:rPr>
          <w:rFonts w:ascii="Cambria" w:hAnsi="Cambria" w:cs="Arial"/>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w:t>
      </w:r>
      <w:r w:rsidRPr="009A24C4">
        <w:rPr>
          <w:rFonts w:ascii="Cambria" w:hAnsi="Cambria" w:cs="Arial"/>
        </w:rPr>
        <w:t xml:space="preserve">nia przedszkolnego. </w:t>
      </w:r>
    </w:p>
    <w:p w:rsidR="00B03105" w:rsidRDefault="00985588" w:rsidP="00B03105">
      <w:pPr>
        <w:ind w:firstLine="426"/>
        <w:jc w:val="both"/>
        <w:rPr>
          <w:rFonts w:ascii="Cambria" w:hAnsi="Cambria" w:cs="Arial"/>
          <w:b/>
        </w:rPr>
      </w:pPr>
      <w:r>
        <w:rPr>
          <w:rFonts w:ascii="Cambria" w:hAnsi="Cambria" w:cs="Arial"/>
          <w:b/>
        </w:rPr>
        <w:t xml:space="preserve">      </w:t>
      </w:r>
      <w:r w:rsidR="00B03105" w:rsidRPr="00A87A31">
        <w:rPr>
          <w:rFonts w:ascii="Cambria" w:hAnsi="Cambria" w:cs="Arial"/>
          <w:b/>
        </w:rPr>
        <w:t>4</w:t>
      </w:r>
      <w:r w:rsidR="00B03105" w:rsidRPr="00A87A31">
        <w:rPr>
          <w:rFonts w:ascii="Cambria" w:hAnsi="Cambria" w:cs="Arial"/>
        </w:rPr>
        <w:t>. Dokonując podziału na oddziały w klasach pierwszych dyrektor grupuje dzieci od najmłodszego i kolejno wg miesięcy urodzenia.</w:t>
      </w:r>
      <w:r w:rsidR="00B03105" w:rsidRPr="00A87A31">
        <w:rPr>
          <w:rFonts w:ascii="Cambria" w:hAnsi="Cambria" w:cs="Arial"/>
          <w:b/>
        </w:rPr>
        <w:t xml:space="preserve">  </w:t>
      </w:r>
    </w:p>
    <w:p w:rsidR="00F77527" w:rsidRPr="00A87A31" w:rsidRDefault="00F77527" w:rsidP="00B03105">
      <w:pPr>
        <w:ind w:firstLine="426"/>
        <w:jc w:val="both"/>
        <w:rPr>
          <w:rFonts w:ascii="Cambria" w:hAnsi="Cambria" w:cs="Arial"/>
          <w:b/>
        </w:rPr>
      </w:pPr>
    </w:p>
    <w:p w:rsidR="00B03105" w:rsidRPr="00A87A31" w:rsidRDefault="00985588" w:rsidP="00B03105">
      <w:pPr>
        <w:ind w:firstLine="360"/>
        <w:jc w:val="both"/>
        <w:rPr>
          <w:rFonts w:ascii="Cambria" w:hAnsi="Cambria" w:cs="Arial"/>
        </w:rPr>
      </w:pPr>
      <w:r>
        <w:rPr>
          <w:rFonts w:ascii="Cambria" w:hAnsi="Cambria" w:cs="Arial"/>
          <w:b/>
        </w:rPr>
        <w:t xml:space="preserve">        </w:t>
      </w:r>
      <w:r w:rsidR="00B03105" w:rsidRPr="00A87A31">
        <w:rPr>
          <w:rFonts w:ascii="Cambria" w:hAnsi="Cambria" w:cs="Arial"/>
          <w:b/>
        </w:rPr>
        <w:t xml:space="preserve">5. </w:t>
      </w:r>
      <w:r w:rsidR="00B03105" w:rsidRPr="00A87A31">
        <w:rPr>
          <w:rFonts w:ascii="Cambria" w:hAnsi="Cambria" w:cs="Arial"/>
        </w:rPr>
        <w:t>Na wniosek rodziców/opiekunów prawnych w szczególnie uzasadnionych przypadkach dyrektor szkoły dokonując podziału może odstąpić od zasady, o której mowa w ust. 4. Może to nastąpić w przypadkach:</w:t>
      </w:r>
    </w:p>
    <w:p w:rsidR="00B03105" w:rsidRPr="00A87A31" w:rsidRDefault="00B03105" w:rsidP="00B03105">
      <w:pPr>
        <w:jc w:val="both"/>
        <w:rPr>
          <w:rFonts w:ascii="Cambria" w:hAnsi="Cambria" w:cs="Arial"/>
        </w:rPr>
      </w:pP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gdy, w tym samym roku szkolnym przyjmowane jest rodzeństwo urodzone w różnych rocznikach;</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dzieci są spokrewnione;</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dzieci uczęszczały do tej samej grupy w oddziale przedszkolnym lub przedszkolu;</w:t>
      </w:r>
    </w:p>
    <w:p w:rsidR="00B03105" w:rsidRPr="00A87A31" w:rsidRDefault="00B03105" w:rsidP="00221521">
      <w:pPr>
        <w:pStyle w:val="Akapitzlist"/>
        <w:numPr>
          <w:ilvl w:val="0"/>
          <w:numId w:val="153"/>
        </w:numPr>
        <w:tabs>
          <w:tab w:val="left" w:pos="284"/>
        </w:tabs>
        <w:ind w:left="0" w:firstLine="0"/>
        <w:rPr>
          <w:rFonts w:ascii="Cambria" w:hAnsi="Cambria" w:cs="Arial"/>
        </w:rPr>
      </w:pPr>
      <w:r w:rsidRPr="00A87A31">
        <w:rPr>
          <w:rFonts w:ascii="Cambria" w:hAnsi="Cambria" w:cs="Arial"/>
        </w:rPr>
        <w:t>konieczności planowania sprawnego i jak najkrótszego dowozu dzieci.;</w:t>
      </w:r>
    </w:p>
    <w:p w:rsidR="00B03105" w:rsidRPr="00A87A31" w:rsidRDefault="00B03105" w:rsidP="00221521">
      <w:pPr>
        <w:pStyle w:val="Akapitzlist"/>
        <w:numPr>
          <w:ilvl w:val="0"/>
          <w:numId w:val="153"/>
        </w:numPr>
        <w:tabs>
          <w:tab w:val="left" w:pos="284"/>
        </w:tabs>
        <w:ind w:left="0" w:firstLine="0"/>
        <w:rPr>
          <w:rFonts w:ascii="Cambria" w:hAnsi="Cambria" w:cs="Arial"/>
          <w:lang w:bidi="en-US"/>
        </w:rPr>
      </w:pPr>
      <w:r w:rsidRPr="00A87A31">
        <w:rPr>
          <w:rFonts w:ascii="Cambria" w:hAnsi="Cambria" w:cs="Arial"/>
        </w:rPr>
        <w:t>gdy ułatwia to rodzicom odbiór dzieci ze szkoły.</w:t>
      </w:r>
    </w:p>
    <w:p w:rsidR="00B03105" w:rsidRPr="00A87A31" w:rsidRDefault="00B03105" w:rsidP="00B03105">
      <w:pPr>
        <w:ind w:left="709"/>
        <w:jc w:val="both"/>
        <w:rPr>
          <w:rFonts w:ascii="Cambria" w:hAnsi="Cambria" w:cs="Arial"/>
        </w:rPr>
      </w:pPr>
      <w:r w:rsidRPr="00A87A31">
        <w:rPr>
          <w:rFonts w:ascii="Cambria" w:hAnsi="Cambria" w:cs="Arial"/>
          <w:b/>
        </w:rPr>
        <w:t>§ 1</w:t>
      </w:r>
      <w:r w:rsidR="00985588">
        <w:rPr>
          <w:rFonts w:ascii="Cambria" w:hAnsi="Cambria" w:cs="Arial"/>
          <w:b/>
        </w:rPr>
        <w:t>1</w:t>
      </w:r>
      <w:r w:rsidR="008A2545">
        <w:rPr>
          <w:rFonts w:ascii="Cambria" w:hAnsi="Cambria" w:cs="Arial"/>
          <w:b/>
        </w:rPr>
        <w:t>6</w:t>
      </w:r>
      <w:r w:rsidRPr="00A87A31">
        <w:rPr>
          <w:rFonts w:ascii="Cambria" w:hAnsi="Cambria" w:cs="Arial"/>
        </w:rPr>
        <w:t xml:space="preserve">. </w:t>
      </w:r>
      <w:r w:rsidRPr="00A959DE">
        <w:rPr>
          <w:rFonts w:ascii="Cambria" w:hAnsi="Cambria" w:cs="Arial"/>
          <w:b/>
        </w:rPr>
        <w:t>Odroczenie obowiązku szkolnego.</w:t>
      </w:r>
    </w:p>
    <w:p w:rsidR="00B03105" w:rsidRPr="00A87A31" w:rsidRDefault="00B03105" w:rsidP="00B03105">
      <w:pPr>
        <w:jc w:val="both"/>
        <w:rPr>
          <w:rFonts w:ascii="Cambria" w:hAnsi="Cambria" w:cs="Arial"/>
        </w:rPr>
      </w:pPr>
      <w:r w:rsidRPr="00A87A31">
        <w:rPr>
          <w:rFonts w:ascii="Cambria" w:hAnsi="Cambria" w:cs="Arial"/>
        </w:rPr>
        <w:t xml:space="preserve"> </w:t>
      </w:r>
    </w:p>
    <w:p w:rsidR="00B03105" w:rsidRPr="00A87A31" w:rsidRDefault="00B03105" w:rsidP="00B03105">
      <w:pPr>
        <w:ind w:firstLine="709"/>
        <w:jc w:val="both"/>
        <w:rPr>
          <w:rFonts w:ascii="Cambria" w:hAnsi="Cambria" w:cs="Arial"/>
        </w:rPr>
      </w:pPr>
      <w:r w:rsidRPr="00A87A31">
        <w:rPr>
          <w:rFonts w:ascii="Cambria" w:hAnsi="Cambria" w:cs="Arial"/>
          <w:b/>
        </w:rPr>
        <w:t>1.</w:t>
      </w:r>
      <w:r w:rsidRPr="00A87A31">
        <w:rPr>
          <w:rFonts w:ascii="Cambria" w:hAnsi="Cambria" w:cs="Arial"/>
        </w:rPr>
        <w:t xml:space="preserve"> Odroczenie obowiązku szkolnego dokonuje dyrektor szkoły podstawowej do której zostało przyjęte dziecko. </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p>
    <w:p w:rsidR="00B03105" w:rsidRPr="00A87A31" w:rsidRDefault="00B03105" w:rsidP="00B03105">
      <w:pPr>
        <w:jc w:val="both"/>
        <w:rPr>
          <w:rFonts w:ascii="Cambria" w:hAnsi="Cambria" w:cs="Arial"/>
        </w:rPr>
      </w:pPr>
      <w:r w:rsidRPr="00A87A31">
        <w:rPr>
          <w:rFonts w:ascii="Cambria" w:hAnsi="Cambria" w:cs="Arial"/>
        </w:rPr>
        <w:t xml:space="preserve">  </w:t>
      </w:r>
    </w:p>
    <w:p w:rsidR="00B03105" w:rsidRPr="00A87A31" w:rsidRDefault="00B03105" w:rsidP="00B03105">
      <w:pPr>
        <w:ind w:firstLine="709"/>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B03105" w:rsidRPr="00A87A31" w:rsidRDefault="00B03105" w:rsidP="00B03105">
      <w:pPr>
        <w:jc w:val="both"/>
        <w:rPr>
          <w:rFonts w:ascii="Cambria" w:hAnsi="Cambria" w:cs="Arial"/>
        </w:rPr>
      </w:pPr>
    </w:p>
    <w:p w:rsidR="00B03105" w:rsidRPr="00A87A31" w:rsidRDefault="00B03105" w:rsidP="00B03105">
      <w:pPr>
        <w:ind w:firstLine="709"/>
        <w:jc w:val="both"/>
        <w:rPr>
          <w:rFonts w:ascii="Cambria" w:hAnsi="Cambria" w:cs="Arial"/>
        </w:rPr>
      </w:pPr>
      <w:r w:rsidRPr="00A87A31">
        <w:rPr>
          <w:rFonts w:ascii="Cambria" w:hAnsi="Cambria" w:cs="Arial"/>
          <w:b/>
        </w:rPr>
        <w:t xml:space="preserve">4. </w:t>
      </w:r>
      <w:r w:rsidRPr="00A87A31">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A87A31" w:rsidRDefault="00B03105" w:rsidP="00B03105">
      <w:pPr>
        <w:jc w:val="both"/>
        <w:rPr>
          <w:rFonts w:ascii="Cambria" w:hAnsi="Cambria" w:cs="Arial"/>
        </w:rPr>
      </w:pPr>
    </w:p>
    <w:p w:rsidR="00B03105" w:rsidRPr="00D65D96" w:rsidRDefault="00C56509" w:rsidP="00B03105">
      <w:pPr>
        <w:ind w:left="709" w:hanging="142"/>
        <w:jc w:val="both"/>
        <w:rPr>
          <w:rFonts w:ascii="Cambria" w:hAnsi="Cambria" w:cs="Arial"/>
        </w:rPr>
      </w:pPr>
      <w:r>
        <w:rPr>
          <w:rFonts w:ascii="Cambria" w:hAnsi="Cambria" w:cs="Arial"/>
          <w:b/>
        </w:rPr>
        <w:t xml:space="preserve">  </w:t>
      </w:r>
      <w:r w:rsidR="00B03105" w:rsidRPr="00D65D96">
        <w:rPr>
          <w:rFonts w:ascii="Cambria" w:hAnsi="Cambria" w:cs="Arial"/>
          <w:b/>
        </w:rPr>
        <w:t>§ 1</w:t>
      </w:r>
      <w:r w:rsidR="00B67452">
        <w:rPr>
          <w:rFonts w:ascii="Cambria" w:hAnsi="Cambria" w:cs="Arial"/>
          <w:b/>
        </w:rPr>
        <w:t>1</w:t>
      </w:r>
      <w:r w:rsidR="008A2545">
        <w:rPr>
          <w:rFonts w:ascii="Cambria" w:hAnsi="Cambria" w:cs="Arial"/>
          <w:b/>
        </w:rPr>
        <w:t>7</w:t>
      </w:r>
      <w:r w:rsidR="00B03105" w:rsidRPr="00D65D96">
        <w:rPr>
          <w:rFonts w:ascii="Cambria" w:hAnsi="Cambria" w:cs="Arial"/>
          <w:color w:val="000000"/>
        </w:rPr>
        <w:t xml:space="preserve">. </w:t>
      </w:r>
      <w:r w:rsidR="00B03105" w:rsidRPr="00A959DE">
        <w:rPr>
          <w:rFonts w:ascii="Cambria" w:hAnsi="Cambria" w:cs="Arial"/>
          <w:b/>
        </w:rPr>
        <w:t>Inne formy spełniania obowiązku szkolnego.</w:t>
      </w:r>
    </w:p>
    <w:p w:rsidR="00B03105" w:rsidRPr="00D65D96" w:rsidRDefault="00B03105" w:rsidP="00B03105">
      <w:pPr>
        <w:jc w:val="both"/>
        <w:rPr>
          <w:rFonts w:ascii="Cambria" w:hAnsi="Cambria" w:cs="Arial"/>
        </w:rPr>
      </w:pPr>
    </w:p>
    <w:p w:rsidR="00B03105" w:rsidRPr="00D65D96" w:rsidRDefault="00B03105" w:rsidP="00B03105">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D65D96" w:rsidRDefault="00B03105" w:rsidP="00B03105">
      <w:pPr>
        <w:jc w:val="both"/>
        <w:rPr>
          <w:rFonts w:ascii="Cambria" w:hAnsi="Cambria" w:cs="Arial"/>
          <w:color w:val="000000"/>
        </w:rPr>
      </w:pPr>
      <w:r w:rsidRPr="00D65D96">
        <w:rPr>
          <w:rFonts w:ascii="Cambria" w:hAnsi="Cambria" w:cs="Arial"/>
        </w:rPr>
        <w:t xml:space="preserve"> </w:t>
      </w:r>
    </w:p>
    <w:p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rPr>
        <w:t>Dziecko spełniając odpowiednio obowiązek szkolny formie, jak w ust. 1 może otrzymać świadectwo ukoń</w:t>
      </w:r>
      <w:r w:rsidR="00F806E6">
        <w:rPr>
          <w:rFonts w:ascii="Cambria" w:hAnsi="Cambria" w:cs="Arial"/>
        </w:rPr>
        <w:t>czenia poszczególnych klas</w:t>
      </w:r>
      <w:r w:rsidRPr="00D65D96">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rPr>
        <w:t xml:space="preserve">Za spełnianie </w:t>
      </w:r>
      <w:r w:rsidRPr="00D65D96">
        <w:rPr>
          <w:rFonts w:ascii="Cambria" w:hAnsi="Cambria" w:cs="Arial"/>
          <w:bCs/>
        </w:rPr>
        <w:t>obowiązku szkolnego</w:t>
      </w:r>
      <w:r w:rsidRPr="00D65D96">
        <w:rPr>
          <w:rFonts w:ascii="Cambria" w:hAnsi="Cambria" w:cs="Arial"/>
          <w:b/>
          <w:bCs/>
        </w:rPr>
        <w:t xml:space="preserve"> </w:t>
      </w:r>
      <w:r w:rsidRPr="00D65D96">
        <w:rPr>
          <w:rFonts w:ascii="Cambria" w:hAnsi="Cambria" w:cs="Arial"/>
        </w:rPr>
        <w:t>uznaje się również udział dzieci i młodzieży upośledzonej umysłowo w stopniu głębokim w zajęciach rewalidacyjno-wychowawczych, organizowanych zgodnie z odrębnymi przepisami</w:t>
      </w:r>
      <w:r w:rsidRPr="00D65D96">
        <w:rPr>
          <w:rFonts w:ascii="Cambria" w:hAnsi="Cambria"/>
        </w:rPr>
        <w:t>.</w:t>
      </w:r>
    </w:p>
    <w:p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C56509">
        <w:rPr>
          <w:rFonts w:ascii="Cambria" w:hAnsi="Cambria" w:cs="Arial"/>
          <w:b/>
        </w:rPr>
        <w:t>1</w:t>
      </w:r>
      <w:r w:rsidR="008A2545">
        <w:rPr>
          <w:rFonts w:ascii="Cambria" w:hAnsi="Cambria" w:cs="Arial"/>
          <w:b/>
        </w:rPr>
        <w:t>8</w:t>
      </w:r>
      <w:r w:rsidRPr="00D65D96">
        <w:rPr>
          <w:rFonts w:ascii="Cambria" w:hAnsi="Cambria" w:cs="Arial"/>
          <w:color w:val="000000"/>
        </w:rPr>
        <w:t xml:space="preserve">. </w:t>
      </w:r>
      <w:r w:rsidRPr="00D65D96">
        <w:rPr>
          <w:rFonts w:ascii="Cambria" w:hAnsi="Cambria" w:cs="Arial"/>
          <w:bCs/>
        </w:rPr>
        <w:t xml:space="preserve">Niespełnianie </w:t>
      </w:r>
      <w:r w:rsidRPr="00D65D96">
        <w:rPr>
          <w:rFonts w:ascii="Cambria" w:hAnsi="Cambria" w:cs="Arial"/>
        </w:rPr>
        <w:t>obowiązku szkolnego lub obowiązku nauki podlega egzekucji w trybie przepisów o postępowaniu egzekucyjnym w administracji.</w:t>
      </w:r>
    </w:p>
    <w:p w:rsidR="00B03105" w:rsidRPr="00D65D96" w:rsidRDefault="00B03105" w:rsidP="00B03105">
      <w:pPr>
        <w:pStyle w:val="NormalnyWeb"/>
        <w:ind w:firstLine="567"/>
        <w:jc w:val="both"/>
        <w:rPr>
          <w:rFonts w:ascii="Cambria" w:hAnsi="Cambria" w:cs="Arial"/>
          <w:sz w:val="22"/>
          <w:szCs w:val="22"/>
        </w:rPr>
      </w:pPr>
      <w:r w:rsidRPr="00D65D96">
        <w:rPr>
          <w:rFonts w:ascii="Cambria" w:hAnsi="Cambria" w:cs="Arial"/>
          <w:b/>
          <w:sz w:val="22"/>
          <w:szCs w:val="22"/>
        </w:rPr>
        <w:t>§ 1</w:t>
      </w:r>
      <w:r w:rsidR="00C56509">
        <w:rPr>
          <w:rFonts w:ascii="Cambria" w:hAnsi="Cambria" w:cs="Arial"/>
          <w:b/>
          <w:sz w:val="22"/>
          <w:szCs w:val="22"/>
        </w:rPr>
        <w:t>1</w:t>
      </w:r>
      <w:r w:rsidR="008A2545">
        <w:rPr>
          <w:rFonts w:ascii="Cambria" w:hAnsi="Cambria" w:cs="Arial"/>
          <w:b/>
          <w:sz w:val="22"/>
          <w:szCs w:val="22"/>
        </w:rPr>
        <w:t>9</w:t>
      </w:r>
      <w:r w:rsidRPr="00D65D96">
        <w:rPr>
          <w:rFonts w:ascii="Cambria" w:hAnsi="Cambria" w:cs="Arial"/>
          <w:color w:val="000000"/>
          <w:sz w:val="22"/>
          <w:szCs w:val="22"/>
        </w:rPr>
        <w:t xml:space="preserve">. </w:t>
      </w:r>
      <w:r w:rsidRPr="00D65D96">
        <w:rPr>
          <w:rStyle w:val="Pogrubienie"/>
          <w:rFonts w:ascii="Cambria" w:hAnsi="Cambria" w:cs="Arial"/>
          <w:b w:val="0"/>
          <w:sz w:val="22"/>
          <w:szCs w:val="22"/>
        </w:rPr>
        <w:t>Przez niespełnienie obowiązku szkolnego rozumie się nieusprawiedliwioną nieobecność w okresie jednego miesiąca na co najmniej 50</w:t>
      </w:r>
      <w:r w:rsidRPr="00D65D96">
        <w:rPr>
          <w:rStyle w:val="Pogrubienie"/>
          <w:rFonts w:ascii="Cambria" w:hAnsi="Cambria" w:cs="Arial"/>
          <w:sz w:val="22"/>
          <w:szCs w:val="22"/>
        </w:rPr>
        <w:t xml:space="preserve">% </w:t>
      </w:r>
      <w:r w:rsidRPr="00D65D96">
        <w:rPr>
          <w:rFonts w:ascii="Cambria" w:hAnsi="Cambria" w:cs="Arial"/>
          <w:sz w:val="22"/>
          <w:szCs w:val="22"/>
        </w:rPr>
        <w:t>obowiązkowych zajęciach edukacyjnych w szkole podstawowej.</w:t>
      </w:r>
    </w:p>
    <w:p w:rsidR="00B03105" w:rsidRPr="00D65D96" w:rsidRDefault="00B03105" w:rsidP="00B03105">
      <w:pPr>
        <w:spacing w:before="100" w:beforeAutospacing="1" w:after="100" w:afterAutospacing="1"/>
        <w:ind w:firstLine="567"/>
        <w:jc w:val="both"/>
        <w:rPr>
          <w:rFonts w:ascii="Cambria" w:hAnsi="Cambria" w:cs="Arial"/>
        </w:rPr>
      </w:pPr>
      <w:r w:rsidRPr="00D65D96">
        <w:rPr>
          <w:rFonts w:ascii="Cambria" w:hAnsi="Cambria" w:cs="Arial"/>
          <w:b/>
        </w:rPr>
        <w:t>§ 1</w:t>
      </w:r>
      <w:r w:rsidR="008A2545">
        <w:rPr>
          <w:rFonts w:ascii="Cambria" w:hAnsi="Cambria" w:cs="Arial"/>
          <w:b/>
        </w:rPr>
        <w:t>20</w:t>
      </w:r>
      <w:r w:rsidRPr="00D65D96">
        <w:rPr>
          <w:rFonts w:ascii="Cambria" w:hAnsi="Cambria" w:cs="Arial"/>
          <w:color w:val="000000"/>
        </w:rPr>
        <w:t xml:space="preserve">. </w:t>
      </w:r>
      <w:r w:rsidR="002E4CD6">
        <w:rPr>
          <w:rFonts w:ascii="Cambria" w:hAnsi="Cambria" w:cs="Arial"/>
          <w:bCs/>
        </w:rPr>
        <w:t>R</w:t>
      </w:r>
      <w:r w:rsidRPr="00D65D96">
        <w:rPr>
          <w:rFonts w:ascii="Cambria" w:hAnsi="Cambria" w:cs="Arial"/>
          <w:bCs/>
        </w:rPr>
        <w:t>odzice dziecka podlegającego obowiązkowi szkolnemu są obowiązani do:</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dopełnienia czynności związanych z zgłoszeniem dziecka do szkoły;</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zapewnienia regularnego uczęszczania na zajęcia szkolne;</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zapewnienia dziecku warunków umożliwiających przygotowanie się do zajęć;</w:t>
      </w:r>
    </w:p>
    <w:p w:rsidR="00B03105" w:rsidRPr="00D65D96" w:rsidRDefault="00B03105" w:rsidP="00221521">
      <w:pPr>
        <w:numPr>
          <w:ilvl w:val="0"/>
          <w:numId w:val="152"/>
        </w:numPr>
        <w:tabs>
          <w:tab w:val="left" w:pos="284"/>
        </w:tabs>
        <w:spacing w:before="100" w:beforeAutospacing="1" w:after="100" w:afterAutospacing="1"/>
        <w:ind w:left="0" w:firstLine="0"/>
        <w:jc w:val="left"/>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rsidR="00B03105" w:rsidRPr="00D65D96" w:rsidRDefault="00B03105" w:rsidP="00B03105">
      <w:pPr>
        <w:tabs>
          <w:tab w:val="num" w:pos="1390"/>
        </w:tabs>
        <w:ind w:left="900"/>
        <w:rPr>
          <w:rFonts w:ascii="Cambria" w:hAnsi="Cambria" w:cs="Arial"/>
          <w:b/>
          <w:highlight w:val="cyan"/>
        </w:rPr>
      </w:pPr>
    </w:p>
    <w:p w:rsidR="00B03105" w:rsidRPr="00381755" w:rsidRDefault="00B03105" w:rsidP="00B02871">
      <w:pPr>
        <w:pStyle w:val="Nagwek2"/>
        <w:rPr>
          <w:rFonts w:cs="Arial"/>
          <w:b w:val="0"/>
          <w:bCs w:val="0"/>
          <w:color w:val="auto"/>
          <w:sz w:val="22"/>
          <w:szCs w:val="22"/>
        </w:rPr>
      </w:pPr>
      <w:bookmarkStart w:id="26" w:name="_Toc498418188"/>
      <w:r w:rsidRPr="00381755">
        <w:rPr>
          <w:rFonts w:cs="Arial"/>
          <w:color w:val="auto"/>
          <w:sz w:val="22"/>
          <w:szCs w:val="22"/>
        </w:rPr>
        <w:t>Rozdział 2</w:t>
      </w:r>
      <w:r w:rsidR="00B02871" w:rsidRPr="00381755">
        <w:rPr>
          <w:rFonts w:cs="Arial"/>
          <w:b w:val="0"/>
          <w:bCs w:val="0"/>
          <w:color w:val="auto"/>
          <w:sz w:val="22"/>
          <w:szCs w:val="22"/>
        </w:rPr>
        <w:br/>
      </w:r>
      <w:r w:rsidRPr="00381755">
        <w:rPr>
          <w:rFonts w:cs="Arial"/>
          <w:color w:val="auto"/>
          <w:sz w:val="22"/>
          <w:szCs w:val="22"/>
        </w:rPr>
        <w:t>Prawa i obowiązki członków społeczności szkolnej</w:t>
      </w:r>
      <w:bookmarkEnd w:id="26"/>
    </w:p>
    <w:p w:rsidR="00B03105" w:rsidRPr="00D65D96" w:rsidRDefault="00B03105" w:rsidP="00B03105">
      <w:pPr>
        <w:autoSpaceDE w:val="0"/>
        <w:autoSpaceDN w:val="0"/>
        <w:adjustRightInd w:val="0"/>
        <w:ind w:firstLine="567"/>
        <w:jc w:val="both"/>
        <w:rPr>
          <w:rFonts w:ascii="Cambria" w:hAnsi="Cambria"/>
        </w:rPr>
      </w:pPr>
    </w:p>
    <w:p w:rsidR="00B03105" w:rsidRPr="00D65D96" w:rsidRDefault="00F67E17" w:rsidP="00B03105">
      <w:pPr>
        <w:autoSpaceDE w:val="0"/>
        <w:autoSpaceDN w:val="0"/>
        <w:adjustRightInd w:val="0"/>
        <w:ind w:firstLine="567"/>
        <w:jc w:val="both"/>
        <w:rPr>
          <w:rFonts w:ascii="Cambria" w:hAnsi="Cambria" w:cs="Arial"/>
          <w:b/>
          <w:bCs/>
        </w:rPr>
      </w:pPr>
      <w:r>
        <w:rPr>
          <w:rFonts w:ascii="Cambria" w:hAnsi="Cambria" w:cs="Arial"/>
          <w:b/>
        </w:rPr>
        <w:t>§ 12</w:t>
      </w:r>
      <w:r w:rsidR="008A2545">
        <w:rPr>
          <w:rFonts w:ascii="Cambria" w:hAnsi="Cambria" w:cs="Arial"/>
          <w:b/>
        </w:rPr>
        <w:t>1</w:t>
      </w:r>
      <w:r w:rsidR="00B03105" w:rsidRPr="00D65D96">
        <w:rPr>
          <w:rFonts w:ascii="Cambria" w:hAnsi="Cambria" w:cs="Arial"/>
          <w:b/>
        </w:rPr>
        <w:t xml:space="preserve">. </w:t>
      </w:r>
      <w:r w:rsidR="00B03105" w:rsidRPr="00D65D96">
        <w:rPr>
          <w:rFonts w:ascii="Cambria" w:hAnsi="Cambria" w:cs="Arial"/>
        </w:rPr>
        <w:t xml:space="preserve">Członek społeczności szkolnej. </w:t>
      </w:r>
    </w:p>
    <w:p w:rsidR="00B03105" w:rsidRPr="00D65D96" w:rsidRDefault="00B03105" w:rsidP="00B03105">
      <w:pPr>
        <w:autoSpaceDE w:val="0"/>
        <w:autoSpaceDN w:val="0"/>
        <w:adjustRightInd w:val="0"/>
        <w:rPr>
          <w:rFonts w:ascii="Cambria" w:hAnsi="Cambria" w:cs="Arial"/>
          <w:b/>
          <w:bCs/>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Członkiem społeczności Szkoły staje się każdy, kto został przyjęty do Szkoły w określony przez zasady  przyjmowania sposób. </w:t>
      </w:r>
    </w:p>
    <w:p w:rsidR="00B03105" w:rsidRPr="00D65D96" w:rsidRDefault="00B03105" w:rsidP="00B03105">
      <w:pPr>
        <w:autoSpaceDE w:val="0"/>
        <w:autoSpaceDN w:val="0"/>
        <w:adjustRightInd w:val="0"/>
        <w:ind w:firstLine="567"/>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lastRenderedPageBreak/>
        <w:t>2</w:t>
      </w:r>
      <w:r w:rsidRPr="00D65D96">
        <w:rPr>
          <w:rFonts w:ascii="Cambria" w:hAnsi="Cambria" w:cs="Arial"/>
        </w:rPr>
        <w:t xml:space="preserve">. Wraz z zakończeniem nauki lub pracy w szkole traci się członkostwo społeczności szkolnej.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b/>
          <w:bCs/>
        </w:rPr>
      </w:pPr>
      <w:r w:rsidRPr="00D65D96">
        <w:rPr>
          <w:rFonts w:ascii="Cambria" w:hAnsi="Cambria" w:cs="Arial"/>
          <w:b/>
          <w:bCs/>
        </w:rPr>
        <w:t xml:space="preserve">3. </w:t>
      </w:r>
      <w:r w:rsidRPr="00D65D96">
        <w:rPr>
          <w:rFonts w:ascii="Cambria" w:hAnsi="Cambria" w:cs="Arial"/>
        </w:rPr>
        <w:t xml:space="preserve">Żadne prawa obowiązujące w szkole nie mogą być sprzeczne z między-narodowymi prawami człowieka i  dziecka.   </w:t>
      </w: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rPr>
        <w:t xml:space="preserve">  </w:t>
      </w: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4. </w:t>
      </w:r>
      <w:r w:rsidRPr="00D65D9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D65D96" w:rsidRDefault="00B03105" w:rsidP="00B03105">
      <w:pPr>
        <w:autoSpaceDE w:val="0"/>
        <w:autoSpaceDN w:val="0"/>
        <w:adjustRightInd w:val="0"/>
        <w:ind w:firstLine="567"/>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5.</w:t>
      </w:r>
      <w:r w:rsidRPr="00D65D96">
        <w:rPr>
          <w:rFonts w:ascii="Cambria" w:hAnsi="Cambria" w:cs="Arial"/>
        </w:rPr>
        <w:t xml:space="preserve"> Traktowanie członków. </w:t>
      </w:r>
    </w:p>
    <w:p w:rsidR="00B03105" w:rsidRPr="00D65D96" w:rsidRDefault="00B03105" w:rsidP="00B03105">
      <w:pPr>
        <w:autoSpaceDE w:val="0"/>
        <w:autoSpaceDN w:val="0"/>
        <w:adjustRightInd w:val="0"/>
        <w:ind w:firstLine="567"/>
        <w:jc w:val="both"/>
        <w:rPr>
          <w:rFonts w:ascii="Cambria" w:hAnsi="Cambria" w:cs="Arial"/>
          <w:b/>
          <w:bCs/>
        </w:rPr>
      </w:pPr>
      <w:r w:rsidRPr="00D65D96">
        <w:rPr>
          <w:rFonts w:ascii="Cambria" w:hAnsi="Cambria" w:cs="Arial"/>
        </w:rPr>
        <w:t xml:space="preserve"> </w:t>
      </w: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Nikt nie może być poddawany okrutnemu, nieludzkiemu, upokarzającemu traktowaniu lub karaniu;</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Żaden członek społeczności Szkoły nie może podlegać arbitralnej i bezprawnej ingerencji </w:t>
      </w:r>
      <w:r w:rsidRPr="00D65D96">
        <w:rPr>
          <w:rFonts w:ascii="Cambria" w:hAnsi="Cambria" w:cs="Arial"/>
        </w:rPr>
        <w:br/>
        <w:t>w sferę jego życia prywatnego;</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Szerzenie nienawiści lub pogardy, wywoływanie waśni lub poniżanie członka społeczności Szkoły ze względu  na różnice narodowości, rasy, wyznania jest zakazane i karane;</w:t>
      </w:r>
    </w:p>
    <w:p w:rsidR="00B03105" w:rsidRPr="00D65D96" w:rsidRDefault="00B03105" w:rsidP="00B03105">
      <w:pPr>
        <w:tabs>
          <w:tab w:val="left" w:pos="426"/>
        </w:tabs>
        <w:autoSpaceDE w:val="0"/>
        <w:autoSpaceDN w:val="0"/>
        <w:adjustRightInd w:val="0"/>
        <w:jc w:val="both"/>
        <w:rPr>
          <w:rFonts w:ascii="Cambria" w:hAnsi="Cambria" w:cs="Arial"/>
        </w:rPr>
      </w:pPr>
    </w:p>
    <w:p w:rsidR="00F67E17"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Nikogo nie wolno zmuszać do uczestniczenia lub nieuczestniczenia w czynnościach, obrzędach religijnych lub  nauce religii;</w:t>
      </w:r>
    </w:p>
    <w:p w:rsidR="00F67E17" w:rsidRPr="00F67E17" w:rsidRDefault="00F67E17" w:rsidP="00F67E17">
      <w:pPr>
        <w:tabs>
          <w:tab w:val="left" w:pos="426"/>
        </w:tabs>
        <w:autoSpaceDE w:val="0"/>
        <w:autoSpaceDN w:val="0"/>
        <w:adjustRightInd w:val="0"/>
        <w:jc w:val="both"/>
        <w:rPr>
          <w:rFonts w:ascii="Cambria" w:hAnsi="Cambria" w:cs="Arial"/>
        </w:rPr>
      </w:pPr>
    </w:p>
    <w:p w:rsidR="00B03105" w:rsidRPr="00D65D96" w:rsidRDefault="00B03105" w:rsidP="00221521">
      <w:pPr>
        <w:numPr>
          <w:ilvl w:val="0"/>
          <w:numId w:val="207"/>
        </w:numPr>
        <w:tabs>
          <w:tab w:val="left" w:pos="426"/>
        </w:tabs>
        <w:autoSpaceDE w:val="0"/>
        <w:autoSpaceDN w:val="0"/>
        <w:adjustRightInd w:val="0"/>
        <w:ind w:left="0" w:firstLine="0"/>
        <w:jc w:val="both"/>
        <w:rPr>
          <w:rFonts w:ascii="Cambria" w:hAnsi="Cambria" w:cs="Arial"/>
        </w:rPr>
      </w:pPr>
      <w:r w:rsidRPr="00D65D96">
        <w:rPr>
          <w:rFonts w:ascii="Cambria" w:hAnsi="Cambria" w:cs="Arial"/>
        </w:rPr>
        <w:t>Każdy bez względu na swój wiek i funkcję w szkole ma obowiązek:</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poszanowania godności osobistej, dobrego imienia i własności pozostałych osób,</w:t>
      </w: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przestrzegania zasady poszanowania cudzej godności w kontaktach z innymi ludźmi,</w:t>
      </w:r>
    </w:p>
    <w:p w:rsidR="00B03105" w:rsidRPr="00D65D96" w:rsidRDefault="00B03105" w:rsidP="00221521">
      <w:pPr>
        <w:pStyle w:val="Tekstpodstawowywcity3"/>
        <w:numPr>
          <w:ilvl w:val="0"/>
          <w:numId w:val="97"/>
        </w:numPr>
        <w:tabs>
          <w:tab w:val="clear" w:pos="2880"/>
          <w:tab w:val="num" w:pos="426"/>
        </w:tabs>
        <w:spacing w:after="0"/>
        <w:ind w:left="426" w:firstLine="0"/>
        <w:jc w:val="both"/>
        <w:rPr>
          <w:rFonts w:ascii="Cambria" w:hAnsi="Cambria" w:cs="Arial"/>
          <w:sz w:val="22"/>
          <w:szCs w:val="22"/>
        </w:rPr>
      </w:pPr>
      <w:r w:rsidRPr="00D65D96">
        <w:rPr>
          <w:rFonts w:ascii="Cambria" w:hAnsi="Cambria" w:cs="Arial"/>
          <w:sz w:val="22"/>
          <w:szCs w:val="22"/>
        </w:rPr>
        <w:t>zachowania tajemnicy dotyczącej ważnych spraw osobistych i rodzinnych,</w:t>
      </w:r>
    </w:p>
    <w:p w:rsidR="00B03105" w:rsidRPr="00D65D96" w:rsidRDefault="00B03105" w:rsidP="00221521">
      <w:pPr>
        <w:pStyle w:val="Tekstpodstawowywcity3"/>
        <w:numPr>
          <w:ilvl w:val="0"/>
          <w:numId w:val="97"/>
        </w:numPr>
        <w:tabs>
          <w:tab w:val="clear" w:pos="2880"/>
          <w:tab w:val="num" w:pos="709"/>
        </w:tabs>
        <w:spacing w:after="0"/>
        <w:ind w:left="709" w:hanging="283"/>
        <w:jc w:val="both"/>
        <w:rPr>
          <w:rFonts w:ascii="Cambria" w:hAnsi="Cambria" w:cs="Arial"/>
          <w:sz w:val="22"/>
          <w:szCs w:val="22"/>
        </w:rPr>
      </w:pPr>
      <w:r w:rsidRPr="00D65D96">
        <w:rPr>
          <w:rFonts w:ascii="Cambria" w:hAnsi="Cambria" w:cs="Arial"/>
          <w:sz w:val="22"/>
          <w:szCs w:val="22"/>
        </w:rPr>
        <w:t>zabronione są wszelkie działania agresywne skierowane do innej osoby oraz używanie wulgarnych słów, zwrotów i gestów.</w:t>
      </w:r>
    </w:p>
    <w:p w:rsidR="00B03105" w:rsidRPr="00D65D96" w:rsidRDefault="00B03105" w:rsidP="00B03105">
      <w:pPr>
        <w:ind w:left="360" w:hanging="360"/>
        <w:jc w:val="both"/>
        <w:rPr>
          <w:rFonts w:ascii="Cambria" w:hAnsi="Cambria" w:cs="Arial"/>
        </w:rPr>
      </w:pPr>
    </w:p>
    <w:p w:rsidR="00B03105" w:rsidRPr="00D65D96" w:rsidRDefault="00B03105" w:rsidP="00B03105">
      <w:pPr>
        <w:pStyle w:val="Tekstpodstawowywcity3"/>
        <w:tabs>
          <w:tab w:val="num" w:pos="1730"/>
        </w:tabs>
        <w:ind w:left="0"/>
        <w:jc w:val="both"/>
        <w:rPr>
          <w:rFonts w:ascii="Cambria" w:hAnsi="Cambria" w:cs="Arial"/>
          <w:sz w:val="22"/>
          <w:szCs w:val="22"/>
        </w:rPr>
      </w:pPr>
      <w:r w:rsidRPr="00D65D96">
        <w:rPr>
          <w:rFonts w:ascii="Cambria" w:hAnsi="Cambria" w:cs="Arial"/>
          <w:sz w:val="22"/>
          <w:szCs w:val="22"/>
        </w:rPr>
        <w:t>6) Nikt nie ma prawa do wykorzystania swej przewagi: wieku, funkcji, siły fizycznej lub psychicznej do naruszania godności i praw innego człowieka.</w:t>
      </w: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6</w:t>
      </w:r>
      <w:r w:rsidRPr="00D65D96">
        <w:rPr>
          <w:rFonts w:ascii="Cambria" w:hAnsi="Cambria" w:cs="Arial"/>
        </w:rPr>
        <w:t xml:space="preserve">. Wszyscy członkowie społeczności szkolnej odpowiadają za dobra materialne zgromadzone w Szkole. </w:t>
      </w:r>
    </w:p>
    <w:p w:rsidR="00B03105" w:rsidRPr="00D65D96" w:rsidRDefault="00B03105" w:rsidP="00B03105">
      <w:pPr>
        <w:autoSpaceDE w:val="0"/>
        <w:autoSpaceDN w:val="0"/>
        <w:adjustRightInd w:val="0"/>
        <w:jc w:val="both"/>
        <w:rPr>
          <w:rFonts w:ascii="Cambria" w:hAnsi="Cambria" w:cs="Arial"/>
        </w:rPr>
      </w:pPr>
    </w:p>
    <w:p w:rsidR="00B03105" w:rsidRPr="00B02871" w:rsidRDefault="00B03105" w:rsidP="00B02871">
      <w:pPr>
        <w:autoSpaceDE w:val="0"/>
        <w:autoSpaceDN w:val="0"/>
        <w:adjustRightInd w:val="0"/>
        <w:jc w:val="both"/>
        <w:rPr>
          <w:rFonts w:ascii="Cambria" w:hAnsi="Cambria" w:cs="Arial"/>
        </w:rPr>
      </w:pPr>
      <w:r w:rsidRPr="00D65D96">
        <w:rPr>
          <w:rFonts w:ascii="Cambria" w:hAnsi="Cambria" w:cs="Arial"/>
        </w:rPr>
        <w:t xml:space="preserve">          </w:t>
      </w:r>
      <w:r w:rsidRPr="00D65D96">
        <w:rPr>
          <w:rFonts w:ascii="Cambria" w:hAnsi="Cambria" w:cs="Arial"/>
          <w:b/>
        </w:rPr>
        <w:t>7.</w:t>
      </w:r>
      <w:r w:rsidRPr="00D65D96">
        <w:rPr>
          <w:rFonts w:ascii="Cambria" w:hAnsi="Cambria" w:cs="Arial"/>
        </w:rPr>
        <w:t xml:space="preserve">  Uczeń i jego rodzice odpowiadają materialnie za świadomie </w:t>
      </w:r>
      <w:r w:rsidR="00F67E17">
        <w:rPr>
          <w:rFonts w:ascii="Cambria" w:hAnsi="Cambria" w:cs="Arial"/>
        </w:rPr>
        <w:t>wyrządzone przez ucznia szkody.</w:t>
      </w:r>
      <w:r w:rsidR="00B02871">
        <w:rPr>
          <w:rFonts w:ascii="Cambria" w:hAnsi="Cambria" w:cs="Arial"/>
        </w:rPr>
        <w:br/>
      </w:r>
      <w:r w:rsidR="00B02871" w:rsidRPr="00B02871">
        <w:rPr>
          <w:rFonts w:ascii="Cambria" w:hAnsi="Cambria" w:cs="Arial"/>
        </w:rPr>
        <w:t xml:space="preserve">          </w:t>
      </w:r>
      <w:r w:rsidRPr="00B02871">
        <w:rPr>
          <w:rFonts w:ascii="Cambria" w:hAnsi="Cambria" w:cs="Arial"/>
        </w:rPr>
        <w:t xml:space="preserve">8.  Wszyscy uczniowie naszej szkoły mają obowiązek troszczyć się o honor Szkoły </w:t>
      </w:r>
      <w:r w:rsidRPr="00B02871">
        <w:rPr>
          <w:rFonts w:ascii="Cambria" w:hAnsi="Cambria" w:cs="Arial"/>
        </w:rPr>
        <w:br/>
        <w:t>i kultywować jej tradycje.</w:t>
      </w:r>
    </w:p>
    <w:p w:rsidR="00B03105" w:rsidRPr="008F5D13" w:rsidRDefault="00B03105" w:rsidP="00F67E17">
      <w:pPr>
        <w:jc w:val="both"/>
      </w:pPr>
    </w:p>
    <w:p w:rsidR="00B03105" w:rsidRPr="00381755" w:rsidRDefault="00F67E17" w:rsidP="00B02871">
      <w:pPr>
        <w:pStyle w:val="Nagwek2"/>
        <w:rPr>
          <w:rFonts w:cs="Arial"/>
          <w:b w:val="0"/>
          <w:bCs w:val="0"/>
          <w:color w:val="auto"/>
          <w:sz w:val="22"/>
          <w:szCs w:val="22"/>
        </w:rPr>
      </w:pPr>
      <w:bookmarkStart w:id="27" w:name="_Toc498418189"/>
      <w:r w:rsidRPr="00381755">
        <w:rPr>
          <w:rFonts w:cs="Arial"/>
          <w:color w:val="auto"/>
          <w:sz w:val="22"/>
          <w:szCs w:val="22"/>
        </w:rPr>
        <w:t>Rozdział 3</w:t>
      </w:r>
      <w:r w:rsidR="00B02871" w:rsidRPr="00381755">
        <w:rPr>
          <w:rFonts w:cs="Arial"/>
          <w:color w:val="auto"/>
          <w:sz w:val="22"/>
          <w:szCs w:val="22"/>
        </w:rPr>
        <w:br/>
      </w:r>
      <w:r w:rsidR="00B03105" w:rsidRPr="00381755">
        <w:rPr>
          <w:rFonts w:cs="Arial"/>
          <w:color w:val="auto"/>
          <w:sz w:val="22"/>
          <w:szCs w:val="22"/>
        </w:rPr>
        <w:t>Prawa i obowiązki uczniów</w:t>
      </w:r>
      <w:bookmarkEnd w:id="27"/>
    </w:p>
    <w:p w:rsidR="00B03105" w:rsidRPr="00D65D96" w:rsidRDefault="00B03105" w:rsidP="00B03105">
      <w:pPr>
        <w:autoSpaceDE w:val="0"/>
        <w:autoSpaceDN w:val="0"/>
        <w:adjustRightInd w:val="0"/>
        <w:rPr>
          <w:rFonts w:ascii="Cambria" w:hAnsi="Cambria" w:cs="Arial"/>
          <w:b/>
        </w:rPr>
      </w:pPr>
    </w:p>
    <w:p w:rsidR="00B03105" w:rsidRPr="00D65D96" w:rsidRDefault="00F67E17" w:rsidP="00B03105">
      <w:pPr>
        <w:autoSpaceDE w:val="0"/>
        <w:autoSpaceDN w:val="0"/>
        <w:adjustRightInd w:val="0"/>
        <w:ind w:firstLine="567"/>
        <w:jc w:val="both"/>
        <w:rPr>
          <w:rFonts w:ascii="Cambria" w:hAnsi="Cambria" w:cs="Arial"/>
          <w:b/>
        </w:rPr>
      </w:pPr>
      <w:r>
        <w:rPr>
          <w:rFonts w:ascii="Cambria" w:hAnsi="Cambria" w:cs="Arial"/>
          <w:b/>
        </w:rPr>
        <w:t>§ 12</w:t>
      </w:r>
      <w:r w:rsidR="000B5BFF">
        <w:rPr>
          <w:rFonts w:ascii="Cambria" w:hAnsi="Cambria" w:cs="Arial"/>
          <w:b/>
        </w:rPr>
        <w:t>2</w:t>
      </w:r>
      <w:r w:rsidR="00B03105" w:rsidRPr="00D65D96">
        <w:rPr>
          <w:rFonts w:ascii="Cambria" w:hAnsi="Cambria" w:cs="Arial"/>
          <w:b/>
        </w:rPr>
        <w:t>.</w:t>
      </w:r>
      <w:r w:rsidR="00B03105" w:rsidRPr="00D65D96">
        <w:rPr>
          <w:rFonts w:ascii="Cambria" w:hAnsi="Cambria" w:cs="Arial"/>
        </w:rPr>
        <w:t xml:space="preserve"> </w:t>
      </w:r>
      <w:r w:rsidR="00B03105" w:rsidRPr="00D65D96">
        <w:rPr>
          <w:rFonts w:ascii="Cambria" w:hAnsi="Cambria" w:cs="Arial"/>
          <w:b/>
        </w:rPr>
        <w:t xml:space="preserve">Prawa i obowiązki uczniów. </w:t>
      </w:r>
    </w:p>
    <w:p w:rsidR="00B03105" w:rsidRPr="00D65D96" w:rsidRDefault="00B03105" w:rsidP="00B03105">
      <w:pPr>
        <w:autoSpaceDE w:val="0"/>
        <w:autoSpaceDN w:val="0"/>
        <w:adjustRightInd w:val="0"/>
        <w:rPr>
          <w:rFonts w:ascii="Cambria" w:hAnsi="Cambria" w:cs="Arial"/>
          <w:b/>
          <w:bCs/>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Każdy uczeń w szkole </w:t>
      </w:r>
      <w:r w:rsidRPr="00D65D96">
        <w:rPr>
          <w:rFonts w:ascii="Cambria" w:hAnsi="Cambria" w:cs="Arial"/>
          <w:b/>
        </w:rPr>
        <w:t>ma prawo</w:t>
      </w:r>
      <w:r w:rsidRPr="00D65D96">
        <w:rPr>
          <w:rFonts w:ascii="Cambria" w:hAnsi="Cambria" w:cs="Arial"/>
        </w:rPr>
        <w:t xml:space="preserve"> do: </w:t>
      </w:r>
    </w:p>
    <w:p w:rsidR="00B03105" w:rsidRPr="00230211" w:rsidRDefault="00B03105" w:rsidP="00B03105">
      <w:pPr>
        <w:autoSpaceDE w:val="0"/>
        <w:autoSpaceDN w:val="0"/>
        <w:adjustRightInd w:val="0"/>
        <w:ind w:firstLine="567"/>
        <w:jc w:val="both"/>
        <w:rPr>
          <w:rFonts w:ascii="Cambria" w:hAnsi="Cambria" w:cs="Arial"/>
        </w:rPr>
      </w:pP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opieki zarówno podczas lekcji, jak i p</w:t>
      </w:r>
      <w:r w:rsidR="00023091" w:rsidRPr="00230211">
        <w:rPr>
          <w:rFonts w:ascii="Cambria" w:eastAsia="Times New Roman" w:hAnsi="Cambria" w:cs="Arial"/>
          <w:lang w:eastAsia="pl-PL"/>
        </w:rPr>
        <w:t>odczas przerw międzylekcyjnych;</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maksymalnie efektywnego wykorzyst</w:t>
      </w:r>
      <w:r w:rsidR="00023091" w:rsidRPr="00230211">
        <w:rPr>
          <w:rFonts w:ascii="Cambria" w:eastAsia="Times New Roman" w:hAnsi="Cambria" w:cs="Arial"/>
          <w:lang w:eastAsia="pl-PL"/>
        </w:rPr>
        <w:t>ania czasu spędzanego w szkole;</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indywidualnych konsultac</w:t>
      </w:r>
      <w:r w:rsidR="00023091" w:rsidRPr="00230211">
        <w:rPr>
          <w:rFonts w:ascii="Cambria" w:eastAsia="Times New Roman" w:hAnsi="Cambria" w:cs="Arial"/>
          <w:lang w:eastAsia="pl-PL"/>
        </w:rPr>
        <w:t>ji ze wszystkimi nauczycielami;</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lastRenderedPageBreak/>
        <w:t>pomocy w przygotowaniu do konku</w:t>
      </w:r>
      <w:r w:rsidR="00023091" w:rsidRPr="00230211">
        <w:rPr>
          <w:rFonts w:ascii="Cambria" w:eastAsia="Times New Roman" w:hAnsi="Cambria" w:cs="Arial"/>
          <w:lang w:eastAsia="pl-PL"/>
        </w:rPr>
        <w:t>rsów i olimpiad przedmiotowych;</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zapoznania się z programem nauczania, zakrese</w:t>
      </w:r>
      <w:r w:rsidR="00023091" w:rsidRPr="00230211">
        <w:rPr>
          <w:rFonts w:ascii="Cambria" w:eastAsia="Times New Roman" w:hAnsi="Cambria" w:cs="Arial"/>
          <w:lang w:eastAsia="pl-PL"/>
        </w:rPr>
        <w:t>m wymagań na poszczególne oceny;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jawnej i umotywowanej oceny postępów w nauce i zachowaniu, zgodnie z zasadami Wewnątrzszkolnego Systemu Oceniania</w:t>
      </w:r>
      <w:r w:rsidR="00023091" w:rsidRPr="00230211">
        <w:rPr>
          <w:rFonts w:ascii="Cambria" w:eastAsia="Times New Roman" w:hAnsi="Cambria" w:cs="Arial"/>
          <w:lang w:eastAsia="pl-PL"/>
        </w:rPr>
        <w:t>;</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życzliwego, podmiotowego traktowania ze strony wszystkich </w:t>
      </w:r>
      <w:r w:rsidR="00023091" w:rsidRPr="00230211">
        <w:rPr>
          <w:rFonts w:ascii="Cambria" w:eastAsia="Times New Roman" w:hAnsi="Cambria" w:cs="Arial"/>
          <w:lang w:eastAsia="pl-PL"/>
        </w:rPr>
        <w:t>członków społeczności szkolnej;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reprezentowania Szkoły w konkursach, olimpiadach, przeglądach i zawodach zgodnie ze swoimi    możliwościami i u</w:t>
      </w:r>
      <w:r w:rsidR="00023091" w:rsidRPr="00230211">
        <w:rPr>
          <w:rFonts w:ascii="Cambria" w:eastAsia="Times New Roman" w:hAnsi="Cambria" w:cs="Arial"/>
          <w:lang w:eastAsia="pl-PL"/>
        </w:rPr>
        <w:t>miejętnościami;</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realizacji autorskiego programu wychowawczego oprac</w:t>
      </w:r>
      <w:r w:rsidR="00023091" w:rsidRPr="00230211">
        <w:rPr>
          <w:rFonts w:ascii="Cambria" w:eastAsia="Times New Roman" w:hAnsi="Cambria" w:cs="Arial"/>
          <w:lang w:eastAsia="pl-PL"/>
        </w:rPr>
        <w:t>owanego przez wychowawcę klasy;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indywidualnego toku nauki, po spełnieniu wymagań okre</w:t>
      </w:r>
      <w:r w:rsidR="00023091" w:rsidRPr="00230211">
        <w:rPr>
          <w:rFonts w:ascii="Cambria" w:eastAsia="Times New Roman" w:hAnsi="Cambria" w:cs="Arial"/>
          <w:lang w:eastAsia="pl-PL"/>
        </w:rPr>
        <w:t>ślonych w odrębnych przepisach;</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poradnictwa psychologicznego, pedagogicznego i zawodowe</w:t>
      </w:r>
      <w:r w:rsidR="00023091" w:rsidRPr="00230211">
        <w:rPr>
          <w:rFonts w:ascii="Cambria" w:eastAsia="Times New Roman" w:hAnsi="Cambria" w:cs="Arial"/>
          <w:lang w:eastAsia="pl-PL"/>
        </w:rPr>
        <w:t>go;</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korzystania z pomocy</w:t>
      </w:r>
      <w:r w:rsidR="00023091" w:rsidRPr="00230211">
        <w:rPr>
          <w:rFonts w:ascii="Cambria" w:eastAsia="Times New Roman" w:hAnsi="Cambria" w:cs="Arial"/>
          <w:lang w:eastAsia="pl-PL"/>
        </w:rPr>
        <w:t xml:space="preserve"> psychologiczno – pedagogicznej;</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korzystania z bazy Szkoły podczas zajęć lekcyjnych i pozalekcyjnych według zasad okre</w:t>
      </w:r>
      <w:r w:rsidR="00023091" w:rsidRPr="00230211">
        <w:rPr>
          <w:rFonts w:ascii="Cambria" w:eastAsia="Times New Roman" w:hAnsi="Cambria" w:cs="Arial"/>
          <w:lang w:eastAsia="pl-PL"/>
        </w:rPr>
        <w:t>ślonych przez Dyrektora Szkoły;</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wpływania na życie Szkoły p</w:t>
      </w:r>
      <w:r w:rsidR="00023091" w:rsidRPr="00230211">
        <w:rPr>
          <w:rFonts w:ascii="Cambria" w:eastAsia="Times New Roman" w:hAnsi="Cambria" w:cs="Arial"/>
          <w:lang w:eastAsia="pl-PL"/>
        </w:rPr>
        <w:t>oprzez działalność samorządową;</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zwracania się do Dyrekcji, wychowawcy klasy i nauczycieli w sprawach osobistych oraz oczekiwania </w:t>
      </w:r>
      <w:r w:rsidR="00023091" w:rsidRPr="00230211">
        <w:rPr>
          <w:rFonts w:ascii="Cambria" w:eastAsia="Times New Roman" w:hAnsi="Cambria" w:cs="Arial"/>
          <w:lang w:eastAsia="pl-PL"/>
        </w:rPr>
        <w:t>pomocy, odpowiedzi i wyjaśnień;</w:t>
      </w:r>
    </w:p>
    <w:p w:rsidR="00023091"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swobodnego wyrażania swoich myśli i przekonań, jeżel</w:t>
      </w:r>
      <w:r w:rsidR="00023091" w:rsidRPr="00230211">
        <w:rPr>
          <w:rFonts w:ascii="Cambria" w:eastAsia="Times New Roman" w:hAnsi="Cambria" w:cs="Arial"/>
          <w:lang w:eastAsia="pl-PL"/>
        </w:rPr>
        <w:t>i nie naruszają one praw innych;</w:t>
      </w:r>
    </w:p>
    <w:p w:rsidR="00267E8C" w:rsidRPr="00B4700B"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B4700B">
        <w:rPr>
          <w:rFonts w:ascii="Cambria" w:eastAsia="Times New Roman" w:hAnsi="Cambria" w:cs="Arial"/>
          <w:lang w:eastAsia="pl-PL"/>
        </w:rPr>
        <w:t xml:space="preserve"> do zwolnienia z ćwiczeń na lekcjach wychowania fizycznego i z pracy przy komputerze na zajęciach informatyki i technologii informacyjnej po otrzymaniu decyzji Dyrektora Szkoły wydanej na podstawie zaświadczenia lekarskiego stanowią</w:t>
      </w:r>
      <w:r w:rsidR="00023091" w:rsidRPr="00B4700B">
        <w:rPr>
          <w:rFonts w:ascii="Cambria" w:eastAsia="Times New Roman" w:hAnsi="Cambria" w:cs="Arial"/>
          <w:lang w:eastAsia="pl-PL"/>
        </w:rPr>
        <w:t>cego wniosek o takie zwolnienie;</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być wybieranym i brać</w:t>
      </w:r>
      <w:r w:rsidR="00023091" w:rsidRPr="00230211">
        <w:rPr>
          <w:rFonts w:ascii="Cambria" w:eastAsia="Times New Roman" w:hAnsi="Cambria" w:cs="Arial"/>
          <w:lang w:eastAsia="pl-PL"/>
        </w:rPr>
        <w:t xml:space="preserve"> udział w wyborach do Samorządu;</w:t>
      </w:r>
    </w:p>
    <w:p w:rsidR="00267E8C" w:rsidRPr="00230211" w:rsidRDefault="00B4700B"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Pr>
          <w:rFonts w:ascii="Cambria" w:eastAsia="Times New Roman" w:hAnsi="Cambria" w:cs="Arial"/>
          <w:lang w:eastAsia="pl-PL"/>
        </w:rPr>
        <w:t>składania egzaminu poprawkowego.</w:t>
      </w:r>
      <w:r w:rsidR="00267E8C" w:rsidRPr="00230211">
        <w:rPr>
          <w:rFonts w:ascii="Cambria" w:eastAsia="Times New Roman" w:hAnsi="Cambria" w:cs="Arial"/>
          <w:lang w:eastAsia="pl-PL"/>
        </w:rPr>
        <w:t xml:space="preserve"> Rada Pedagogiczna może wyrazić zgodę na egzamin poprawkowy z dwóch zajęć edukacyjnych;</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składania egzaminu klasyfikacyjnego na pisemną prośb</w:t>
      </w:r>
      <w:r w:rsidR="00230211" w:rsidRPr="00230211">
        <w:rPr>
          <w:rFonts w:ascii="Cambria" w:eastAsia="Times New Roman" w:hAnsi="Cambria" w:cs="Arial"/>
          <w:lang w:eastAsia="pl-PL"/>
        </w:rPr>
        <w:t>ę rodziców (prawnych opiekunów);</w:t>
      </w:r>
    </w:p>
    <w:p w:rsidR="00267E8C" w:rsidRPr="00230211" w:rsidRDefault="00267E8C" w:rsidP="00221521">
      <w:pPr>
        <w:pStyle w:val="Akapitzlist"/>
        <w:numPr>
          <w:ilvl w:val="0"/>
          <w:numId w:val="338"/>
        </w:numPr>
        <w:tabs>
          <w:tab w:val="left" w:pos="426"/>
        </w:tabs>
        <w:autoSpaceDE w:val="0"/>
        <w:autoSpaceDN w:val="0"/>
        <w:adjustRightInd w:val="0"/>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uzyskania informacji o przewidywanych ocenach okresowych (rocznych) na tydzień, </w:t>
      </w:r>
      <w:r w:rsidR="00297E43">
        <w:rPr>
          <w:rFonts w:ascii="Cambria" w:eastAsia="Times New Roman" w:hAnsi="Cambria" w:cs="Arial"/>
          <w:lang w:eastAsia="pl-PL"/>
        </w:rPr>
        <w:t xml:space="preserve">                       </w:t>
      </w:r>
      <w:r w:rsidRPr="00230211">
        <w:rPr>
          <w:rFonts w:ascii="Cambria" w:eastAsia="Times New Roman" w:hAnsi="Cambria" w:cs="Arial"/>
          <w:lang w:eastAsia="pl-PL"/>
        </w:rPr>
        <w:t>a o ocenach niedostatecznych na miesiąc przed klasyfikacyjnym posiedzeniem Rady Pedagogicznej;</w:t>
      </w:r>
    </w:p>
    <w:p w:rsidR="00B4700B" w:rsidRDefault="00267E8C" w:rsidP="00B4700B">
      <w:pPr>
        <w:pStyle w:val="Akapitzlist"/>
        <w:numPr>
          <w:ilvl w:val="0"/>
          <w:numId w:val="338"/>
        </w:numPr>
        <w:tabs>
          <w:tab w:val="left" w:pos="426"/>
        </w:tabs>
        <w:autoSpaceDE w:val="0"/>
        <w:autoSpaceDN w:val="0"/>
        <w:adjustRightInd w:val="0"/>
        <w:ind w:left="0" w:firstLine="0"/>
        <w:jc w:val="both"/>
        <w:rPr>
          <w:rFonts w:ascii="Cambria" w:eastAsia="Times New Roman" w:hAnsi="Cambria" w:cs="Arial"/>
          <w:b/>
          <w:lang w:eastAsia="pl-PL"/>
        </w:rPr>
      </w:pPr>
      <w:r w:rsidRPr="00B4700B">
        <w:rPr>
          <w:rFonts w:ascii="Cambria" w:eastAsia="Times New Roman" w:hAnsi="Cambria" w:cs="Arial"/>
          <w:lang w:eastAsia="pl-PL"/>
        </w:rPr>
        <w:t xml:space="preserve">uczeń ma prawo do poprawy ocen śródokresowych w terminie i w sposób ustalony </w:t>
      </w:r>
      <w:r w:rsidR="0068697C" w:rsidRPr="00B4700B">
        <w:rPr>
          <w:rFonts w:ascii="Cambria" w:eastAsia="Times New Roman" w:hAnsi="Cambria" w:cs="Arial"/>
          <w:lang w:eastAsia="pl-PL"/>
        </w:rPr>
        <w:t xml:space="preserve">                        </w:t>
      </w:r>
      <w:r w:rsidRPr="00B4700B">
        <w:rPr>
          <w:rFonts w:ascii="Cambria" w:eastAsia="Times New Roman" w:hAnsi="Cambria" w:cs="Arial"/>
          <w:lang w:eastAsia="pl-PL"/>
        </w:rPr>
        <w:t xml:space="preserve">z nauczycielem </w:t>
      </w:r>
      <w:r w:rsidR="00B4700B">
        <w:rPr>
          <w:rFonts w:ascii="Cambria" w:eastAsia="Times New Roman" w:hAnsi="Cambria" w:cs="Arial"/>
          <w:lang w:eastAsia="pl-PL"/>
        </w:rPr>
        <w:t xml:space="preserve"> w określonym terminie.</w:t>
      </w:r>
      <w:r w:rsidR="0068697C" w:rsidRPr="006104B9">
        <w:rPr>
          <w:rFonts w:ascii="Cambria" w:eastAsia="Times New Roman" w:hAnsi="Cambria" w:cs="Arial"/>
          <w:b/>
          <w:lang w:eastAsia="pl-PL"/>
        </w:rPr>
        <w:t xml:space="preserve">         </w:t>
      </w:r>
    </w:p>
    <w:p w:rsidR="00B4700B" w:rsidRDefault="00B4700B" w:rsidP="00B4700B">
      <w:pPr>
        <w:pStyle w:val="Akapitzlist"/>
        <w:tabs>
          <w:tab w:val="left" w:pos="426"/>
        </w:tabs>
        <w:autoSpaceDE w:val="0"/>
        <w:autoSpaceDN w:val="0"/>
        <w:adjustRightInd w:val="0"/>
        <w:ind w:left="0"/>
        <w:jc w:val="both"/>
        <w:rPr>
          <w:rFonts w:ascii="Cambria" w:eastAsia="Times New Roman" w:hAnsi="Cambria" w:cs="Arial"/>
          <w:b/>
          <w:lang w:eastAsia="pl-PL"/>
        </w:rPr>
      </w:pPr>
    </w:p>
    <w:p w:rsidR="003D0A42" w:rsidRPr="006104B9" w:rsidRDefault="0068697C" w:rsidP="00B4700B">
      <w:pPr>
        <w:pStyle w:val="Akapitzlist"/>
        <w:tabs>
          <w:tab w:val="left" w:pos="426"/>
        </w:tabs>
        <w:autoSpaceDE w:val="0"/>
        <w:autoSpaceDN w:val="0"/>
        <w:adjustRightInd w:val="0"/>
        <w:ind w:left="0"/>
        <w:jc w:val="both"/>
        <w:rPr>
          <w:rFonts w:ascii="Cambria" w:eastAsia="Times New Roman" w:hAnsi="Cambria" w:cs="Arial"/>
          <w:b/>
          <w:lang w:eastAsia="pl-PL"/>
        </w:rPr>
      </w:pPr>
      <w:r w:rsidRPr="006104B9">
        <w:rPr>
          <w:rFonts w:ascii="Cambria" w:eastAsia="Times New Roman" w:hAnsi="Cambria" w:cs="Arial"/>
          <w:b/>
          <w:lang w:eastAsia="pl-PL"/>
        </w:rPr>
        <w:t xml:space="preserve"> </w:t>
      </w:r>
      <w:r w:rsidR="003D0A42" w:rsidRPr="006104B9">
        <w:rPr>
          <w:rFonts w:ascii="Cambria" w:eastAsia="Times New Roman" w:hAnsi="Cambria" w:cs="Arial"/>
          <w:b/>
          <w:lang w:eastAsia="pl-PL"/>
        </w:rPr>
        <w:t> </w:t>
      </w:r>
      <w:r w:rsidRPr="006104B9">
        <w:rPr>
          <w:rFonts w:ascii="Cambria" w:eastAsia="Times New Roman" w:hAnsi="Cambria" w:cs="Arial"/>
          <w:b/>
          <w:bCs/>
          <w:lang w:eastAsia="pl-PL"/>
        </w:rPr>
        <w:t>§ 12</w:t>
      </w:r>
      <w:r w:rsidR="000B5BFF">
        <w:rPr>
          <w:rFonts w:ascii="Cambria" w:eastAsia="Times New Roman" w:hAnsi="Cambria" w:cs="Arial"/>
          <w:b/>
          <w:bCs/>
          <w:lang w:eastAsia="pl-PL"/>
        </w:rPr>
        <w:t>3</w:t>
      </w:r>
      <w:r w:rsidRPr="006104B9">
        <w:rPr>
          <w:rFonts w:ascii="Cambria" w:eastAsia="Times New Roman" w:hAnsi="Cambria" w:cs="Arial"/>
          <w:b/>
          <w:bCs/>
          <w:lang w:eastAsia="pl-PL"/>
        </w:rPr>
        <w:t xml:space="preserve"> .</w:t>
      </w:r>
      <w:r w:rsidR="003D0A42" w:rsidRPr="006104B9">
        <w:rPr>
          <w:rFonts w:ascii="Cambria" w:eastAsia="Times New Roman" w:hAnsi="Cambria" w:cs="Arial"/>
          <w:b/>
          <w:bCs/>
          <w:lang w:eastAsia="pl-PL"/>
        </w:rPr>
        <w:t xml:space="preserve">1.  </w:t>
      </w:r>
      <w:r w:rsidR="003D0A42" w:rsidRPr="006104B9">
        <w:rPr>
          <w:rFonts w:ascii="Cambria" w:eastAsia="Times New Roman" w:hAnsi="Cambria" w:cs="Arial"/>
          <w:b/>
          <w:lang w:eastAsia="pl-PL"/>
        </w:rPr>
        <w:t>Każd</w:t>
      </w:r>
      <w:r w:rsidR="00B4700B">
        <w:rPr>
          <w:rFonts w:ascii="Cambria" w:eastAsia="Times New Roman" w:hAnsi="Cambria" w:cs="Arial"/>
          <w:b/>
          <w:lang w:eastAsia="pl-PL"/>
        </w:rPr>
        <w:t xml:space="preserve">y uczeń Szkoły Podstawowej </w:t>
      </w:r>
      <w:r w:rsidR="003D0A42" w:rsidRPr="006104B9">
        <w:rPr>
          <w:rFonts w:ascii="Cambria" w:eastAsia="Times New Roman" w:hAnsi="Cambria" w:cs="Arial"/>
          <w:b/>
          <w:bCs/>
          <w:lang w:eastAsia="pl-PL"/>
        </w:rPr>
        <w:t>ma obowiązek</w:t>
      </w:r>
      <w:r w:rsidR="003D0A42" w:rsidRPr="006104B9">
        <w:rPr>
          <w:rFonts w:ascii="Cambria" w:eastAsia="Times New Roman" w:hAnsi="Cambria" w:cs="Arial"/>
          <w:b/>
          <w:lang w:eastAsia="pl-PL"/>
        </w:rPr>
        <w:t xml:space="preserve">: </w:t>
      </w:r>
    </w:p>
    <w:p w:rsidR="003D0A42" w:rsidRPr="006104B9" w:rsidRDefault="003D0A42" w:rsidP="003D0A42">
      <w:pPr>
        <w:ind w:firstLine="577"/>
        <w:jc w:val="both"/>
        <w:rPr>
          <w:rFonts w:ascii="Cambria" w:eastAsia="Times New Roman" w:hAnsi="Cambria" w:cs="Arial"/>
          <w:noProof w:val="0"/>
          <w:lang w:eastAsia="pl-PL"/>
        </w:rPr>
      </w:pP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przestrzegania postanowień zawartych w statucie;</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godnego, kulturalnego zachowania się w szkole i poza nią;</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systematycznego przygotowywania się do zajęć szkolnych, uczestniczenia w obowiązkowych i wybranych przez siebie zajęciach;</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bezwzględnego podporządkowania się zaleceniom dyrektora szkoły, wicedyrektorów, nauczycieli oraz ustaleniom samorządu szkoły lub klasy;</w:t>
      </w:r>
    </w:p>
    <w:p w:rsidR="00D858BC" w:rsidRPr="006104B9" w:rsidRDefault="006104B9" w:rsidP="00221521">
      <w:pPr>
        <w:pStyle w:val="Akapitzlist"/>
        <w:numPr>
          <w:ilvl w:val="0"/>
          <w:numId w:val="339"/>
        </w:numPr>
        <w:tabs>
          <w:tab w:val="left" w:pos="284"/>
        </w:tabs>
        <w:autoSpaceDE w:val="0"/>
        <w:autoSpaceDN w:val="0"/>
        <w:adjustRightInd w:val="0"/>
        <w:spacing w:after="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przestrzegania zasad kultury i współżycia społecznego, w tym: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lang w:eastAsia="pl-PL"/>
        </w:rPr>
        <w:t xml:space="preserve"> </w:t>
      </w:r>
      <w:r w:rsidR="006104B9">
        <w:rPr>
          <w:rFonts w:ascii="Cambria" w:eastAsia="Times New Roman" w:hAnsi="Cambria" w:cs="Arial"/>
          <w:noProof w:val="0"/>
          <w:lang w:eastAsia="pl-PL"/>
        </w:rPr>
        <w:t xml:space="preserve">    </w:t>
      </w:r>
      <w:r w:rsidRPr="006104B9">
        <w:rPr>
          <w:rFonts w:ascii="Cambria" w:eastAsia="Times New Roman" w:hAnsi="Cambria" w:cs="Arial"/>
          <w:noProof w:val="0"/>
          <w:lang w:eastAsia="pl-PL"/>
        </w:rPr>
        <w:t xml:space="preserve">a) okazywania szacunku dorosłym i kolegom,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noProof w:val="0"/>
          <w:lang w:eastAsia="pl-PL"/>
        </w:rPr>
        <w:t xml:space="preserve">     b) szanowania godności osobistej, poglądów i przekonań innych ludzi, </w:t>
      </w:r>
    </w:p>
    <w:p w:rsidR="00D858BC" w:rsidRPr="006104B9" w:rsidRDefault="00D858BC" w:rsidP="00D858BC">
      <w:pPr>
        <w:autoSpaceDE w:val="0"/>
        <w:autoSpaceDN w:val="0"/>
        <w:adjustRightInd w:val="0"/>
        <w:ind w:left="993" w:hanging="142"/>
        <w:jc w:val="both"/>
        <w:rPr>
          <w:rFonts w:ascii="Cambria" w:eastAsia="Times New Roman" w:hAnsi="Cambria" w:cs="Arial"/>
          <w:noProof w:val="0"/>
          <w:lang w:eastAsia="pl-PL"/>
        </w:rPr>
      </w:pPr>
      <w:r w:rsidRPr="006104B9">
        <w:rPr>
          <w:rFonts w:ascii="Cambria" w:eastAsia="Times New Roman" w:hAnsi="Cambria" w:cs="Arial"/>
          <w:noProof w:val="0"/>
          <w:lang w:eastAsia="pl-PL"/>
        </w:rPr>
        <w:t xml:space="preserve">     c)  przeciwstawiania się przejawom brutalności i wulgarności.</w:t>
      </w:r>
    </w:p>
    <w:p w:rsidR="00D858BC" w:rsidRPr="006104B9"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troszczenia się o mienie szkoły i jej estetyczny wygląd;</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punktualnego przychodzenia na lekcje i inne zajęcia;</w:t>
      </w:r>
    </w:p>
    <w:p w:rsidR="003D0A42" w:rsidRPr="006104B9" w:rsidRDefault="006104B9" w:rsidP="00221521">
      <w:pPr>
        <w:pStyle w:val="Akapitzlist"/>
        <w:numPr>
          <w:ilvl w:val="0"/>
          <w:numId w:val="339"/>
        </w:numPr>
        <w:tabs>
          <w:tab w:val="left" w:pos="284"/>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usprawiedliwiania nieobecności wg zasad ustalonych w statucie;</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lastRenderedPageBreak/>
        <w:t xml:space="preserve"> uczestniczenia w imprezach i uroczystościach szkolnych i klasowych, udział traktowany jest na równi z uczestnictwem na zajęciach szkolnych;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dbania o zabezpieczenie mienia osobistego w szkole, w tym w szatni szkolnej;</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stwarzać atmosferę wzajemnej życzliwości;</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dbać o zdrowie o zdrowie, bezpieczeństwo swoje i kolegów, wystrzegać się wszelkich szkodliwych nałogów: nie palić tytoniu, nie pić alkoholu, nie używać środków odurzających;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pomagać kolegom w nauce , a szczególnie tym , którzy mają trudności powstałe z przyczyn od nich niezależnych;</w:t>
      </w:r>
    </w:p>
    <w:p w:rsidR="003D0A42" w:rsidRPr="006104B9" w:rsidRDefault="006104B9" w:rsidP="00221521">
      <w:pPr>
        <w:pStyle w:val="Akapitzlist"/>
        <w:numPr>
          <w:ilvl w:val="0"/>
          <w:numId w:val="339"/>
        </w:numPr>
        <w:tabs>
          <w:tab w:val="left" w:pos="426"/>
        </w:tabs>
        <w:autoSpaceDE w:val="0"/>
        <w:autoSpaceDN w:val="0"/>
        <w:adjustRightInd w:val="0"/>
        <w:ind w:left="0" w:firstLine="0"/>
        <w:jc w:val="both"/>
        <w:rPr>
          <w:rFonts w:ascii="Cambria" w:eastAsia="Times New Roman" w:hAnsi="Cambria" w:cs="Arial"/>
          <w:lang w:eastAsia="pl-PL"/>
        </w:rPr>
      </w:pPr>
      <w:r w:rsidRPr="006104B9">
        <w:rPr>
          <w:rFonts w:ascii="Cambria" w:eastAsia="Times New Roman" w:hAnsi="Cambria" w:cs="Arial"/>
          <w:lang w:eastAsia="pl-PL"/>
        </w:rPr>
        <w:t xml:space="preserve">  przestrzegać zasad higieny osobistej, dbać o estetykę ubioru oraz indywidualnie dobranej fryzury;</w:t>
      </w:r>
    </w:p>
    <w:p w:rsidR="00B03105" w:rsidRPr="006104B9" w:rsidRDefault="006104B9" w:rsidP="00221521">
      <w:pPr>
        <w:pStyle w:val="Akapitzlist"/>
        <w:numPr>
          <w:ilvl w:val="0"/>
          <w:numId w:val="339"/>
        </w:numPr>
        <w:tabs>
          <w:tab w:val="left" w:pos="284"/>
        </w:tabs>
        <w:autoSpaceDE w:val="0"/>
        <w:autoSpaceDN w:val="0"/>
        <w:adjustRightInd w:val="0"/>
        <w:spacing w:after="0"/>
        <w:ind w:left="0" w:firstLine="0"/>
        <w:jc w:val="both"/>
        <w:rPr>
          <w:rFonts w:ascii="Arial Narrow" w:eastAsia="Times New Roman" w:hAnsi="Arial Narrow" w:cs="Arial"/>
          <w:lang w:eastAsia="pl-PL"/>
        </w:rPr>
      </w:pPr>
      <w:r w:rsidRPr="006104B9">
        <w:rPr>
          <w:rFonts w:ascii="Cambria" w:eastAsia="Times New Roman" w:hAnsi="Cambria" w:cs="Arial"/>
          <w:lang w:eastAsia="pl-PL"/>
        </w:rPr>
        <w:t xml:space="preserve">  posiadać aktualne wyniki okresowych badań lekarskich wykonywanych wg. harmonogramu badań</w:t>
      </w:r>
      <w:r w:rsidRPr="00D858BC">
        <w:rPr>
          <w:rFonts w:ascii="Arial Narrow" w:eastAsia="Times New Roman" w:hAnsi="Arial Narrow" w:cs="Arial"/>
          <w:lang w:eastAsia="pl-PL"/>
        </w:rPr>
        <w:t>. </w:t>
      </w:r>
    </w:p>
    <w:p w:rsidR="00B03105" w:rsidRPr="00817AE7" w:rsidRDefault="00B03105" w:rsidP="00B03105">
      <w:pPr>
        <w:autoSpaceDE w:val="0"/>
        <w:autoSpaceDN w:val="0"/>
        <w:adjustRightInd w:val="0"/>
        <w:ind w:left="284"/>
        <w:rPr>
          <w:rFonts w:ascii="Cambria" w:hAnsi="Cambria" w:cs="Arial"/>
        </w:rPr>
      </w:pPr>
    </w:p>
    <w:p w:rsidR="00B03105" w:rsidRPr="006104B9" w:rsidRDefault="006104B9" w:rsidP="00B03105">
      <w:pPr>
        <w:autoSpaceDE w:val="0"/>
        <w:autoSpaceDN w:val="0"/>
        <w:adjustRightInd w:val="0"/>
        <w:ind w:firstLine="567"/>
        <w:jc w:val="both"/>
        <w:rPr>
          <w:rFonts w:ascii="Cambria" w:hAnsi="Cambria" w:cs="Arial"/>
        </w:rPr>
      </w:pPr>
      <w:r w:rsidRPr="006104B9">
        <w:rPr>
          <w:rFonts w:ascii="Cambria" w:hAnsi="Cambria" w:cs="Arial"/>
          <w:b/>
          <w:bCs/>
        </w:rPr>
        <w:t xml:space="preserve"> § 12</w:t>
      </w:r>
      <w:r w:rsidR="000B5BFF">
        <w:rPr>
          <w:rFonts w:ascii="Cambria" w:hAnsi="Cambria" w:cs="Arial"/>
          <w:b/>
          <w:bCs/>
        </w:rPr>
        <w:t>4</w:t>
      </w:r>
      <w:r w:rsidR="00B03105" w:rsidRPr="006104B9">
        <w:rPr>
          <w:rFonts w:ascii="Cambria" w:hAnsi="Cambria" w:cs="Arial"/>
          <w:b/>
          <w:bCs/>
        </w:rPr>
        <w:t>.</w:t>
      </w:r>
      <w:r w:rsidR="00F95B91" w:rsidRPr="006104B9">
        <w:rPr>
          <w:rFonts w:ascii="Cambria" w:hAnsi="Cambria" w:cs="Arial"/>
          <w:bCs/>
        </w:rPr>
        <w:t xml:space="preserve"> </w:t>
      </w:r>
      <w:r w:rsidR="00B03105" w:rsidRPr="006104B9">
        <w:rPr>
          <w:rFonts w:ascii="Cambria" w:hAnsi="Cambria" w:cs="Arial"/>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6104B9" w:rsidRDefault="00B03105" w:rsidP="00B03105">
      <w:pPr>
        <w:pStyle w:val="Tekstpodstawowy"/>
        <w:ind w:firstLine="284"/>
        <w:rPr>
          <w:rFonts w:ascii="Cambria" w:hAnsi="Cambria" w:cs="Arial"/>
          <w:bCs/>
          <w:sz w:val="22"/>
          <w:szCs w:val="22"/>
        </w:rPr>
      </w:pPr>
    </w:p>
    <w:p w:rsidR="00B03105" w:rsidRPr="006104B9" w:rsidRDefault="00B03105" w:rsidP="00B03105">
      <w:pPr>
        <w:pStyle w:val="Tekstpodstawowy"/>
        <w:tabs>
          <w:tab w:val="left" w:pos="426"/>
        </w:tabs>
        <w:rPr>
          <w:rFonts w:ascii="Cambria" w:hAnsi="Cambria" w:cs="Arial"/>
          <w:sz w:val="22"/>
          <w:szCs w:val="22"/>
        </w:rPr>
      </w:pPr>
    </w:p>
    <w:p w:rsidR="00B03105" w:rsidRPr="006104B9" w:rsidRDefault="00B03105" w:rsidP="00221521">
      <w:pPr>
        <w:pStyle w:val="Tekstpodstawowy"/>
        <w:numPr>
          <w:ilvl w:val="1"/>
          <w:numId w:val="206"/>
        </w:numPr>
        <w:tabs>
          <w:tab w:val="clear" w:pos="1533"/>
          <w:tab w:val="num" w:pos="0"/>
          <w:tab w:val="left" w:pos="426"/>
          <w:tab w:val="num" w:pos="1440"/>
        </w:tabs>
        <w:ind w:left="0" w:firstLine="0"/>
        <w:rPr>
          <w:rFonts w:ascii="Cambria" w:hAnsi="Cambria" w:cs="Arial"/>
          <w:sz w:val="22"/>
          <w:szCs w:val="22"/>
        </w:rPr>
      </w:pPr>
      <w:r w:rsidRPr="006104B9">
        <w:rPr>
          <w:rFonts w:ascii="Cambria" w:hAnsi="Cambria" w:cs="Arial"/>
          <w:sz w:val="22"/>
          <w:szCs w:val="22"/>
        </w:rPr>
        <w:t xml:space="preserve">rodzice ucznia </w:t>
      </w:r>
      <w:r w:rsidR="00B4700B">
        <w:rPr>
          <w:rFonts w:ascii="Cambria" w:hAnsi="Cambria" w:cs="Arial"/>
          <w:sz w:val="22"/>
          <w:szCs w:val="22"/>
        </w:rPr>
        <w:t xml:space="preserve">mogą zwolnić go z zajęć </w:t>
      </w:r>
      <w:r w:rsidR="006412FE">
        <w:rPr>
          <w:rFonts w:ascii="Cambria" w:hAnsi="Cambria" w:cs="Arial"/>
          <w:sz w:val="22"/>
          <w:szCs w:val="22"/>
        </w:rPr>
        <w:t xml:space="preserve">tylko na podstawie pisemnego zwolnienia , którego wzór znajduje się na stronie szkoły </w:t>
      </w:r>
      <w:r w:rsidRPr="006104B9">
        <w:rPr>
          <w:rFonts w:ascii="Cambria" w:hAnsi="Cambria" w:cs="Arial"/>
          <w:sz w:val="22"/>
          <w:szCs w:val="22"/>
        </w:rPr>
        <w:t xml:space="preserve">w którym wyraźnie zaznaczą, </w:t>
      </w:r>
      <w:r w:rsidRPr="006104B9">
        <w:rPr>
          <w:rFonts w:ascii="Cambria" w:hAnsi="Cambria" w:cs="Arial"/>
          <w:sz w:val="22"/>
          <w:szCs w:val="22"/>
        </w:rPr>
        <w:br/>
        <w:t xml:space="preserve">że przejmują odpowiedzialność za ucznia w czasie jego nieobecności na zajęciach. </w:t>
      </w:r>
    </w:p>
    <w:p w:rsidR="00B03105" w:rsidRPr="006104B9" w:rsidRDefault="00B03105" w:rsidP="00B03105">
      <w:pPr>
        <w:pStyle w:val="Tekstpodstawowy"/>
        <w:tabs>
          <w:tab w:val="left" w:pos="426"/>
          <w:tab w:val="num" w:pos="1440"/>
          <w:tab w:val="num" w:pos="3693"/>
        </w:tabs>
        <w:rPr>
          <w:rFonts w:ascii="Cambria" w:hAnsi="Cambria" w:cs="Arial"/>
          <w:sz w:val="22"/>
          <w:szCs w:val="22"/>
        </w:rPr>
      </w:pPr>
    </w:p>
    <w:p w:rsidR="00B03105" w:rsidRPr="006104B9" w:rsidRDefault="00B03105" w:rsidP="00B03105">
      <w:pPr>
        <w:autoSpaceDE w:val="0"/>
        <w:autoSpaceDN w:val="0"/>
        <w:adjustRightInd w:val="0"/>
        <w:ind w:firstLine="567"/>
        <w:jc w:val="both"/>
        <w:rPr>
          <w:rFonts w:ascii="Cambria" w:hAnsi="Cambria" w:cs="Arial"/>
        </w:rPr>
      </w:pPr>
      <w:r w:rsidRPr="006104B9">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w:t>
      </w:r>
      <w:r w:rsidR="006412FE">
        <w:rPr>
          <w:rFonts w:ascii="Cambria" w:hAnsi="Cambria" w:cs="Arial"/>
        </w:rPr>
        <w:t>zczać na lekcje tego przedmiotu.</w:t>
      </w:r>
    </w:p>
    <w:p w:rsidR="00B03105" w:rsidRPr="006104B9" w:rsidRDefault="00B03105" w:rsidP="00B03105">
      <w:pPr>
        <w:autoSpaceDE w:val="0"/>
        <w:autoSpaceDN w:val="0"/>
        <w:adjustRightInd w:val="0"/>
        <w:jc w:val="both"/>
        <w:rPr>
          <w:rFonts w:ascii="Cambria" w:hAnsi="Cambria" w:cs="Arial"/>
        </w:rPr>
      </w:pPr>
    </w:p>
    <w:p w:rsidR="00B03105" w:rsidRPr="006104B9" w:rsidRDefault="00B03105" w:rsidP="00B03105">
      <w:pPr>
        <w:pStyle w:val="Tekstpodstawowy"/>
        <w:ind w:firstLine="567"/>
        <w:rPr>
          <w:rFonts w:ascii="Cambria" w:hAnsi="Cambria" w:cs="Arial"/>
          <w:bCs/>
          <w:sz w:val="22"/>
          <w:szCs w:val="22"/>
        </w:rPr>
      </w:pPr>
      <w:r w:rsidRPr="006104B9">
        <w:rPr>
          <w:rFonts w:ascii="Cambria" w:hAnsi="Cambria" w:cs="Arial"/>
          <w:sz w:val="22"/>
          <w:szCs w:val="22"/>
        </w:rPr>
        <w:t>3. Uczeń nabiera uprawnień do zwolnienia z zajęć wychowania fizycznego l</w:t>
      </w:r>
      <w:r w:rsidR="00ED45A1" w:rsidRPr="006104B9">
        <w:rPr>
          <w:rFonts w:ascii="Cambria" w:hAnsi="Cambria" w:cs="Arial"/>
          <w:sz w:val="22"/>
          <w:szCs w:val="22"/>
        </w:rPr>
        <w:t>ub wybranych ćwiczeń fizycznych</w:t>
      </w:r>
      <w:r w:rsidRPr="006104B9">
        <w:rPr>
          <w:rFonts w:ascii="Cambria" w:hAnsi="Cambria" w:cs="Arial"/>
          <w:sz w:val="22"/>
          <w:szCs w:val="22"/>
        </w:rPr>
        <w:t>, informatyki lub technologii informacyjnej, drugiego języka</w:t>
      </w:r>
      <w:r w:rsidR="00F155A3" w:rsidRPr="006104B9">
        <w:rPr>
          <w:rFonts w:ascii="Cambria" w:hAnsi="Cambria" w:cs="Arial"/>
          <w:sz w:val="22"/>
          <w:szCs w:val="22"/>
        </w:rPr>
        <w:t xml:space="preserve">, o ile jest wprowadzony, </w:t>
      </w:r>
      <w:r w:rsidRPr="006104B9">
        <w:rPr>
          <w:rFonts w:ascii="Cambria" w:hAnsi="Cambria" w:cs="Arial"/>
          <w:sz w:val="22"/>
          <w:szCs w:val="22"/>
        </w:rPr>
        <w:t xml:space="preserve"> po otrzymaniu decyzji Dyrektora Szkoły</w:t>
      </w:r>
      <w:r w:rsidRPr="006104B9">
        <w:rPr>
          <w:rFonts w:ascii="Cambria" w:hAnsi="Cambria" w:cs="Arial"/>
          <w:bCs/>
          <w:sz w:val="22"/>
          <w:szCs w:val="22"/>
        </w:rPr>
        <w:t>.</w:t>
      </w:r>
    </w:p>
    <w:p w:rsidR="00B03105" w:rsidRPr="006104B9" w:rsidRDefault="00B03105" w:rsidP="00B03105">
      <w:pPr>
        <w:pStyle w:val="Tekstpodstawowy"/>
        <w:rPr>
          <w:rFonts w:ascii="Cambria" w:hAnsi="Cambria" w:cs="Arial"/>
          <w:bCs/>
          <w:sz w:val="22"/>
          <w:szCs w:val="22"/>
        </w:rPr>
      </w:pPr>
    </w:p>
    <w:p w:rsidR="00B03105" w:rsidRPr="00D65D96" w:rsidRDefault="006104B9" w:rsidP="00B03105">
      <w:pPr>
        <w:pStyle w:val="Tekstpodstawowy"/>
        <w:ind w:firstLine="283"/>
        <w:rPr>
          <w:rFonts w:ascii="Cambria" w:hAnsi="Cambria" w:cs="Arial"/>
          <w:b/>
          <w:bCs/>
          <w:sz w:val="22"/>
          <w:szCs w:val="22"/>
        </w:rPr>
      </w:pPr>
      <w:r>
        <w:rPr>
          <w:rFonts w:ascii="Cambria" w:hAnsi="Cambria" w:cs="Arial"/>
          <w:b/>
          <w:bCs/>
          <w:sz w:val="22"/>
          <w:szCs w:val="22"/>
        </w:rPr>
        <w:t xml:space="preserve">      § 12</w:t>
      </w:r>
      <w:r w:rsidR="000B5BFF">
        <w:rPr>
          <w:rFonts w:ascii="Cambria" w:hAnsi="Cambria" w:cs="Arial"/>
          <w:b/>
          <w:bCs/>
          <w:sz w:val="22"/>
          <w:szCs w:val="22"/>
        </w:rPr>
        <w:t>5</w:t>
      </w:r>
      <w:r w:rsidR="00B03105" w:rsidRPr="00D65D96">
        <w:rPr>
          <w:rFonts w:ascii="Cambria" w:hAnsi="Cambria" w:cs="Arial"/>
          <w:b/>
          <w:bCs/>
          <w:sz w:val="22"/>
          <w:szCs w:val="22"/>
        </w:rPr>
        <w:t xml:space="preserve">. </w:t>
      </w:r>
      <w:r w:rsidR="00B03105" w:rsidRPr="00D65D96">
        <w:rPr>
          <w:rFonts w:ascii="Cambria" w:hAnsi="Cambria" w:cs="Arial"/>
          <w:sz w:val="22"/>
          <w:szCs w:val="22"/>
        </w:rPr>
        <w:t>W ostatnim tygodniu nauki  (VI</w:t>
      </w:r>
      <w:r>
        <w:rPr>
          <w:rFonts w:ascii="Cambria" w:hAnsi="Cambria" w:cs="Arial"/>
          <w:sz w:val="22"/>
          <w:szCs w:val="22"/>
        </w:rPr>
        <w:t>II</w:t>
      </w:r>
      <w:r w:rsidR="00B03105" w:rsidRPr="00D65D96">
        <w:rPr>
          <w:rFonts w:ascii="Cambria" w:hAnsi="Cambria" w:cs="Arial"/>
          <w:sz w:val="22"/>
          <w:szCs w:val="22"/>
        </w:rPr>
        <w:t xml:space="preserve"> klasa, </w:t>
      </w:r>
      <w:r w:rsidR="00D061B8">
        <w:rPr>
          <w:rFonts w:ascii="Cambria" w:hAnsi="Cambria" w:cs="Arial"/>
          <w:sz w:val="22"/>
          <w:szCs w:val="22"/>
        </w:rPr>
        <w:t>i zmiana szkoły</w:t>
      </w:r>
      <w:r w:rsidR="00B03105" w:rsidRPr="00D65D96">
        <w:rPr>
          <w:rFonts w:ascii="Cambria" w:hAnsi="Cambria" w:cs="Arial"/>
          <w:sz w:val="22"/>
          <w:szCs w:val="22"/>
        </w:rPr>
        <w:t>) uczeń ma obowiązek rozliczyć się ze szkołą. Potwierdzeniem rozliczenia jest wypełniona karta obiegowa.</w:t>
      </w:r>
    </w:p>
    <w:p w:rsidR="00B03105" w:rsidRPr="00365892" w:rsidRDefault="00B03105" w:rsidP="00B03105">
      <w:pPr>
        <w:pStyle w:val="Tekstpodstawowywcity3"/>
        <w:ind w:left="0"/>
        <w:jc w:val="both"/>
        <w:rPr>
          <w:rStyle w:val="Hipercze"/>
          <w:rFonts w:ascii="Cambria" w:eastAsia="Arial Unicode MS" w:hAnsi="Cambria" w:cs="Arial"/>
          <w:b w:val="0"/>
          <w:color w:val="000000"/>
          <w:sz w:val="22"/>
          <w:szCs w:val="22"/>
        </w:rPr>
      </w:pPr>
    </w:p>
    <w:p w:rsidR="00B03105" w:rsidRPr="00D65D96" w:rsidRDefault="00B03105" w:rsidP="00ED45A1">
      <w:pPr>
        <w:autoSpaceDE w:val="0"/>
        <w:autoSpaceDN w:val="0"/>
        <w:adjustRightInd w:val="0"/>
        <w:ind w:firstLine="567"/>
        <w:jc w:val="both"/>
        <w:rPr>
          <w:rFonts w:ascii="Cambria" w:hAnsi="Cambria" w:cs="Arial"/>
        </w:rPr>
      </w:pPr>
      <w:r w:rsidRPr="00D65D96">
        <w:rPr>
          <w:rFonts w:ascii="Cambria" w:hAnsi="Cambria" w:cs="Arial"/>
          <w:b/>
          <w:bCs/>
        </w:rPr>
        <w:t>§ 1</w:t>
      </w:r>
      <w:r w:rsidR="006104B9">
        <w:rPr>
          <w:rFonts w:ascii="Cambria" w:hAnsi="Cambria" w:cs="Arial"/>
          <w:b/>
          <w:bCs/>
        </w:rPr>
        <w:t>2</w:t>
      </w:r>
      <w:r w:rsidR="000B5BFF">
        <w:rPr>
          <w:rFonts w:ascii="Cambria" w:hAnsi="Cambria" w:cs="Arial"/>
          <w:b/>
          <w:bCs/>
        </w:rPr>
        <w:t>6</w:t>
      </w:r>
      <w:r w:rsidRPr="00D65D96">
        <w:rPr>
          <w:rFonts w:ascii="Cambria" w:hAnsi="Cambria" w:cs="Arial"/>
          <w:b/>
          <w:bCs/>
        </w:rPr>
        <w:t>.</w:t>
      </w:r>
      <w:r w:rsidRPr="00D65D96">
        <w:rPr>
          <w:rFonts w:ascii="Cambria" w:hAnsi="Cambria" w:cs="Arial"/>
        </w:rPr>
        <w:t xml:space="preserve"> </w:t>
      </w:r>
      <w:r w:rsidRPr="00D65D96">
        <w:rPr>
          <w:rFonts w:ascii="Cambria" w:hAnsi="Cambria" w:cs="Arial"/>
          <w:b/>
          <w:bCs/>
        </w:rPr>
        <w:t>Uczniom nie wolno:</w:t>
      </w:r>
    </w:p>
    <w:p w:rsidR="00B03105" w:rsidRPr="00D65D96" w:rsidRDefault="00B03105" w:rsidP="00B03105">
      <w:pPr>
        <w:autoSpaceDE w:val="0"/>
        <w:autoSpaceDN w:val="0"/>
        <w:adjustRightInd w:val="0"/>
        <w:ind w:firstLine="567"/>
        <w:rPr>
          <w:rFonts w:ascii="Cambria" w:hAnsi="Cambria" w:cs="Arial"/>
        </w:rPr>
      </w:pP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 xml:space="preserve">Przebywać w szkole pod wpływem alkoholu, narkotyków i innych środków o podobnym działaniu. </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Wnosić na teren szkoły alkoholu, narkotyków i innych środków o podobnym działaniu.</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 xml:space="preserve">Wnosić na teren szkoły przedmiotów i substancji zagrażających zdrowiu i życiu. </w:t>
      </w:r>
    </w:p>
    <w:p w:rsidR="00B03105" w:rsidRPr="003C12CE" w:rsidRDefault="00B03105" w:rsidP="003C12CE">
      <w:pPr>
        <w:numPr>
          <w:ilvl w:val="0"/>
          <w:numId w:val="98"/>
        </w:numPr>
        <w:tabs>
          <w:tab w:val="clear" w:pos="1117"/>
          <w:tab w:val="num" w:pos="851"/>
        </w:tabs>
        <w:ind w:left="0" w:firstLine="567"/>
        <w:jc w:val="both"/>
        <w:rPr>
          <w:rFonts w:ascii="Cambria" w:hAnsi="Cambria" w:cs="Arial"/>
        </w:rPr>
      </w:pPr>
      <w:r w:rsidRPr="00D65D96">
        <w:rPr>
          <w:rFonts w:ascii="Cambria" w:hAnsi="Cambria" w:cs="Arial"/>
        </w:rPr>
        <w:t>Wychodzić poza teren szkoły w czasie trwania planowych zajęć.</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bCs/>
        </w:rPr>
        <w:t>Rejestrować przy pomocy urządzeń technicznych obrazów i dźwięków bez wiedzy                    i zgody   zainteresowanych.</w:t>
      </w:r>
    </w:p>
    <w:p w:rsidR="00B03105"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 xml:space="preserve">Używać </w:t>
      </w:r>
      <w:r w:rsidR="006412FE">
        <w:rPr>
          <w:rFonts w:ascii="Cambria" w:hAnsi="Cambria" w:cs="Arial"/>
        </w:rPr>
        <w:t xml:space="preserve"> </w:t>
      </w:r>
      <w:r w:rsidRPr="00D65D96">
        <w:rPr>
          <w:rFonts w:ascii="Cambria" w:hAnsi="Cambria" w:cs="Arial"/>
        </w:rPr>
        <w:t>podczas</w:t>
      </w:r>
      <w:r w:rsidR="006412FE">
        <w:rPr>
          <w:rFonts w:ascii="Cambria" w:hAnsi="Cambria" w:cs="Arial"/>
        </w:rPr>
        <w:t xml:space="preserve"> pobytu w szkole, na zajęciach</w:t>
      </w:r>
      <w:r w:rsidRPr="00D65D96">
        <w:rPr>
          <w:rFonts w:ascii="Cambria" w:hAnsi="Cambria" w:cs="Arial"/>
        </w:rPr>
        <w:t xml:space="preserve"> </w:t>
      </w:r>
      <w:r w:rsidR="006412FE">
        <w:rPr>
          <w:rFonts w:ascii="Cambria" w:hAnsi="Cambria" w:cs="Arial"/>
        </w:rPr>
        <w:t xml:space="preserve">edukacyjnych oraz przerwach telefonów komórkowych i innych urządzeń cyfrowych i multimedialnych. </w:t>
      </w:r>
      <w:r w:rsidRPr="00D65D96">
        <w:rPr>
          <w:rFonts w:ascii="Cambria" w:hAnsi="Cambria" w:cs="Arial"/>
        </w:rPr>
        <w:t>W sytuacjach nagłych informacje przekazywane są za pośrednictwem sek</w:t>
      </w:r>
      <w:r w:rsidR="006412FE">
        <w:rPr>
          <w:rFonts w:ascii="Cambria" w:hAnsi="Cambria" w:cs="Arial"/>
        </w:rPr>
        <w:t xml:space="preserve">retariatu szkoły lub nauczyciela. </w:t>
      </w:r>
    </w:p>
    <w:p w:rsidR="002F3C56" w:rsidRPr="00D65D96" w:rsidRDefault="002F3C56" w:rsidP="002F3C56">
      <w:pPr>
        <w:jc w:val="both"/>
        <w:rPr>
          <w:rFonts w:ascii="Cambria" w:hAnsi="Cambria" w:cs="Arial"/>
        </w:rPr>
      </w:pPr>
      <w:r>
        <w:rPr>
          <w:rFonts w:ascii="Cambria" w:hAnsi="Cambria" w:cs="Arial"/>
        </w:rPr>
        <w:t>W nagłych wypadkach uczeń w porozumieni</w:t>
      </w:r>
      <w:r w:rsidR="003C12CE">
        <w:rPr>
          <w:rFonts w:ascii="Cambria" w:hAnsi="Cambria" w:cs="Arial"/>
        </w:rPr>
        <w:t>u z nauczycielem może  skorzystać z telefonu.</w:t>
      </w:r>
    </w:p>
    <w:p w:rsidR="00B03105" w:rsidRPr="00D65D96" w:rsidRDefault="00B03105" w:rsidP="00221521">
      <w:pPr>
        <w:numPr>
          <w:ilvl w:val="0"/>
          <w:numId w:val="98"/>
        </w:numPr>
        <w:tabs>
          <w:tab w:val="clear" w:pos="1117"/>
          <w:tab w:val="num" w:pos="851"/>
        </w:tabs>
        <w:ind w:left="0" w:firstLine="567"/>
        <w:jc w:val="both"/>
        <w:rPr>
          <w:rFonts w:ascii="Cambria" w:hAnsi="Cambria" w:cs="Arial"/>
        </w:rPr>
      </w:pPr>
      <w:r w:rsidRPr="00D65D96">
        <w:rPr>
          <w:rFonts w:ascii="Cambria" w:hAnsi="Cambria" w:cs="Arial"/>
        </w:rPr>
        <w:t>Zapraszać  obcych osób do szkoły.</w:t>
      </w:r>
    </w:p>
    <w:p w:rsidR="00914F98" w:rsidRDefault="00914F98" w:rsidP="00467406">
      <w:pPr>
        <w:rPr>
          <w:rFonts w:ascii="Arial Narrow" w:eastAsia="Times New Roman" w:hAnsi="Arial Narrow" w:cs="Arial"/>
          <w:b/>
          <w:lang w:eastAsia="pl-PL"/>
        </w:rPr>
      </w:pPr>
    </w:p>
    <w:p w:rsidR="00467406" w:rsidRPr="00381755" w:rsidRDefault="00871137" w:rsidP="00B02871">
      <w:pPr>
        <w:pStyle w:val="Nagwek2"/>
        <w:rPr>
          <w:rFonts w:cs="Arial"/>
          <w:color w:val="auto"/>
          <w:sz w:val="22"/>
          <w:szCs w:val="22"/>
        </w:rPr>
      </w:pPr>
      <w:bookmarkStart w:id="28" w:name="_Toc498418190"/>
      <w:r w:rsidRPr="00381755">
        <w:rPr>
          <w:rFonts w:cs="Arial"/>
          <w:color w:val="auto"/>
          <w:sz w:val="22"/>
          <w:szCs w:val="22"/>
        </w:rPr>
        <w:lastRenderedPageBreak/>
        <w:t>Rozdział 4</w:t>
      </w:r>
      <w:r w:rsidR="00B02871" w:rsidRPr="00381755">
        <w:rPr>
          <w:rFonts w:cs="Arial"/>
          <w:color w:val="auto"/>
          <w:sz w:val="22"/>
          <w:szCs w:val="22"/>
        </w:rPr>
        <w:br/>
      </w:r>
      <w:r w:rsidR="00467406" w:rsidRPr="00381755">
        <w:rPr>
          <w:rFonts w:cs="Arial"/>
          <w:color w:val="auto"/>
          <w:sz w:val="22"/>
          <w:szCs w:val="22"/>
        </w:rPr>
        <w:t>Strój szkolny</w:t>
      </w:r>
      <w:bookmarkEnd w:id="28"/>
    </w:p>
    <w:p w:rsidR="00467406" w:rsidRPr="006C06E8" w:rsidRDefault="00467406" w:rsidP="00467406">
      <w:pPr>
        <w:rPr>
          <w:rFonts w:ascii="Arial Narrow" w:eastAsia="Times New Roman" w:hAnsi="Arial Narrow" w:cs="Arial"/>
          <w:lang w:eastAsia="pl-PL"/>
        </w:rPr>
      </w:pPr>
    </w:p>
    <w:p w:rsidR="00467406" w:rsidRPr="00871137" w:rsidRDefault="006104B9" w:rsidP="00467406">
      <w:pPr>
        <w:jc w:val="both"/>
        <w:rPr>
          <w:rFonts w:ascii="Cambria" w:eastAsia="Times New Roman" w:hAnsi="Cambria" w:cs="Arial"/>
          <w:lang w:eastAsia="pl-PL"/>
        </w:rPr>
      </w:pPr>
      <w:r w:rsidRPr="00871137">
        <w:rPr>
          <w:rFonts w:ascii="Cambria" w:eastAsia="Times New Roman" w:hAnsi="Cambria" w:cs="Arial"/>
          <w:b/>
          <w:lang w:eastAsia="pl-PL"/>
        </w:rPr>
        <w:t xml:space="preserve">           § </w:t>
      </w:r>
      <w:r w:rsidRPr="000B5BFF">
        <w:rPr>
          <w:rFonts w:ascii="Cambria" w:eastAsia="Times New Roman" w:hAnsi="Cambria" w:cs="Arial"/>
          <w:b/>
          <w:lang w:eastAsia="pl-PL"/>
        </w:rPr>
        <w:t>12</w:t>
      </w:r>
      <w:r w:rsidR="000B5BFF" w:rsidRPr="000B5BFF">
        <w:rPr>
          <w:rFonts w:ascii="Cambria" w:eastAsia="Times New Roman" w:hAnsi="Cambria" w:cs="Arial"/>
          <w:b/>
          <w:lang w:eastAsia="pl-PL"/>
        </w:rPr>
        <w:t>7</w:t>
      </w:r>
      <w:r w:rsidR="00467406" w:rsidRPr="000B5BFF">
        <w:rPr>
          <w:rFonts w:ascii="Cambria" w:eastAsia="Times New Roman" w:hAnsi="Cambria" w:cs="Arial"/>
          <w:b/>
          <w:lang w:eastAsia="pl-PL"/>
        </w:rPr>
        <w:t>  1.</w:t>
      </w:r>
      <w:r w:rsidR="00467406" w:rsidRPr="00871137">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871137" w:rsidRDefault="00467406" w:rsidP="00467406">
      <w:pPr>
        <w:jc w:val="both"/>
        <w:rPr>
          <w:rFonts w:ascii="Cambria" w:eastAsia="Times New Roman" w:hAnsi="Cambria" w:cs="Arial"/>
          <w:lang w:eastAsia="pl-PL"/>
        </w:rPr>
      </w:pPr>
    </w:p>
    <w:p w:rsidR="00467406" w:rsidRPr="00871137" w:rsidRDefault="00467406" w:rsidP="00221521">
      <w:pPr>
        <w:numPr>
          <w:ilvl w:val="1"/>
          <w:numId w:val="327"/>
        </w:numPr>
        <w:tabs>
          <w:tab w:val="clear" w:pos="965"/>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Zabrania się: noszenia zbyt krótkich spódnic, strojów odkrywających biodra, brzuch, ramiona oraz z dużymi dekoltami.</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Ubranie nie może zawierać wulgarnych i obraźliwych nadruków – również w językach obcych oraz zawierać niebezpiecznych elementów.</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F578C2"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Pr>
          <w:rFonts w:ascii="Cambria" w:eastAsia="Times New Roman" w:hAnsi="Cambria" w:cs="Arial"/>
          <w:lang w:eastAsia="pl-PL"/>
        </w:rPr>
        <w:t>Odpowiedni s</w:t>
      </w:r>
      <w:r w:rsidR="00467406" w:rsidRPr="00871137">
        <w:rPr>
          <w:rFonts w:ascii="Cambria" w:eastAsia="Times New Roman" w:hAnsi="Cambria" w:cs="Arial"/>
          <w:lang w:eastAsia="pl-PL"/>
        </w:rPr>
        <w:t xml:space="preserve">trój </w:t>
      </w:r>
      <w:r>
        <w:rPr>
          <w:rFonts w:ascii="Cambria" w:eastAsia="Times New Roman" w:hAnsi="Cambria" w:cs="Arial"/>
          <w:lang w:eastAsia="pl-PL"/>
        </w:rPr>
        <w:t xml:space="preserve">na wychowanie fizyczne </w:t>
      </w:r>
      <w:r w:rsidR="00467406" w:rsidRPr="00871137">
        <w:rPr>
          <w:rFonts w:ascii="Cambria" w:eastAsia="Times New Roman" w:hAnsi="Cambria" w:cs="Arial"/>
          <w:lang w:eastAsia="pl-PL"/>
        </w:rPr>
        <w:t xml:space="preserve">oraz obuwie </w:t>
      </w:r>
      <w:r>
        <w:rPr>
          <w:rFonts w:ascii="Cambria" w:eastAsia="Times New Roman" w:hAnsi="Cambria" w:cs="Arial"/>
          <w:lang w:eastAsia="pl-PL"/>
        </w:rPr>
        <w:t>sportowe z bezpieczną podeszwą określa regulamin Sali gimnastycznej</w:t>
      </w:r>
    </w:p>
    <w:p w:rsidR="00467406" w:rsidRPr="00871137" w:rsidRDefault="00467406" w:rsidP="00914F98">
      <w:pPr>
        <w:tabs>
          <w:tab w:val="left" w:pos="426"/>
        </w:tabs>
        <w:jc w:val="both"/>
        <w:rPr>
          <w:rFonts w:ascii="Cambria" w:eastAsia="Times New Roman" w:hAnsi="Cambria" w:cs="Arial"/>
          <w:lang w:eastAsia="pl-PL"/>
        </w:rPr>
      </w:pPr>
    </w:p>
    <w:p w:rsidR="00467406" w:rsidRPr="00871137"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Uczeń zobowiązany jest nosić na terenie sz</w:t>
      </w:r>
      <w:r w:rsidR="002C6C62">
        <w:rPr>
          <w:rFonts w:ascii="Cambria" w:eastAsia="Times New Roman" w:hAnsi="Cambria" w:cs="Arial"/>
          <w:lang w:eastAsia="pl-PL"/>
        </w:rPr>
        <w:t>koły odpowiednie obuwie zmienne: ciapki lub tenisówki (lekkie obuwie szmaciane)</w:t>
      </w:r>
    </w:p>
    <w:p w:rsidR="00467406" w:rsidRPr="00871137" w:rsidRDefault="002C6C62" w:rsidP="002C6C62">
      <w:pPr>
        <w:tabs>
          <w:tab w:val="left" w:pos="3795"/>
        </w:tabs>
        <w:jc w:val="both"/>
        <w:rPr>
          <w:rFonts w:ascii="Cambria" w:eastAsia="Times New Roman" w:hAnsi="Cambria" w:cs="Arial"/>
          <w:lang w:eastAsia="pl-PL"/>
        </w:rPr>
      </w:pPr>
      <w:r>
        <w:rPr>
          <w:rFonts w:ascii="Cambria" w:eastAsia="Times New Roman" w:hAnsi="Cambria" w:cs="Arial"/>
          <w:lang w:eastAsia="pl-PL"/>
        </w:rPr>
        <w:tab/>
      </w:r>
    </w:p>
    <w:p w:rsidR="00B03105" w:rsidRDefault="00467406" w:rsidP="00221521">
      <w:pPr>
        <w:numPr>
          <w:ilvl w:val="1"/>
          <w:numId w:val="327"/>
        </w:numPr>
        <w:tabs>
          <w:tab w:val="clear" w:pos="965"/>
          <w:tab w:val="num" w:pos="0"/>
          <w:tab w:val="left" w:pos="426"/>
        </w:tabs>
        <w:ind w:left="0" w:firstLine="0"/>
        <w:jc w:val="both"/>
        <w:rPr>
          <w:rFonts w:ascii="Cambria" w:eastAsia="Times New Roman" w:hAnsi="Cambria" w:cs="Arial"/>
          <w:lang w:eastAsia="pl-PL"/>
        </w:rPr>
      </w:pPr>
      <w:r w:rsidRPr="00871137">
        <w:rPr>
          <w:rFonts w:ascii="Cambria" w:eastAsia="Times New Roman" w:hAnsi="Cambria" w:cs="Arial"/>
          <w:lang w:eastAsia="pl-PL"/>
        </w:rPr>
        <w:t>Podczas uroczystości</w:t>
      </w:r>
      <w:r w:rsidR="002C6C62">
        <w:rPr>
          <w:rFonts w:ascii="Cambria" w:eastAsia="Times New Roman" w:hAnsi="Cambria" w:cs="Arial"/>
          <w:lang w:eastAsia="pl-PL"/>
        </w:rPr>
        <w:t xml:space="preserve"> szkolnych </w:t>
      </w:r>
      <w:r w:rsidRPr="00871137">
        <w:rPr>
          <w:rFonts w:ascii="Cambria" w:eastAsia="Times New Roman" w:hAnsi="Cambria" w:cs="Arial"/>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871137" w:rsidRDefault="00297E43" w:rsidP="00297E43">
      <w:pPr>
        <w:tabs>
          <w:tab w:val="left" w:pos="426"/>
        </w:tabs>
        <w:jc w:val="both"/>
        <w:rPr>
          <w:rFonts w:ascii="Cambria" w:eastAsia="Times New Roman" w:hAnsi="Cambria" w:cs="Arial"/>
          <w:lang w:eastAsia="pl-PL"/>
        </w:rPr>
      </w:pPr>
    </w:p>
    <w:p w:rsidR="00B03105" w:rsidRPr="000A3F7A" w:rsidRDefault="002C6C62" w:rsidP="002C6C62">
      <w:pPr>
        <w:pStyle w:val="Teksttreci0"/>
        <w:shd w:val="clear" w:color="auto" w:fill="auto"/>
        <w:tabs>
          <w:tab w:val="left" w:pos="993"/>
        </w:tabs>
        <w:spacing w:after="0" w:line="240" w:lineRule="auto"/>
        <w:ind w:firstLine="0"/>
        <w:jc w:val="both"/>
        <w:rPr>
          <w:rFonts w:ascii="Cambria" w:hAnsi="Cambria" w:cs="Arial"/>
        </w:rPr>
      </w:pPr>
      <w:r>
        <w:rPr>
          <w:rFonts w:ascii="Cambria" w:hAnsi="Cambria"/>
        </w:rPr>
        <w:t>5.</w:t>
      </w:r>
      <w:r w:rsidR="00B03105" w:rsidRPr="000A3F7A">
        <w:rPr>
          <w:rFonts w:ascii="Cambria" w:hAnsi="Cambria"/>
        </w:rPr>
        <w:t>W przypadku łamania przez ucznia regulaminu na  lekcjach lub na terenie szkoły:</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 xml:space="preserve">nauczyciel odnotowuje ten </w:t>
      </w:r>
      <w:r w:rsidR="00885BB7">
        <w:rPr>
          <w:rFonts w:ascii="Cambria" w:hAnsi="Cambria"/>
        </w:rPr>
        <w:t>fakt w „klasowym zeszycie uwag”, dzienniku wychowawcy i dzenniku elektronicznym.</w:t>
      </w: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telefon ucznia zostaje przekazany do „depozytu” znajd</w:t>
      </w:r>
      <w:r w:rsidR="00885BB7">
        <w:rPr>
          <w:rFonts w:ascii="Cambria" w:hAnsi="Cambria"/>
        </w:rPr>
        <w:t>ując</w:t>
      </w:r>
      <w:r w:rsidR="002F3C56">
        <w:rPr>
          <w:rFonts w:ascii="Cambria" w:hAnsi="Cambria"/>
        </w:rPr>
        <w:t>ego się  u wychowawcy klasy, dyrektora szkoły lub sekretariatu.</w:t>
      </w:r>
    </w:p>
    <w:p w:rsidR="00B03105" w:rsidRPr="000A3F7A" w:rsidRDefault="00B03105" w:rsidP="00221521">
      <w:pPr>
        <w:numPr>
          <w:ilvl w:val="1"/>
          <w:numId w:val="236"/>
        </w:numPr>
        <w:tabs>
          <w:tab w:val="clear" w:pos="1440"/>
          <w:tab w:val="num" w:pos="426"/>
        </w:tabs>
        <w:ind w:left="0" w:firstLine="0"/>
        <w:jc w:val="both"/>
        <w:rPr>
          <w:rFonts w:ascii="Cambria" w:hAnsi="Cambria"/>
        </w:rPr>
      </w:pPr>
      <w:r w:rsidRPr="000A3F7A">
        <w:rPr>
          <w:rFonts w:ascii="Cambria" w:hAnsi="Cambria"/>
        </w:rPr>
        <w:t>Informacja o depozycie (od wychowawcy klasy lub nauczyciela) musi trafić do rodziców (prawnych opiekunów) ucznia.</w:t>
      </w:r>
    </w:p>
    <w:p w:rsidR="00B03105" w:rsidRPr="000A3F7A" w:rsidRDefault="00B03105" w:rsidP="00B03105">
      <w:pPr>
        <w:pStyle w:val="Teksttreci0"/>
        <w:shd w:val="clear" w:color="auto" w:fill="auto"/>
        <w:tabs>
          <w:tab w:val="left" w:pos="993"/>
        </w:tabs>
        <w:spacing w:after="0" w:line="240" w:lineRule="auto"/>
        <w:ind w:left="567" w:firstLine="0"/>
        <w:jc w:val="both"/>
        <w:rPr>
          <w:rFonts w:ascii="Cambria" w:hAnsi="Cambria" w:cs="Arial"/>
        </w:rPr>
      </w:pPr>
      <w:r w:rsidRPr="000A3F7A">
        <w:rPr>
          <w:rFonts w:ascii="Cambria" w:hAnsi="Cambria" w:cs="Arial"/>
        </w:rPr>
        <w:t xml:space="preserve"> </w:t>
      </w:r>
    </w:p>
    <w:p w:rsidR="00B03105" w:rsidRPr="00885BB7" w:rsidRDefault="00885BB7" w:rsidP="00221521">
      <w:pPr>
        <w:pStyle w:val="Teksttreci0"/>
        <w:numPr>
          <w:ilvl w:val="0"/>
          <w:numId w:val="272"/>
        </w:numPr>
        <w:shd w:val="clear" w:color="auto" w:fill="auto"/>
        <w:tabs>
          <w:tab w:val="left" w:pos="426"/>
          <w:tab w:val="left" w:pos="993"/>
        </w:tabs>
        <w:spacing w:after="0" w:line="240" w:lineRule="auto"/>
        <w:ind w:left="0" w:firstLine="0"/>
        <w:jc w:val="both"/>
        <w:rPr>
          <w:rFonts w:ascii="Cambria" w:hAnsi="Cambria"/>
        </w:rPr>
      </w:pPr>
      <w:r w:rsidRPr="00885BB7">
        <w:rPr>
          <w:rFonts w:ascii="Cambria" w:hAnsi="Cambria"/>
        </w:rPr>
        <w:t>W przypadku odebrania uczniowi telefonu ma on obowiązek</w:t>
      </w:r>
      <w:r>
        <w:rPr>
          <w:rFonts w:ascii="Cambria" w:hAnsi="Cambria"/>
        </w:rPr>
        <w:t xml:space="preserve">: wyłączyć go przy nauczycielu i wyjąć </w:t>
      </w:r>
      <w:r w:rsidR="00B03105" w:rsidRPr="00885BB7">
        <w:rPr>
          <w:rFonts w:ascii="Cambria" w:hAnsi="Cambria"/>
        </w:rPr>
        <w:t xml:space="preserve"> kartę SIM.</w:t>
      </w:r>
    </w:p>
    <w:p w:rsidR="00B03105" w:rsidRPr="00481985" w:rsidRDefault="00885BB7" w:rsidP="009A24C4">
      <w:pPr>
        <w:pStyle w:val="Teksttreci0"/>
        <w:numPr>
          <w:ilvl w:val="0"/>
          <w:numId w:val="265"/>
        </w:numPr>
        <w:shd w:val="clear" w:color="auto" w:fill="auto"/>
        <w:tabs>
          <w:tab w:val="left" w:pos="993"/>
        </w:tabs>
        <w:spacing w:after="0" w:line="240" w:lineRule="auto"/>
        <w:ind w:left="0" w:firstLine="567"/>
        <w:jc w:val="both"/>
        <w:rPr>
          <w:rFonts w:ascii="Cambria" w:hAnsi="Cambria" w:cs="Arial"/>
        </w:rPr>
      </w:pPr>
      <w:r>
        <w:rPr>
          <w:rFonts w:ascii="Cambria" w:hAnsi="Cambria"/>
        </w:rPr>
        <w:t>Prawo do odbioru telefonu posiada rodzic lub prawny opiekun dziecka</w:t>
      </w:r>
      <w:r w:rsidR="00B03105" w:rsidRPr="00481985">
        <w:rPr>
          <w:rFonts w:ascii="Cambria" w:hAnsi="Cambria"/>
        </w:rPr>
        <w:t>.</w:t>
      </w:r>
    </w:p>
    <w:p w:rsidR="00B03105" w:rsidRPr="00481985"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481985" w:rsidRDefault="00B03105" w:rsidP="009A24C4">
      <w:pPr>
        <w:pStyle w:val="Teksttreci0"/>
        <w:numPr>
          <w:ilvl w:val="0"/>
          <w:numId w:val="265"/>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Odmówienie przez ucznia oddania telefonu lub innego urządzenia elektronicznego skutkuje odpowiednim wpisem w zeszycie uwag i upomnieniem dyrektora szkoły. W skrajnych sytuacjach uczeń może otrzymać naganę dyrektora szkoły.</w:t>
      </w:r>
    </w:p>
    <w:p w:rsidR="00B03105" w:rsidRPr="00481985"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2871" w:rsidRPr="00297E43" w:rsidRDefault="002F3C56" w:rsidP="002F3C56">
      <w:pPr>
        <w:pStyle w:val="Teksttreci0"/>
        <w:numPr>
          <w:ilvl w:val="0"/>
          <w:numId w:val="265"/>
        </w:numPr>
        <w:shd w:val="clear" w:color="auto" w:fill="auto"/>
        <w:tabs>
          <w:tab w:val="left" w:pos="993"/>
        </w:tabs>
        <w:spacing w:after="0" w:line="240" w:lineRule="auto"/>
        <w:jc w:val="both"/>
        <w:rPr>
          <w:rFonts w:ascii="Cambria" w:hAnsi="Cambria" w:cs="Arial"/>
        </w:rPr>
      </w:pPr>
      <w:r>
        <w:rPr>
          <w:rFonts w:ascii="Cambria" w:hAnsi="Cambria" w:cs="Arial"/>
        </w:rPr>
        <w:t>Szkoła nie bierze odpowiedzialności za przynoszone przez uczniów cenne i wartościowe przedmioty.</w:t>
      </w:r>
    </w:p>
    <w:p w:rsidR="00B03105" w:rsidRPr="00381755" w:rsidRDefault="00B03105" w:rsidP="00B02871">
      <w:pPr>
        <w:pStyle w:val="Nagwek2"/>
        <w:rPr>
          <w:rFonts w:cs="Arial"/>
          <w:color w:val="auto"/>
          <w:sz w:val="22"/>
          <w:szCs w:val="22"/>
        </w:rPr>
      </w:pPr>
      <w:bookmarkStart w:id="29" w:name="_Toc498418191"/>
      <w:r w:rsidRPr="00381755">
        <w:rPr>
          <w:rFonts w:cs="Arial"/>
          <w:color w:val="auto"/>
          <w:sz w:val="22"/>
          <w:szCs w:val="22"/>
        </w:rPr>
        <w:t>Rozdział 6</w:t>
      </w:r>
      <w:r w:rsidR="00B02871" w:rsidRPr="00381755">
        <w:rPr>
          <w:rFonts w:cs="Arial"/>
          <w:color w:val="auto"/>
          <w:sz w:val="22"/>
          <w:szCs w:val="22"/>
        </w:rPr>
        <w:br/>
      </w:r>
      <w:r w:rsidRPr="00381755">
        <w:rPr>
          <w:rFonts w:cs="Arial"/>
          <w:color w:val="auto"/>
          <w:sz w:val="22"/>
          <w:szCs w:val="22"/>
        </w:rPr>
        <w:t>Nagrody i kary</w:t>
      </w:r>
      <w:bookmarkEnd w:id="29"/>
    </w:p>
    <w:p w:rsidR="00B03105" w:rsidRPr="00381755" w:rsidRDefault="00B03105" w:rsidP="00B03105">
      <w:pPr>
        <w:rPr>
          <w:rFonts w:ascii="Cambria" w:hAnsi="Cambria"/>
          <w:b/>
        </w:rPr>
      </w:pPr>
    </w:p>
    <w:p w:rsidR="00B03105" w:rsidRPr="00817AE7" w:rsidRDefault="00526CD9" w:rsidP="00B03105">
      <w:pPr>
        <w:spacing w:after="240"/>
        <w:ind w:firstLine="567"/>
        <w:jc w:val="both"/>
        <w:rPr>
          <w:rFonts w:ascii="Cambria" w:hAnsi="Cambria" w:cs="Arial"/>
          <w:b/>
        </w:rPr>
      </w:pPr>
      <w:r>
        <w:rPr>
          <w:rFonts w:ascii="Cambria" w:hAnsi="Cambria"/>
          <w:b/>
        </w:rPr>
        <w:t>§ 12</w:t>
      </w:r>
      <w:r w:rsidR="000B5BFF">
        <w:rPr>
          <w:rFonts w:ascii="Cambria" w:hAnsi="Cambria"/>
          <w:b/>
        </w:rPr>
        <w:t>9</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 </w:t>
      </w:r>
      <w:r w:rsidR="00B03105" w:rsidRPr="00D65D96">
        <w:rPr>
          <w:rFonts w:ascii="Cambria" w:hAnsi="Cambria" w:cs="Arial"/>
          <w:b/>
        </w:rPr>
        <w:t>Nagrody</w:t>
      </w:r>
    </w:p>
    <w:p w:rsidR="00B03105" w:rsidRPr="00D65D96" w:rsidRDefault="00B03105" w:rsidP="00221521">
      <w:pPr>
        <w:pStyle w:val="Tekstpodstawowywcity3"/>
        <w:numPr>
          <w:ilvl w:val="1"/>
          <w:numId w:val="99"/>
        </w:numPr>
        <w:tabs>
          <w:tab w:val="clear" w:pos="1304"/>
          <w:tab w:val="num" w:pos="426"/>
        </w:tabs>
        <w:spacing w:after="0"/>
        <w:ind w:left="709" w:hanging="709"/>
        <w:jc w:val="both"/>
        <w:rPr>
          <w:rFonts w:ascii="Cambria" w:hAnsi="Cambria" w:cs="Arial"/>
          <w:sz w:val="22"/>
          <w:szCs w:val="22"/>
        </w:rPr>
      </w:pPr>
      <w:r w:rsidRPr="00D65D96">
        <w:rPr>
          <w:rFonts w:ascii="Cambria" w:hAnsi="Cambria" w:cs="Arial"/>
          <w:sz w:val="22"/>
          <w:szCs w:val="22"/>
        </w:rPr>
        <w:t>Uczeń Szkoły może otrzymać nagrody i wyróżnienia za:</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rzetelną naukę i pracę na rzecz szkoły,</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wzorową postawę,</w:t>
      </w:r>
    </w:p>
    <w:p w:rsidR="00B03105" w:rsidRPr="00526CD9"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wybitne osiągnięcia,</w:t>
      </w:r>
    </w:p>
    <w:p w:rsidR="00B03105" w:rsidRDefault="00B03105"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dzielność i odwagę.</w:t>
      </w:r>
    </w:p>
    <w:p w:rsidR="00885BB7" w:rsidRPr="00526CD9" w:rsidRDefault="00885BB7" w:rsidP="0022152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lastRenderedPageBreak/>
        <w:t>kulturę osbistą.</w:t>
      </w:r>
    </w:p>
    <w:p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D65D96" w:rsidRDefault="00B03105" w:rsidP="00221521">
      <w:pPr>
        <w:pStyle w:val="Tekstpodstawowywcity3"/>
        <w:numPr>
          <w:ilvl w:val="1"/>
          <w:numId w:val="99"/>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Nagrody przyznaje Dyrektor Szkoły na wniosek wychowawcy klasy, nauczyciela, Samorządu</w:t>
      </w:r>
      <w:r>
        <w:rPr>
          <w:rFonts w:ascii="Cambria" w:hAnsi="Cambria" w:cs="Arial"/>
          <w:sz w:val="22"/>
          <w:szCs w:val="22"/>
        </w:rPr>
        <w:t xml:space="preserve"> </w:t>
      </w:r>
      <w:r w:rsidRPr="00D65D96">
        <w:rPr>
          <w:rFonts w:ascii="Cambria" w:hAnsi="Cambria" w:cs="Arial"/>
          <w:sz w:val="22"/>
          <w:szCs w:val="22"/>
        </w:rPr>
        <w:t>Uczniowskiego oraz Rady Rodziców, po zasięgnięciu opinii Rady Pedagogicznej;</w:t>
      </w:r>
    </w:p>
    <w:p w:rsidR="00B03105" w:rsidRPr="00D65D96" w:rsidRDefault="00B03105" w:rsidP="00B03105">
      <w:pPr>
        <w:pStyle w:val="Tekstpodstawowywcity3"/>
        <w:spacing w:after="0"/>
        <w:ind w:left="709"/>
        <w:jc w:val="both"/>
        <w:rPr>
          <w:rFonts w:ascii="Cambria" w:hAnsi="Cambria" w:cs="Arial"/>
          <w:sz w:val="22"/>
          <w:szCs w:val="22"/>
        </w:rPr>
      </w:pPr>
    </w:p>
    <w:p w:rsidR="00B03105" w:rsidRPr="00D65D96" w:rsidRDefault="00B03105" w:rsidP="00221521">
      <w:pPr>
        <w:pStyle w:val="Tekstpodstawowywcity3"/>
        <w:numPr>
          <w:ilvl w:val="1"/>
          <w:numId w:val="99"/>
        </w:numPr>
        <w:tabs>
          <w:tab w:val="clear" w:pos="1304"/>
          <w:tab w:val="num" w:pos="426"/>
        </w:tabs>
        <w:spacing w:after="0"/>
        <w:ind w:left="426" w:hanging="426"/>
        <w:jc w:val="both"/>
        <w:rPr>
          <w:rFonts w:ascii="Cambria" w:hAnsi="Cambria" w:cs="Arial"/>
          <w:sz w:val="22"/>
          <w:szCs w:val="22"/>
        </w:rPr>
      </w:pPr>
      <w:r w:rsidRPr="00D65D96">
        <w:rPr>
          <w:rFonts w:ascii="Cambria" w:hAnsi="Cambria" w:cs="Arial"/>
          <w:sz w:val="22"/>
          <w:szCs w:val="22"/>
        </w:rPr>
        <w:t>Ustala się następujące rodzaje nagród dla uczniów:</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wychowawcy i opiekuna organizacji uczniowskich,</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dyrektora wobec całej społeczności szkolnej,</w:t>
      </w:r>
    </w:p>
    <w:p w:rsidR="00B03105" w:rsidRPr="00160AF1" w:rsidRDefault="00B03105" w:rsidP="00221521">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dyplom</w:t>
      </w:r>
    </w:p>
    <w:p w:rsidR="00B03105" w:rsidRPr="00D65D96" w:rsidRDefault="00B03105" w:rsidP="00B03105">
      <w:pPr>
        <w:pStyle w:val="Tekstpodstawowywcity3"/>
        <w:jc w:val="both"/>
        <w:rPr>
          <w:rFonts w:ascii="Cambria" w:hAnsi="Cambria" w:cs="Arial"/>
          <w:sz w:val="22"/>
          <w:szCs w:val="22"/>
        </w:rPr>
      </w:pPr>
    </w:p>
    <w:p w:rsidR="00B03105" w:rsidRPr="00D65D96" w:rsidRDefault="00B03105" w:rsidP="00221521">
      <w:pPr>
        <w:pStyle w:val="Tekstpodstawowywcity3"/>
        <w:numPr>
          <w:ilvl w:val="1"/>
          <w:numId w:val="99"/>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D65D96" w:rsidRDefault="00B03105" w:rsidP="00B03105">
      <w:pPr>
        <w:jc w:val="both"/>
        <w:rPr>
          <w:rFonts w:ascii="Cambria" w:hAnsi="Cambria" w:cs="Arial"/>
        </w:rPr>
      </w:pPr>
    </w:p>
    <w:p w:rsidR="00B03105" w:rsidRPr="00D65D96" w:rsidRDefault="00B03105" w:rsidP="00B03105">
      <w:pPr>
        <w:pStyle w:val="Tekstpodstawowywcity3"/>
        <w:ind w:left="0" w:firstLine="567"/>
        <w:jc w:val="both"/>
        <w:rPr>
          <w:rFonts w:ascii="Cambria" w:hAnsi="Cambria" w:cs="Arial"/>
          <w:b/>
          <w:sz w:val="22"/>
          <w:szCs w:val="22"/>
        </w:rPr>
      </w:pPr>
      <w:r w:rsidRPr="00D65D96">
        <w:rPr>
          <w:rFonts w:ascii="Cambria" w:hAnsi="Cambria" w:cs="Arial"/>
          <w:b/>
          <w:sz w:val="22"/>
          <w:szCs w:val="22"/>
        </w:rPr>
        <w:t>2. Kary</w:t>
      </w:r>
    </w:p>
    <w:p w:rsidR="00B03105" w:rsidRPr="00D65D96" w:rsidRDefault="00B03105" w:rsidP="00221521">
      <w:pPr>
        <w:pStyle w:val="Tekstpodstawowywcity3"/>
        <w:numPr>
          <w:ilvl w:val="1"/>
          <w:numId w:val="102"/>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Zakazuje się stosowania kar cielesnych wobec uczniów.</w:t>
      </w:r>
    </w:p>
    <w:p w:rsidR="00B03105" w:rsidRPr="00D65D96" w:rsidRDefault="00B03105" w:rsidP="00221521">
      <w:pPr>
        <w:pStyle w:val="Tekstpodstawowywcity3"/>
        <w:numPr>
          <w:ilvl w:val="1"/>
          <w:numId w:val="102"/>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Ustala się następujące rodzaje kar:</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ustna nauczyciela,</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pisemna naucz</w:t>
      </w:r>
      <w:r w:rsidR="00885BB7">
        <w:rPr>
          <w:rStyle w:val="Hipercze"/>
          <w:rFonts w:ascii="Cambria" w:eastAsia="Arial Unicode MS" w:hAnsi="Cambria" w:cs="Arial"/>
          <w:b w:val="0"/>
          <w:color w:val="000000"/>
          <w:sz w:val="22"/>
          <w:szCs w:val="22"/>
        </w:rPr>
        <w:t>yciela zapisana w dzienniku wychowawcy, dzienniku elektronicznym,</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upomnienie wychowawcy z wpisem do dziennika,</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dyrektora z pisemnym powiadomieniem rodziców,</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B03105" w:rsidRPr="00160AF1" w:rsidRDefault="00B03105" w:rsidP="0022152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 podstawie uchwały Rady Pedagogicznej dyrektor może wystąpić z wnioskiem do kuratora oświaty o przeniesienie ucznia do innej szkoły, gdy ten:</w:t>
      </w:r>
    </w:p>
    <w:p w:rsidR="00B03105" w:rsidRPr="00D65D96" w:rsidRDefault="00B03105" w:rsidP="00221521">
      <w:pPr>
        <w:numPr>
          <w:ilvl w:val="1"/>
          <w:numId w:val="104"/>
        </w:numPr>
        <w:jc w:val="both"/>
        <w:rPr>
          <w:rFonts w:ascii="Cambria" w:hAnsi="Cambria" w:cs="Arial"/>
        </w:rPr>
      </w:pPr>
      <w:r w:rsidRPr="00D65D96">
        <w:rPr>
          <w:rFonts w:ascii="Cambria" w:hAnsi="Cambria" w:cs="Arial"/>
        </w:rPr>
        <w:t>umyślnie spowodował uszczerbek na zdrowiu kolegi,</w:t>
      </w:r>
    </w:p>
    <w:p w:rsidR="00B03105" w:rsidRPr="00D65D96" w:rsidRDefault="00B03105" w:rsidP="00221521">
      <w:pPr>
        <w:numPr>
          <w:ilvl w:val="1"/>
          <w:numId w:val="104"/>
        </w:numPr>
        <w:jc w:val="both"/>
        <w:rPr>
          <w:rFonts w:ascii="Cambria" w:hAnsi="Cambria" w:cs="Arial"/>
        </w:rPr>
      </w:pPr>
      <w:r w:rsidRPr="00D65D96">
        <w:rPr>
          <w:rFonts w:ascii="Cambria" w:hAnsi="Cambria" w:cs="Arial"/>
        </w:rPr>
        <w:t>dopuszcza się kradzieży,</w:t>
      </w:r>
    </w:p>
    <w:p w:rsidR="00B03105" w:rsidRPr="00D65D96" w:rsidRDefault="00B03105" w:rsidP="00221521">
      <w:pPr>
        <w:numPr>
          <w:ilvl w:val="1"/>
          <w:numId w:val="104"/>
        </w:numPr>
        <w:jc w:val="both"/>
        <w:rPr>
          <w:rFonts w:ascii="Cambria" w:hAnsi="Cambria" w:cs="Arial"/>
        </w:rPr>
      </w:pPr>
      <w:r w:rsidRPr="00D65D96">
        <w:rPr>
          <w:rFonts w:ascii="Cambria" w:hAnsi="Cambria" w:cs="Arial"/>
        </w:rPr>
        <w:t>wchodzi w kolizje z prawem,</w:t>
      </w:r>
    </w:p>
    <w:p w:rsidR="00B03105" w:rsidRPr="00D65D96" w:rsidRDefault="00B03105" w:rsidP="00221521">
      <w:pPr>
        <w:numPr>
          <w:ilvl w:val="1"/>
          <w:numId w:val="104"/>
        </w:numPr>
        <w:jc w:val="both"/>
        <w:rPr>
          <w:rFonts w:ascii="Cambria" w:hAnsi="Cambria" w:cs="Arial"/>
        </w:rPr>
      </w:pPr>
      <w:r w:rsidRPr="00D65D96">
        <w:rPr>
          <w:rFonts w:ascii="Cambria" w:hAnsi="Cambria" w:cs="Arial"/>
        </w:rPr>
        <w:t>demoralizuje innych uczniów,</w:t>
      </w:r>
    </w:p>
    <w:p w:rsidR="00B03105" w:rsidRPr="00D65D96" w:rsidRDefault="00B03105" w:rsidP="00221521">
      <w:pPr>
        <w:numPr>
          <w:ilvl w:val="1"/>
          <w:numId w:val="104"/>
        </w:numPr>
        <w:jc w:val="both"/>
        <w:rPr>
          <w:rFonts w:ascii="Cambria" w:hAnsi="Cambria" w:cs="Arial"/>
        </w:rPr>
      </w:pPr>
      <w:r w:rsidRPr="00D65D96">
        <w:rPr>
          <w:rFonts w:ascii="Cambria" w:hAnsi="Cambria" w:cs="Arial"/>
        </w:rPr>
        <w:t>permanentnie narusza postanowienia statutu.</w:t>
      </w:r>
    </w:p>
    <w:p w:rsidR="00B03105" w:rsidRPr="00D65D96" w:rsidRDefault="00B03105" w:rsidP="00221521">
      <w:pPr>
        <w:pStyle w:val="Tekstpodstawowywcity3"/>
        <w:numPr>
          <w:ilvl w:val="1"/>
          <w:numId w:val="102"/>
        </w:numPr>
        <w:tabs>
          <w:tab w:val="clear" w:pos="1304"/>
          <w:tab w:val="num" w:pos="567"/>
        </w:tabs>
        <w:spacing w:after="0"/>
        <w:ind w:left="900" w:hanging="616"/>
        <w:jc w:val="both"/>
        <w:rPr>
          <w:rFonts w:ascii="Cambria" w:hAnsi="Cambria" w:cs="Arial"/>
          <w:sz w:val="22"/>
          <w:szCs w:val="22"/>
        </w:rPr>
      </w:pPr>
      <w:r w:rsidRPr="00D65D96">
        <w:rPr>
          <w:rFonts w:ascii="Cambria" w:hAnsi="Cambria" w:cs="Arial"/>
          <w:sz w:val="22"/>
          <w:szCs w:val="22"/>
        </w:rPr>
        <w:t xml:space="preserve"> Kara wymierzana jest na wniosek:</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wychowawcy, nauczyciela, dyrektora, innego pracownika szkoły,</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Rady Pedagogicznej,</w:t>
      </w:r>
    </w:p>
    <w:p w:rsidR="00B03105" w:rsidRPr="00160AF1" w:rsidRDefault="00B03105" w:rsidP="00221521">
      <w:pPr>
        <w:pStyle w:val="Tekstpodstawowywcity3"/>
        <w:numPr>
          <w:ilvl w:val="2"/>
          <w:numId w:val="10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innych osób.</w:t>
      </w:r>
    </w:p>
    <w:p w:rsidR="00B03105" w:rsidRPr="00D65D96"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D65D96" w:rsidRDefault="00B03105" w:rsidP="00221521">
      <w:pPr>
        <w:pStyle w:val="Tekstpodstawowywcity3"/>
        <w:numPr>
          <w:ilvl w:val="1"/>
          <w:numId w:val="102"/>
        </w:numPr>
        <w:tabs>
          <w:tab w:val="clear" w:pos="1304"/>
          <w:tab w:val="num" w:pos="709"/>
        </w:tabs>
        <w:spacing w:after="0"/>
        <w:ind w:left="900" w:hanging="616"/>
        <w:jc w:val="both"/>
        <w:rPr>
          <w:rFonts w:ascii="Cambria" w:hAnsi="Cambria" w:cs="Arial"/>
          <w:sz w:val="22"/>
          <w:szCs w:val="22"/>
        </w:rPr>
      </w:pPr>
      <w:r w:rsidRPr="00D65D96">
        <w:rPr>
          <w:rFonts w:ascii="Cambria" w:hAnsi="Cambria" w:cs="Arial"/>
          <w:sz w:val="22"/>
          <w:szCs w:val="22"/>
        </w:rPr>
        <w:t>Od wymierzonej kary uczniowi przysługuje prawo do:</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B03105" w:rsidRPr="00160AF1" w:rsidRDefault="00B03105" w:rsidP="00221521">
      <w:pPr>
        <w:pStyle w:val="Tekstpodstawowywcity3"/>
        <w:numPr>
          <w:ilvl w:val="2"/>
          <w:numId w:val="106"/>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B03105" w:rsidRPr="00D65D96"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rsidR="00B03105" w:rsidRPr="00381755" w:rsidRDefault="00B03105" w:rsidP="00B02871">
      <w:pPr>
        <w:pStyle w:val="Nagwek2"/>
        <w:rPr>
          <w:rFonts w:cs="Arial"/>
          <w:bCs w:val="0"/>
          <w:color w:val="auto"/>
          <w:sz w:val="22"/>
          <w:szCs w:val="22"/>
        </w:rPr>
      </w:pPr>
      <w:bookmarkStart w:id="30" w:name="_Toc498418192"/>
      <w:r w:rsidRPr="00381755">
        <w:rPr>
          <w:rFonts w:cs="Arial"/>
          <w:color w:val="auto"/>
          <w:sz w:val="22"/>
          <w:szCs w:val="22"/>
        </w:rPr>
        <w:t>Rozdział 7</w:t>
      </w:r>
      <w:r w:rsidR="00B02871" w:rsidRPr="00381755">
        <w:rPr>
          <w:rFonts w:cs="Arial"/>
          <w:b w:val="0"/>
          <w:bCs w:val="0"/>
          <w:color w:val="auto"/>
          <w:sz w:val="22"/>
          <w:szCs w:val="22"/>
        </w:rPr>
        <w:br/>
      </w:r>
      <w:r w:rsidRPr="00381755">
        <w:rPr>
          <w:color w:val="auto"/>
          <w:sz w:val="22"/>
          <w:szCs w:val="22"/>
        </w:rPr>
        <w:t>Przeniesienie ucznia do innej szkoły</w:t>
      </w:r>
      <w:bookmarkEnd w:id="30"/>
    </w:p>
    <w:p w:rsidR="00B03105" w:rsidRPr="00D65D96" w:rsidRDefault="00B03105" w:rsidP="00B03105">
      <w:pPr>
        <w:rPr>
          <w:rFonts w:ascii="Cambria" w:hAnsi="Cambria" w:cs="Arial"/>
        </w:rPr>
      </w:pPr>
    </w:p>
    <w:p w:rsidR="00B03105" w:rsidRPr="00D65D96" w:rsidRDefault="00160AF1" w:rsidP="00B03105">
      <w:pPr>
        <w:autoSpaceDE w:val="0"/>
        <w:autoSpaceDN w:val="0"/>
        <w:adjustRightInd w:val="0"/>
        <w:ind w:firstLine="567"/>
        <w:jc w:val="both"/>
        <w:rPr>
          <w:rFonts w:ascii="Cambria" w:hAnsi="Cambria" w:cs="Arial"/>
        </w:rPr>
      </w:pPr>
      <w:r>
        <w:rPr>
          <w:rFonts w:ascii="Cambria" w:hAnsi="Cambria" w:cs="Arial"/>
          <w:b/>
          <w:bCs/>
        </w:rPr>
        <w:t xml:space="preserve">§ </w:t>
      </w:r>
      <w:r w:rsidR="000B5BFF">
        <w:rPr>
          <w:rFonts w:ascii="Cambria" w:hAnsi="Cambria" w:cs="Arial"/>
          <w:b/>
          <w:bCs/>
        </w:rPr>
        <w:t>130</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 xml:space="preserve">Szczegółowe zasady karnego przeniesienia do innej szkoły.  </w:t>
      </w:r>
    </w:p>
    <w:p w:rsidR="00B03105" w:rsidRPr="00D65D96" w:rsidRDefault="00B03105" w:rsidP="00B03105">
      <w:pPr>
        <w:autoSpaceDE w:val="0"/>
        <w:autoSpaceDN w:val="0"/>
        <w:adjustRightInd w:val="0"/>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lastRenderedPageBreak/>
        <w:t>1</w:t>
      </w:r>
      <w:r w:rsidR="00B044BF">
        <w:rPr>
          <w:rFonts w:ascii="Cambria" w:hAnsi="Cambria" w:cs="Arial"/>
        </w:rPr>
        <w:t>. Rada  Pedagogiczna   szkoły</w:t>
      </w:r>
      <w:r w:rsidRPr="00D65D96">
        <w:rPr>
          <w:rFonts w:ascii="Cambria" w:hAnsi="Cambria" w:cs="Arial"/>
        </w:rPr>
        <w:t xml:space="preserve">   może  podjąć uchwałę o  rozpoczęcie  procedury karnego  przeniesienia  do  innej  szkoły. Decyzję w sprawie przenies</w:t>
      </w:r>
      <w:r w:rsidR="003F4BE4">
        <w:rPr>
          <w:rFonts w:ascii="Cambria" w:hAnsi="Cambria" w:cs="Arial"/>
        </w:rPr>
        <w:t>ie</w:t>
      </w:r>
      <w:r w:rsidR="00374C4D">
        <w:rPr>
          <w:rFonts w:ascii="Cambria" w:hAnsi="Cambria" w:cs="Arial"/>
        </w:rPr>
        <w:t xml:space="preserve">nia do innej szkoły podejmuje </w:t>
      </w:r>
      <w:r w:rsidR="003F4BE4">
        <w:rPr>
          <w:rFonts w:ascii="Cambria" w:hAnsi="Cambria" w:cs="Arial"/>
        </w:rPr>
        <w:t xml:space="preserve"> </w:t>
      </w:r>
      <w:r w:rsidRPr="00D65D96">
        <w:rPr>
          <w:rFonts w:ascii="Cambria" w:hAnsi="Cambria" w:cs="Arial"/>
        </w:rPr>
        <w:t xml:space="preserve">Kurator Oświaty. </w:t>
      </w:r>
    </w:p>
    <w:p w:rsidR="00B03105" w:rsidRPr="00D65D96" w:rsidRDefault="00B03105" w:rsidP="00B03105">
      <w:pPr>
        <w:autoSpaceDE w:val="0"/>
        <w:autoSpaceDN w:val="0"/>
        <w:adjustRightInd w:val="0"/>
        <w:ind w:left="284" w:firstLine="567"/>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Wykroczenia stanowiące podstawę   do  będące złożenia wniosku  o  przeniesienie  do  innej  szkoły:</w:t>
      </w:r>
    </w:p>
    <w:p w:rsidR="00B03105" w:rsidRPr="00D65D96" w:rsidRDefault="00B03105" w:rsidP="00B03105">
      <w:pPr>
        <w:autoSpaceDE w:val="0"/>
        <w:autoSpaceDN w:val="0"/>
        <w:adjustRightInd w:val="0"/>
        <w:ind w:left="284" w:hanging="284"/>
        <w:rPr>
          <w:rFonts w:ascii="Cambria" w:hAnsi="Cambria" w:cs="Arial"/>
        </w:rPr>
      </w:pP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rozprowadzanie i używanie środków odurzających, w tym alkoholu i narkotyków;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świadome  fizyczne  i  psychiczne  znęcanie  się  nad  członkami  społeczności  szkolnej  lub naruszanie   godności, uczuć  religijnych lub narodowych;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dewastacja i celowe niszczenie mienia szkolnego;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kradzież;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wyłudzanie (np. pieniędzy), szantaż, przekupstwo;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 xml:space="preserve">wulgarne odnoszenie się do nauczycieli i innych członków społeczności szkolnej; </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czyny nieobyczajne;</w:t>
      </w:r>
    </w:p>
    <w:p w:rsidR="00B03105" w:rsidRPr="00D65D96" w:rsidRDefault="00B03105" w:rsidP="00221521">
      <w:pPr>
        <w:numPr>
          <w:ilvl w:val="0"/>
          <w:numId w:val="155"/>
        </w:numPr>
        <w:tabs>
          <w:tab w:val="clear" w:pos="1534"/>
          <w:tab w:val="num" w:pos="426"/>
        </w:tabs>
        <w:autoSpaceDE w:val="0"/>
        <w:autoSpaceDN w:val="0"/>
        <w:adjustRightInd w:val="0"/>
        <w:ind w:left="0" w:firstLine="0"/>
        <w:jc w:val="left"/>
        <w:rPr>
          <w:rFonts w:ascii="Cambria" w:hAnsi="Cambria" w:cs="Arial"/>
        </w:rPr>
      </w:pPr>
      <w:r w:rsidRPr="00D65D96">
        <w:rPr>
          <w:rFonts w:ascii="Cambria" w:hAnsi="Cambria" w:cs="Arial"/>
        </w:rPr>
        <w:t>stwarzanie sytuacji zagrożenia publicznego, np. fałszywy alarm o podłożeniu bomby;</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11)  zniesławienie Szkoły, np. na stronie internetowej;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 xml:space="preserve">12)  fałszowanie dokumentów szkolnych; </w:t>
      </w:r>
    </w:p>
    <w:p w:rsidR="00B03105" w:rsidRPr="00D65D96" w:rsidRDefault="00B03105" w:rsidP="00ED45A1">
      <w:pPr>
        <w:tabs>
          <w:tab w:val="num" w:pos="426"/>
        </w:tabs>
        <w:autoSpaceDE w:val="0"/>
        <w:autoSpaceDN w:val="0"/>
        <w:adjustRightInd w:val="0"/>
        <w:jc w:val="left"/>
        <w:rPr>
          <w:rFonts w:ascii="Cambria" w:hAnsi="Cambria" w:cs="Arial"/>
        </w:rPr>
      </w:pPr>
      <w:r w:rsidRPr="00D65D96">
        <w:rPr>
          <w:rFonts w:ascii="Cambria" w:hAnsi="Cambria" w:cs="Arial"/>
        </w:rPr>
        <w:t>13)  popełnienie innych czynów karalnych w świetle Kodeksu Karnego.</w:t>
      </w:r>
    </w:p>
    <w:p w:rsidR="00B03105" w:rsidRPr="00D65D96" w:rsidRDefault="00B03105" w:rsidP="00ED45A1">
      <w:pPr>
        <w:autoSpaceDE w:val="0"/>
        <w:autoSpaceDN w:val="0"/>
        <w:adjustRightInd w:val="0"/>
        <w:ind w:firstLine="708"/>
        <w:jc w:val="left"/>
        <w:rPr>
          <w:rFonts w:ascii="Cambria" w:hAnsi="Cambria" w:cs="Arial"/>
        </w:rPr>
      </w:pPr>
      <w:r w:rsidRPr="00D65D96">
        <w:rPr>
          <w:rFonts w:ascii="Cambria" w:hAnsi="Cambria" w:cs="Arial"/>
        </w:rPr>
        <w:t xml:space="preserve"> </w:t>
      </w:r>
    </w:p>
    <w:p w:rsidR="00B03105" w:rsidRPr="00D65D96" w:rsidRDefault="00B03105" w:rsidP="00ED45A1">
      <w:pPr>
        <w:autoSpaceDE w:val="0"/>
        <w:autoSpaceDN w:val="0"/>
        <w:adjustRightInd w:val="0"/>
        <w:ind w:firstLine="426"/>
        <w:jc w:val="left"/>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rsidR="00B03105" w:rsidRPr="00D65D96" w:rsidRDefault="00B03105" w:rsidP="00B03105">
      <w:pPr>
        <w:autoSpaceDE w:val="0"/>
        <w:autoSpaceDN w:val="0"/>
        <w:adjustRightInd w:val="0"/>
        <w:rPr>
          <w:rFonts w:ascii="Cambria" w:hAnsi="Cambria" w:cs="Arial"/>
        </w:rPr>
      </w:pPr>
    </w:p>
    <w:p w:rsidR="00B03105" w:rsidRPr="00D65D96" w:rsidRDefault="00B03105" w:rsidP="00B03105">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1</w:t>
      </w:r>
      <w:r w:rsidRPr="00D65D96">
        <w:rPr>
          <w:rFonts w:ascii="Cambria" w:hAnsi="Cambria" w:cs="Arial"/>
          <w:b/>
          <w:bCs/>
        </w:rPr>
        <w:t>. Procedura postępowania w przypadku karnego przeniesienia do innej szkoły:</w:t>
      </w:r>
      <w:r w:rsidRPr="00D65D96">
        <w:rPr>
          <w:rFonts w:ascii="Cambria" w:hAnsi="Cambria" w:cs="Arial"/>
        </w:rPr>
        <w:t xml:space="preserve">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w:t>
      </w:r>
      <w:r w:rsidRPr="00D65D96">
        <w:rPr>
          <w:rFonts w:ascii="Cambria" w:hAnsi="Cambria"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lastRenderedPageBreak/>
        <w:t>7.</w:t>
      </w:r>
      <w:r w:rsidRPr="00D65D96">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kieruje sprawę do Kuratora  Oświaty.</w:t>
      </w: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rPr>
        <w:t xml:space="preserve"> </w:t>
      </w:r>
    </w:p>
    <w:p w:rsidR="00B03105" w:rsidRDefault="00B03105" w:rsidP="00B03105">
      <w:pPr>
        <w:autoSpaceDE w:val="0"/>
        <w:autoSpaceDN w:val="0"/>
        <w:adjustRightInd w:val="0"/>
        <w:ind w:firstLine="426"/>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rsidR="004B0B2D" w:rsidRPr="00D65D96" w:rsidRDefault="004B0B2D"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11</w:t>
      </w:r>
      <w:r w:rsidRPr="00D65D96">
        <w:rPr>
          <w:rFonts w:ascii="Cambria" w:hAnsi="Cambria" w:cs="Arial"/>
        </w:rPr>
        <w:t xml:space="preserve">. Uczniowi przysługuje prawo do odwołania się od decyzji do organu wskazanego                     w  pouczeniu zawartym w decyzji w terminie 14 dni od jej doręczenia.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na  zajęcia  do  czasu otrzymania  ostatecznej  decyzji. </w:t>
      </w:r>
    </w:p>
    <w:p w:rsidR="00B03105" w:rsidRPr="00D65D96" w:rsidRDefault="00B03105" w:rsidP="00B03105">
      <w:pPr>
        <w:rPr>
          <w:rFonts w:ascii="Cambria" w:hAnsi="Cambria"/>
          <w:b/>
        </w:rPr>
      </w:pPr>
    </w:p>
    <w:p w:rsidR="00B03105" w:rsidRPr="00381755" w:rsidRDefault="00B03105" w:rsidP="00B03105">
      <w:pPr>
        <w:pStyle w:val="Nagwek2"/>
        <w:rPr>
          <w:rFonts w:cs="Arial"/>
          <w:b w:val="0"/>
          <w:color w:val="auto"/>
          <w:sz w:val="22"/>
          <w:szCs w:val="22"/>
        </w:rPr>
      </w:pPr>
      <w:bookmarkStart w:id="31" w:name="_Toc498418193"/>
      <w:r w:rsidRPr="00381755">
        <w:rPr>
          <w:rFonts w:cs="Arial"/>
          <w:color w:val="auto"/>
          <w:sz w:val="22"/>
          <w:szCs w:val="22"/>
        </w:rPr>
        <w:t>DZIAŁ VII</w:t>
      </w:r>
      <w:bookmarkEnd w:id="31"/>
    </w:p>
    <w:p w:rsidR="00B03105" w:rsidRPr="00381755" w:rsidRDefault="00B03105" w:rsidP="00B02871">
      <w:pPr>
        <w:pStyle w:val="Nagwek2"/>
        <w:rPr>
          <w:rFonts w:cs="Arial"/>
          <w:b w:val="0"/>
          <w:color w:val="auto"/>
          <w:sz w:val="22"/>
          <w:szCs w:val="22"/>
        </w:rPr>
      </w:pPr>
      <w:bookmarkStart w:id="32" w:name="_Toc498418194"/>
      <w:r w:rsidRPr="00381755">
        <w:rPr>
          <w:rFonts w:cs="Arial"/>
          <w:color w:val="auto"/>
          <w:sz w:val="22"/>
          <w:szCs w:val="22"/>
        </w:rPr>
        <w:t>Rozdział  1</w:t>
      </w:r>
      <w:r w:rsidR="00B02871" w:rsidRPr="00381755">
        <w:rPr>
          <w:rFonts w:cs="Arial"/>
          <w:b w:val="0"/>
          <w:color w:val="auto"/>
          <w:sz w:val="22"/>
          <w:szCs w:val="22"/>
        </w:rPr>
        <w:br/>
      </w:r>
      <w:r w:rsidRPr="00381755">
        <w:rPr>
          <w:rFonts w:cs="Arial"/>
          <w:color w:val="auto"/>
          <w:sz w:val="22"/>
          <w:szCs w:val="22"/>
        </w:rPr>
        <w:t>Wewnątrzszkolne   zasady  oceniania</w:t>
      </w:r>
      <w:bookmarkEnd w:id="32"/>
    </w:p>
    <w:p w:rsidR="00B03105" w:rsidRPr="00D65D96" w:rsidRDefault="00B03105" w:rsidP="00B03105">
      <w:pPr>
        <w:autoSpaceDE w:val="0"/>
        <w:autoSpaceDN w:val="0"/>
        <w:adjustRightInd w:val="0"/>
        <w:rPr>
          <w:rFonts w:ascii="Cambria" w:hAnsi="Cambria" w:cs="Arial"/>
          <w:b/>
        </w:rPr>
      </w:pPr>
    </w:p>
    <w:p w:rsidR="00B03105" w:rsidRPr="00D65D96" w:rsidRDefault="00B03105" w:rsidP="00ED45A1">
      <w:pPr>
        <w:autoSpaceDE w:val="0"/>
        <w:autoSpaceDN w:val="0"/>
        <w:adjustRightInd w:val="0"/>
        <w:ind w:firstLine="709"/>
        <w:jc w:val="both"/>
        <w:rPr>
          <w:rFonts w:ascii="Cambria" w:hAnsi="Cambria" w:cs="Arial"/>
          <w:b/>
          <w:bCs/>
        </w:rPr>
      </w:pPr>
      <w:r>
        <w:rPr>
          <w:rFonts w:ascii="Cambria" w:hAnsi="Cambria" w:cs="Arial"/>
          <w:b/>
          <w:bCs/>
        </w:rPr>
        <w:t>§ 13</w:t>
      </w:r>
      <w:r w:rsidR="000B5BFF">
        <w:rPr>
          <w:rFonts w:ascii="Cambria" w:hAnsi="Cambria" w:cs="Arial"/>
          <w:b/>
          <w:bCs/>
        </w:rPr>
        <w:t>2</w:t>
      </w:r>
      <w:r w:rsidRPr="00D65D96">
        <w:rPr>
          <w:rFonts w:ascii="Cambria" w:hAnsi="Cambria" w:cs="Arial"/>
          <w:b/>
          <w:bCs/>
        </w:rPr>
        <w:t xml:space="preserve">. 1. </w:t>
      </w:r>
      <w:r w:rsidRPr="00D65D96">
        <w:rPr>
          <w:rFonts w:ascii="Cambria" w:hAnsi="Cambria" w:cs="Arial"/>
        </w:rPr>
        <w:t>Ocenianiu podlegają:</w:t>
      </w:r>
    </w:p>
    <w:p w:rsidR="00B03105" w:rsidRPr="00D65D96" w:rsidRDefault="00B03105" w:rsidP="00221521">
      <w:pPr>
        <w:numPr>
          <w:ilvl w:val="0"/>
          <w:numId w:val="124"/>
        </w:numPr>
        <w:tabs>
          <w:tab w:val="clear" w:pos="814"/>
          <w:tab w:val="num" w:pos="0"/>
          <w:tab w:val="left" w:pos="426"/>
        </w:tabs>
        <w:autoSpaceDE w:val="0"/>
        <w:autoSpaceDN w:val="0"/>
        <w:adjustRightInd w:val="0"/>
        <w:ind w:left="0" w:firstLine="0"/>
        <w:jc w:val="left"/>
        <w:rPr>
          <w:rFonts w:ascii="Cambria" w:hAnsi="Cambria" w:cs="Arial"/>
        </w:rPr>
      </w:pPr>
      <w:r w:rsidRPr="00D65D96">
        <w:rPr>
          <w:rFonts w:ascii="Cambria" w:hAnsi="Cambria" w:cs="Arial"/>
        </w:rPr>
        <w:t>osiągnięcia edukacyjne ucznia;</w:t>
      </w:r>
    </w:p>
    <w:p w:rsidR="00B03105" w:rsidRDefault="00B03105" w:rsidP="00221521">
      <w:pPr>
        <w:numPr>
          <w:ilvl w:val="0"/>
          <w:numId w:val="124"/>
        </w:numPr>
        <w:tabs>
          <w:tab w:val="clear" w:pos="814"/>
          <w:tab w:val="num" w:pos="0"/>
          <w:tab w:val="left" w:pos="426"/>
          <w:tab w:val="num" w:pos="1620"/>
        </w:tabs>
        <w:autoSpaceDE w:val="0"/>
        <w:autoSpaceDN w:val="0"/>
        <w:adjustRightInd w:val="0"/>
        <w:ind w:left="0" w:firstLine="0"/>
        <w:jc w:val="left"/>
        <w:rPr>
          <w:rFonts w:ascii="Cambria" w:hAnsi="Cambria" w:cs="Arial"/>
        </w:rPr>
      </w:pPr>
      <w:r w:rsidRPr="00D65D96">
        <w:rPr>
          <w:rFonts w:ascii="Cambria" w:hAnsi="Cambria" w:cs="Arial"/>
        </w:rPr>
        <w:t>zachowanie ucznia;</w:t>
      </w:r>
    </w:p>
    <w:p w:rsidR="00B03105" w:rsidRPr="00D65D96" w:rsidRDefault="00B03105" w:rsidP="00B03105">
      <w:pPr>
        <w:tabs>
          <w:tab w:val="num" w:pos="1620"/>
        </w:tabs>
        <w:autoSpaceDE w:val="0"/>
        <w:autoSpaceDN w:val="0"/>
        <w:adjustRightInd w:val="0"/>
        <w:ind w:left="900"/>
        <w:rPr>
          <w:rFonts w:ascii="Cambria" w:hAnsi="Cambria" w:cs="Arial"/>
        </w:rPr>
      </w:pPr>
    </w:p>
    <w:p w:rsidR="00B03105" w:rsidRDefault="00B03105" w:rsidP="00221521">
      <w:pPr>
        <w:numPr>
          <w:ilvl w:val="1"/>
          <w:numId w:val="123"/>
        </w:numPr>
        <w:tabs>
          <w:tab w:val="clear" w:pos="0"/>
          <w:tab w:val="num" w:pos="360"/>
          <w:tab w:val="left" w:pos="851"/>
        </w:tabs>
        <w:autoSpaceDE w:val="0"/>
        <w:autoSpaceDN w:val="0"/>
        <w:adjustRightInd w:val="0"/>
        <w:ind w:firstLine="567"/>
        <w:jc w:val="left"/>
        <w:rPr>
          <w:rFonts w:ascii="Cambria" w:hAnsi="Cambria" w:cs="Arial"/>
        </w:rPr>
      </w:pPr>
      <w:r w:rsidRPr="00D65D96">
        <w:rPr>
          <w:rFonts w:ascii="Cambria" w:hAnsi="Cambria" w:cs="Arial"/>
        </w:rPr>
        <w:t>Ocenianie osiągnięć edukacyjnych i zachowania ucznia odbywa się w ramach oceniania wewnątrzszkolnego.</w:t>
      </w:r>
    </w:p>
    <w:p w:rsidR="00B03105" w:rsidRDefault="00B03105" w:rsidP="00B03105">
      <w:pPr>
        <w:tabs>
          <w:tab w:val="left" w:pos="851"/>
        </w:tabs>
        <w:autoSpaceDE w:val="0"/>
        <w:autoSpaceDN w:val="0"/>
        <w:adjustRightInd w:val="0"/>
        <w:ind w:left="567"/>
        <w:rPr>
          <w:rFonts w:ascii="Cambria" w:hAnsi="Cambria" w:cs="Arial"/>
        </w:rPr>
      </w:pPr>
    </w:p>
    <w:p w:rsidR="00B03105" w:rsidRPr="000634B2" w:rsidRDefault="00B03105" w:rsidP="00221521">
      <w:pPr>
        <w:numPr>
          <w:ilvl w:val="1"/>
          <w:numId w:val="123"/>
        </w:numPr>
        <w:tabs>
          <w:tab w:val="clear" w:pos="0"/>
          <w:tab w:val="num" w:pos="360"/>
          <w:tab w:val="left" w:pos="851"/>
        </w:tabs>
        <w:autoSpaceDE w:val="0"/>
        <w:autoSpaceDN w:val="0"/>
        <w:adjustRightInd w:val="0"/>
        <w:ind w:firstLine="567"/>
        <w:jc w:val="both"/>
        <w:rPr>
          <w:rFonts w:ascii="Cambria" w:hAnsi="Cambria" w:cs="Arial"/>
        </w:rPr>
      </w:pPr>
      <w:r w:rsidRPr="000634B2">
        <w:rPr>
          <w:rFonts w:ascii="Cambria" w:hAnsi="Cambria" w:cs="Arial"/>
        </w:rPr>
        <w:t>Ocenianie osiągnięć edukacyjnych ucznia polega na rozpoznaniu przez nauczycieli poziomu i postępów w opanowaniu przez ucznia wiadomości    i umiejętności w stosunku do:</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0"/>
          <w:numId w:val="25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0634B2">
        <w:rPr>
          <w:rFonts w:ascii="Cambria" w:hAnsi="Cambria" w:cs="Arial"/>
          <w:u w:val="single"/>
        </w:rPr>
        <w:t xml:space="preserve">oraz </w:t>
      </w:r>
      <w:r w:rsidRPr="000634B2">
        <w:rPr>
          <w:rFonts w:ascii="Cambria" w:hAnsi="Cambria" w:cs="Arial"/>
        </w:rPr>
        <w:t>wymagań edukacyjnych wynikających z realizowanych w szkole programów nauczania;</w:t>
      </w:r>
    </w:p>
    <w:p w:rsidR="00B03105" w:rsidRPr="000634B2" w:rsidRDefault="00B03105" w:rsidP="00B03105">
      <w:pPr>
        <w:tabs>
          <w:tab w:val="left" w:pos="0"/>
          <w:tab w:val="left" w:pos="284"/>
        </w:tabs>
        <w:autoSpaceDE w:val="0"/>
        <w:autoSpaceDN w:val="0"/>
        <w:adjustRightInd w:val="0"/>
        <w:jc w:val="both"/>
        <w:rPr>
          <w:rFonts w:ascii="Cambria" w:hAnsi="Cambria" w:cs="Arial"/>
        </w:rPr>
      </w:pPr>
    </w:p>
    <w:p w:rsidR="00B03105" w:rsidRPr="000634B2" w:rsidRDefault="00B03105" w:rsidP="00221521">
      <w:pPr>
        <w:numPr>
          <w:ilvl w:val="0"/>
          <w:numId w:val="25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edukacyjnych wynikających z realizowanych w szkole programów nauczania –w przypadku dodatkowych zajęć edukacyjnych. </w:t>
      </w:r>
    </w:p>
    <w:p w:rsidR="00B03105" w:rsidRPr="000634B2"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0634B2" w:rsidRDefault="00B03105" w:rsidP="00221521">
      <w:pPr>
        <w:numPr>
          <w:ilvl w:val="1"/>
          <w:numId w:val="123"/>
        </w:numPr>
        <w:tabs>
          <w:tab w:val="clear" w:pos="0"/>
          <w:tab w:val="num" w:pos="360"/>
          <w:tab w:val="left" w:pos="993"/>
        </w:tabs>
        <w:autoSpaceDE w:val="0"/>
        <w:autoSpaceDN w:val="0"/>
        <w:adjustRightInd w:val="0"/>
        <w:ind w:firstLine="567"/>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06409A" w:rsidRDefault="00B03105" w:rsidP="00B03105">
      <w:pPr>
        <w:tabs>
          <w:tab w:val="left" w:pos="993"/>
        </w:tabs>
        <w:autoSpaceDE w:val="0"/>
        <w:autoSpaceDN w:val="0"/>
        <w:adjustRightInd w:val="0"/>
        <w:ind w:firstLine="567"/>
        <w:jc w:val="both"/>
        <w:rPr>
          <w:rFonts w:ascii="Cambria" w:hAnsi="Cambria" w:cs="Arial"/>
          <w:b/>
          <w:color w:val="FF0000"/>
        </w:rPr>
      </w:pPr>
    </w:p>
    <w:p w:rsidR="00B03105" w:rsidRPr="0006409A" w:rsidRDefault="00B03105" w:rsidP="00B03105">
      <w:pPr>
        <w:tabs>
          <w:tab w:val="left" w:pos="426"/>
        </w:tabs>
        <w:autoSpaceDE w:val="0"/>
        <w:autoSpaceDN w:val="0"/>
        <w:adjustRightInd w:val="0"/>
        <w:jc w:val="both"/>
        <w:rPr>
          <w:rFonts w:ascii="Cambria" w:hAnsi="Cambria" w:cs="Arial"/>
          <w:b/>
          <w:color w:val="FF0000"/>
        </w:rPr>
      </w:pPr>
    </w:p>
    <w:p w:rsidR="00B03105" w:rsidRPr="000634B2" w:rsidRDefault="00B03105" w:rsidP="00221521">
      <w:pPr>
        <w:numPr>
          <w:ilvl w:val="1"/>
          <w:numId w:val="123"/>
        </w:numPr>
        <w:tabs>
          <w:tab w:val="clear" w:pos="0"/>
          <w:tab w:val="num" w:pos="360"/>
          <w:tab w:val="left" w:pos="993"/>
        </w:tabs>
        <w:autoSpaceDE w:val="0"/>
        <w:autoSpaceDN w:val="0"/>
        <w:adjustRightInd w:val="0"/>
        <w:ind w:left="567"/>
        <w:jc w:val="both"/>
        <w:rPr>
          <w:rFonts w:ascii="Cambria" w:hAnsi="Cambria" w:cs="Arial"/>
        </w:rPr>
      </w:pPr>
      <w:r w:rsidRPr="000634B2">
        <w:rPr>
          <w:rFonts w:ascii="Cambria" w:hAnsi="Cambria" w:cs="Arial"/>
        </w:rPr>
        <w:t xml:space="preserve">Ocenianie wewnątrzszkolne ma na celu: </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informowanie ucznia  o poziomie jego osiągnięć edukacyjnych i jego zachowaniu oraz o postępach w tym zakresie;</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udzielanie uczniowi wskazówek do samodzielnego planowania własnego rozwoju;</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motywowanie ucznia do dalszych postępów w nauce i zachowaniu;</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cs="Arial"/>
        </w:rPr>
        <w:t>monitorowanie bieżącej pracy ucznia;</w:t>
      </w:r>
    </w:p>
    <w:p w:rsidR="00B03105" w:rsidRPr="00706417"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rPr>
        <w:t xml:space="preserve">dostarczanie rodzicom i nauczycielom informacji o postępach i trudnościach w nauce </w:t>
      </w:r>
      <w:r w:rsidR="00297E43">
        <w:rPr>
          <w:rFonts w:ascii="Cambria" w:hAnsi="Cambria"/>
        </w:rPr>
        <w:t xml:space="preserve">                     </w:t>
      </w:r>
      <w:r w:rsidRPr="000634B2">
        <w:rPr>
          <w:rFonts w:ascii="Cambria" w:hAnsi="Cambria"/>
        </w:rPr>
        <w:t>i zachowaniu ucznia oraz o szczególnych uzdolnieniach ucznia;</w:t>
      </w:r>
    </w:p>
    <w:p w:rsidR="00B03105" w:rsidRPr="000634B2" w:rsidRDefault="00B03105" w:rsidP="00221521">
      <w:pPr>
        <w:numPr>
          <w:ilvl w:val="0"/>
          <w:numId w:val="248"/>
        </w:numPr>
        <w:autoSpaceDE w:val="0"/>
        <w:autoSpaceDN w:val="0"/>
        <w:adjustRightInd w:val="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rsidR="00B03105" w:rsidRPr="000634B2" w:rsidRDefault="00B03105" w:rsidP="00B03105">
      <w:pPr>
        <w:autoSpaceDE w:val="0"/>
        <w:autoSpaceDN w:val="0"/>
        <w:adjustRightInd w:val="0"/>
        <w:ind w:left="900" w:hanging="758"/>
        <w:rPr>
          <w:rFonts w:ascii="Arial" w:hAnsi="Arial" w:cs="Arial"/>
        </w:rPr>
      </w:pPr>
    </w:p>
    <w:p w:rsidR="00B03105" w:rsidRPr="000634B2" w:rsidRDefault="00B03105" w:rsidP="00221521">
      <w:pPr>
        <w:numPr>
          <w:ilvl w:val="1"/>
          <w:numId w:val="123"/>
        </w:numPr>
        <w:tabs>
          <w:tab w:val="num" w:pos="360"/>
          <w:tab w:val="left" w:pos="993"/>
        </w:tabs>
        <w:autoSpaceDE w:val="0"/>
        <w:autoSpaceDN w:val="0"/>
        <w:adjustRightInd w:val="0"/>
        <w:ind w:firstLine="567"/>
        <w:jc w:val="left"/>
        <w:rPr>
          <w:rFonts w:ascii="Cambria" w:hAnsi="Cambria" w:cs="Arial"/>
        </w:rPr>
      </w:pPr>
      <w:r w:rsidRPr="000634B2">
        <w:rPr>
          <w:rFonts w:ascii="Cambria" w:hAnsi="Cambria" w:cs="Arial"/>
        </w:rPr>
        <w:t xml:space="preserve">Ocenianie wewnątrzszkolne obejmuje: </w:t>
      </w:r>
    </w:p>
    <w:p w:rsidR="00B03105" w:rsidRPr="000634B2" w:rsidRDefault="00B03105" w:rsidP="00B03105">
      <w:pPr>
        <w:tabs>
          <w:tab w:val="num" w:pos="720"/>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0634B2" w:rsidRDefault="00B03105" w:rsidP="00B03105">
      <w:pPr>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kryteriów zachowania;</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rocznych ocen klasyfikacyjnych z obowiązkowych  i  dodatkowych zajęć edukacyjnych oraz rocznej oceny klasyfikacyjnej zachowani</w:t>
      </w:r>
      <w:r w:rsidR="00717E0B">
        <w:rPr>
          <w:rFonts w:ascii="Cambria" w:hAnsi="Cambria" w:cs="Arial"/>
        </w:rPr>
        <w:t>a, według skali.</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B03105" w:rsidRPr="000634B2" w:rsidRDefault="00B03105" w:rsidP="00B03105">
      <w:pPr>
        <w:tabs>
          <w:tab w:val="num" w:pos="426"/>
        </w:tabs>
        <w:autoSpaceDE w:val="0"/>
        <w:autoSpaceDN w:val="0"/>
        <w:adjustRightInd w:val="0"/>
        <w:jc w:val="both"/>
        <w:rPr>
          <w:rFonts w:ascii="Cambria" w:hAnsi="Cambria" w:cs="Arial"/>
        </w:rPr>
      </w:pPr>
    </w:p>
    <w:p w:rsidR="00B03105" w:rsidRPr="000634B2" w:rsidRDefault="00B03105" w:rsidP="00221521">
      <w:pPr>
        <w:numPr>
          <w:ilvl w:val="0"/>
          <w:numId w:val="126"/>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0634B2" w:rsidRDefault="00B03105" w:rsidP="00B03105">
      <w:pPr>
        <w:autoSpaceDE w:val="0"/>
        <w:autoSpaceDN w:val="0"/>
        <w:adjustRightInd w:val="0"/>
        <w:ind w:left="454"/>
        <w:jc w:val="both"/>
        <w:rPr>
          <w:rFonts w:ascii="Cambria" w:hAnsi="Cambria" w:cs="Arial"/>
        </w:rPr>
      </w:pPr>
    </w:p>
    <w:p w:rsidR="00B03105" w:rsidRPr="000634B2" w:rsidRDefault="00B03105" w:rsidP="00221521">
      <w:pPr>
        <w:numPr>
          <w:ilvl w:val="1"/>
          <w:numId w:val="123"/>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Ocena jest informacją, w jakim stopniu uczeń spełnił wymagania programowe postawione przez nauczyciela, nie jest karą ani  nagrodą. </w:t>
      </w:r>
    </w:p>
    <w:p w:rsidR="00B03105" w:rsidRPr="000634B2" w:rsidRDefault="00B03105" w:rsidP="00B03105">
      <w:pPr>
        <w:tabs>
          <w:tab w:val="left" w:pos="993"/>
        </w:tabs>
        <w:autoSpaceDE w:val="0"/>
        <w:autoSpaceDN w:val="0"/>
        <w:adjustRightInd w:val="0"/>
        <w:ind w:left="567"/>
        <w:jc w:val="both"/>
        <w:rPr>
          <w:rFonts w:ascii="Cambria" w:hAnsi="Cambria" w:cs="Arial"/>
        </w:rPr>
      </w:pPr>
    </w:p>
    <w:p w:rsidR="00B03105" w:rsidRPr="000634B2" w:rsidRDefault="00B03105" w:rsidP="00221521">
      <w:pPr>
        <w:numPr>
          <w:ilvl w:val="1"/>
          <w:numId w:val="123"/>
        </w:numPr>
        <w:tabs>
          <w:tab w:val="left" w:pos="993"/>
        </w:tabs>
        <w:autoSpaceDE w:val="0"/>
        <w:autoSpaceDN w:val="0"/>
        <w:adjustRightInd w:val="0"/>
        <w:ind w:firstLine="567"/>
        <w:jc w:val="both"/>
        <w:rPr>
          <w:rFonts w:ascii="Cambria" w:hAnsi="Cambria" w:cs="Arial"/>
        </w:rPr>
      </w:pPr>
      <w:r w:rsidRPr="000634B2">
        <w:rPr>
          <w:rFonts w:ascii="Cambria" w:hAnsi="Cambria" w:cs="Arial"/>
        </w:rPr>
        <w:t xml:space="preserve">Ocenianie ucznia z religii i etyki odbywa się zgodnie z odrębnymi przepisami. </w:t>
      </w:r>
    </w:p>
    <w:p w:rsidR="00B03105" w:rsidRPr="000634B2" w:rsidRDefault="00B03105" w:rsidP="00B03105">
      <w:pPr>
        <w:tabs>
          <w:tab w:val="num" w:pos="1866"/>
        </w:tabs>
        <w:autoSpaceDE w:val="0"/>
        <w:autoSpaceDN w:val="0"/>
        <w:adjustRightInd w:val="0"/>
        <w:rPr>
          <w:rFonts w:ascii="Cambria" w:hAnsi="Cambria" w:cs="Arial"/>
        </w:rPr>
      </w:pPr>
    </w:p>
    <w:p w:rsidR="00B03105" w:rsidRPr="00706417" w:rsidRDefault="00ED45A1" w:rsidP="00B03105">
      <w:pPr>
        <w:autoSpaceDE w:val="0"/>
        <w:autoSpaceDN w:val="0"/>
        <w:adjustRightInd w:val="0"/>
        <w:ind w:firstLine="207"/>
        <w:jc w:val="both"/>
        <w:rPr>
          <w:rFonts w:ascii="Cambria" w:hAnsi="Cambria" w:cs="Arial"/>
          <w:b/>
        </w:rPr>
      </w:pPr>
      <w:r w:rsidRPr="00706417">
        <w:rPr>
          <w:rFonts w:ascii="Cambria" w:hAnsi="Cambria" w:cs="Arial"/>
          <w:b/>
          <w:bCs/>
        </w:rPr>
        <w:t xml:space="preserve">   </w:t>
      </w:r>
      <w:r w:rsidR="0034082C" w:rsidRPr="00706417">
        <w:rPr>
          <w:rFonts w:ascii="Cambria" w:hAnsi="Cambria" w:cs="Arial"/>
          <w:b/>
          <w:bCs/>
        </w:rPr>
        <w:t xml:space="preserve">  </w:t>
      </w:r>
      <w:r w:rsidR="00706417" w:rsidRPr="00706417">
        <w:rPr>
          <w:rFonts w:ascii="Cambria" w:hAnsi="Cambria" w:cs="Arial"/>
          <w:b/>
          <w:bCs/>
        </w:rPr>
        <w:t xml:space="preserve"> § 13</w:t>
      </w:r>
      <w:r w:rsidR="006F19C0">
        <w:rPr>
          <w:rFonts w:ascii="Cambria" w:hAnsi="Cambria" w:cs="Arial"/>
          <w:b/>
          <w:bCs/>
        </w:rPr>
        <w:t>3</w:t>
      </w:r>
      <w:r w:rsidR="00B03105" w:rsidRPr="00706417">
        <w:rPr>
          <w:rFonts w:ascii="Cambria" w:hAnsi="Cambria" w:cs="Arial"/>
          <w:b/>
          <w:bCs/>
        </w:rPr>
        <w:t xml:space="preserve">. 1. </w:t>
      </w:r>
      <w:r w:rsidR="00B03105" w:rsidRPr="00706417">
        <w:rPr>
          <w:rFonts w:ascii="Cambria" w:hAnsi="Cambria" w:cs="Arial"/>
          <w:b/>
        </w:rPr>
        <w:t>W  ocenianiu obowiązują zasady:</w:t>
      </w:r>
    </w:p>
    <w:p w:rsidR="00B03105" w:rsidRPr="000634B2" w:rsidRDefault="00B03105" w:rsidP="00B03105">
      <w:pPr>
        <w:jc w:val="both"/>
        <w:rPr>
          <w:rFonts w:ascii="Cambria" w:hAnsi="Cambria" w:cs="Arial"/>
          <w:bCs/>
        </w:rPr>
      </w:pP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jawności ocen zarówno dla ucznia jak jego rodziców (opiekunów prawnych);</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częstotliwości i rytmiczności – uczeń oceniany jest na bieżąco i rytmicznie. ocena końcowa nie jest średnią ocen cząstkowych;</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różnorodności</w:t>
      </w:r>
      <w:r w:rsidRPr="000634B2">
        <w:rPr>
          <w:rFonts w:ascii="Cambria" w:hAnsi="Cambria" w:cs="Arial"/>
          <w:i/>
          <w:iCs/>
        </w:rPr>
        <w:t xml:space="preserve"> </w:t>
      </w:r>
      <w:r w:rsidRPr="000634B2">
        <w:rPr>
          <w:rFonts w:ascii="Cambria" w:hAnsi="Cambria" w:cs="Arial"/>
        </w:rPr>
        <w:t>wynikająca ze specyfiki każdego przedmiotu;</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możliwość uzyskania wszystkich ocen.</w:t>
      </w:r>
    </w:p>
    <w:p w:rsidR="00B03105" w:rsidRPr="000634B2" w:rsidRDefault="00B03105" w:rsidP="00221521">
      <w:pPr>
        <w:pStyle w:val="Akapitzlist"/>
        <w:numPr>
          <w:ilvl w:val="0"/>
          <w:numId w:val="136"/>
        </w:numPr>
        <w:tabs>
          <w:tab w:val="left" w:pos="426"/>
        </w:tabs>
        <w:ind w:left="0" w:firstLine="0"/>
        <w:jc w:val="both"/>
        <w:rPr>
          <w:rFonts w:ascii="Cambria" w:hAnsi="Cambria" w:cs="Arial"/>
        </w:rPr>
      </w:pPr>
      <w:r w:rsidRPr="000634B2">
        <w:rPr>
          <w:rFonts w:ascii="Cambria" w:hAnsi="Cambria" w:cs="Arial"/>
        </w:rPr>
        <w:t xml:space="preserve">zasada otwartości – wewnątrzszkolne oceniania podlega weryfikacji i modyfikacji </w:t>
      </w:r>
    </w:p>
    <w:p w:rsidR="00B03105" w:rsidRPr="000634B2" w:rsidRDefault="00B03105" w:rsidP="00B03105">
      <w:pPr>
        <w:pStyle w:val="Akapitzlist"/>
        <w:tabs>
          <w:tab w:val="left" w:pos="426"/>
        </w:tabs>
        <w:ind w:left="0"/>
        <w:jc w:val="both"/>
        <w:rPr>
          <w:rFonts w:ascii="Cambria" w:hAnsi="Cambria" w:cs="Arial"/>
        </w:rPr>
      </w:pPr>
      <w:r w:rsidRPr="000634B2">
        <w:rPr>
          <w:rFonts w:ascii="Cambria" w:hAnsi="Cambria" w:cs="Arial"/>
        </w:rPr>
        <w:t xml:space="preserve"> w oparciu o okresową ewaluację;</w:t>
      </w:r>
    </w:p>
    <w:p w:rsidR="00B03105" w:rsidRPr="00AF03CC" w:rsidRDefault="00B03105" w:rsidP="00B03105">
      <w:pPr>
        <w:ind w:left="284"/>
        <w:jc w:val="both"/>
        <w:rPr>
          <w:rFonts w:ascii="Cambria" w:hAnsi="Cambria" w:cs="Arial"/>
          <w14:shadow w14:blurRad="50800" w14:dist="38100" w14:dir="2700000" w14:sx="100000" w14:sy="100000" w14:kx="0" w14:ky="0" w14:algn="tl">
            <w14:srgbClr w14:val="000000">
              <w14:alpha w14:val="60000"/>
            </w14:srgbClr>
          </w14:shadow>
        </w:rPr>
      </w:pPr>
    </w:p>
    <w:p w:rsidR="00B03105" w:rsidRPr="0034082C" w:rsidRDefault="00706417" w:rsidP="00ED45A1">
      <w:pPr>
        <w:ind w:firstLine="426"/>
        <w:jc w:val="left"/>
        <w:rPr>
          <w:rFonts w:ascii="Cambria" w:hAnsi="Cambria" w:cs="Arial"/>
          <w:b/>
          <w:bCs/>
        </w:rPr>
      </w:pPr>
      <w:r>
        <w:rPr>
          <w:rFonts w:ascii="Cambria" w:hAnsi="Cambria" w:cs="Arial"/>
          <w:b/>
          <w:bCs/>
        </w:rPr>
        <w:t>§ 13</w:t>
      </w:r>
      <w:r w:rsidR="006F19C0">
        <w:rPr>
          <w:rFonts w:ascii="Cambria" w:hAnsi="Cambria" w:cs="Arial"/>
          <w:b/>
          <w:bCs/>
        </w:rPr>
        <w:t>4</w:t>
      </w:r>
      <w:r w:rsidR="00B03105" w:rsidRPr="0034082C">
        <w:rPr>
          <w:rFonts w:ascii="Cambria" w:hAnsi="Cambria" w:cs="Arial"/>
          <w:b/>
          <w:bCs/>
        </w:rPr>
        <w:t>.  Obowiązki nauczycieli w procesie oceniania uczniów:</w:t>
      </w:r>
    </w:p>
    <w:p w:rsidR="00B03105" w:rsidRPr="000634B2" w:rsidRDefault="00B03105" w:rsidP="00B03105">
      <w:pPr>
        <w:ind w:firstLine="426"/>
        <w:rPr>
          <w:rFonts w:ascii="Cambria" w:hAnsi="Cambria" w:cs="Arial"/>
          <w:bCs/>
        </w:rPr>
      </w:pPr>
    </w:p>
    <w:p w:rsidR="00B03105" w:rsidRPr="000634B2" w:rsidRDefault="00B03105" w:rsidP="00B03105">
      <w:pPr>
        <w:autoSpaceDE w:val="0"/>
        <w:autoSpaceDN w:val="0"/>
        <w:adjustRightInd w:val="0"/>
        <w:ind w:firstLine="426"/>
        <w:jc w:val="both"/>
        <w:rPr>
          <w:rFonts w:ascii="Cambria" w:hAnsi="Cambria" w:cs="Arial"/>
        </w:rPr>
      </w:pPr>
      <w:r w:rsidRPr="000634B2">
        <w:rPr>
          <w:rFonts w:ascii="Cambria" w:hAnsi="Cambria" w:cs="Arial"/>
        </w:rPr>
        <w:t xml:space="preserve">1. Każdy nauczyciel na początku roku szkolnego informuje uczniów oraz ich rodziców  (prawnych opiekunów) o: </w:t>
      </w:r>
    </w:p>
    <w:p w:rsidR="00B03105" w:rsidRPr="000634B2" w:rsidRDefault="00B03105" w:rsidP="00B03105">
      <w:pPr>
        <w:autoSpaceDE w:val="0"/>
        <w:autoSpaceDN w:val="0"/>
        <w:adjustRightInd w:val="0"/>
        <w:ind w:firstLine="426"/>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lastRenderedPageBreak/>
        <w:t xml:space="preserve">   wymaganiach edukacyjnych niezbędnych do uzyskania poszczególnych  śródrocznych i rocznych  ocen  klasyfikacyjnych z obowiązkowych i dodatkowych  zajęć edukacyjnych, wynikających z  realizowanego  programu nauczania;</w:t>
      </w: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sposobach sprawdzania osiągnięć edukacyjnych uczniów;</w:t>
      </w: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221521">
      <w:pPr>
        <w:numPr>
          <w:ilvl w:val="0"/>
          <w:numId w:val="127"/>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Warunkach i trybie uzyskania wyższej niż przewidywana rocznej oceny   klasyfikacyjnej z obowiązkowych i dodatkowych zajęć edukacyjnych;</w:t>
      </w:r>
    </w:p>
    <w:p w:rsidR="00B03105" w:rsidRPr="000634B2" w:rsidRDefault="00B03105" w:rsidP="00DB091B">
      <w:pPr>
        <w:tabs>
          <w:tab w:val="left" w:pos="284"/>
        </w:tabs>
        <w:autoSpaceDE w:val="0"/>
        <w:autoSpaceDN w:val="0"/>
        <w:adjustRightInd w:val="0"/>
        <w:jc w:val="both"/>
        <w:rPr>
          <w:rFonts w:ascii="Cambria" w:hAnsi="Cambria" w:cs="Arial"/>
        </w:rPr>
      </w:pPr>
    </w:p>
    <w:p w:rsidR="00B03105" w:rsidRPr="000634B2" w:rsidRDefault="00B03105" w:rsidP="00B03105">
      <w:pPr>
        <w:tabs>
          <w:tab w:val="left" w:pos="284"/>
        </w:tabs>
        <w:autoSpaceDE w:val="0"/>
        <w:autoSpaceDN w:val="0"/>
        <w:adjustRightInd w:val="0"/>
        <w:jc w:val="both"/>
        <w:rPr>
          <w:rFonts w:ascii="Cambria" w:hAnsi="Cambria" w:cs="Arial"/>
        </w:rPr>
      </w:pPr>
    </w:p>
    <w:p w:rsidR="00B03105" w:rsidRPr="000634B2" w:rsidRDefault="00B03105" w:rsidP="00B03105">
      <w:pPr>
        <w:tabs>
          <w:tab w:val="left" w:pos="426"/>
        </w:tabs>
        <w:autoSpaceDE w:val="0"/>
        <w:autoSpaceDN w:val="0"/>
        <w:adjustRightInd w:val="0"/>
        <w:ind w:left="426"/>
        <w:jc w:val="both"/>
        <w:rPr>
          <w:rFonts w:ascii="Cambria" w:hAnsi="Cambria" w:cs="Arial"/>
        </w:rPr>
      </w:pPr>
      <w:r w:rsidRPr="000634B2">
        <w:rPr>
          <w:rFonts w:ascii="Cambria" w:hAnsi="Cambria" w:cs="Arial"/>
        </w:rPr>
        <w:t xml:space="preserve"> </w:t>
      </w:r>
      <w:r w:rsidRPr="0034082C">
        <w:rPr>
          <w:rFonts w:ascii="Cambria" w:hAnsi="Cambria" w:cs="Arial"/>
          <w:b/>
        </w:rPr>
        <w:t>2.</w:t>
      </w:r>
      <w:r w:rsidRPr="000634B2">
        <w:rPr>
          <w:rFonts w:ascii="Cambria" w:hAnsi="Cambria" w:cs="Arial"/>
        </w:rPr>
        <w:t xml:space="preserve">   Wychowawca oddziału na początku każdego roku szkolnego informuje uczniów i ich rodziców o:</w:t>
      </w:r>
    </w:p>
    <w:p w:rsidR="00B03105" w:rsidRPr="000634B2" w:rsidRDefault="00B03105" w:rsidP="00B03105">
      <w:pPr>
        <w:tabs>
          <w:tab w:val="left" w:pos="426"/>
        </w:tabs>
        <w:autoSpaceDE w:val="0"/>
        <w:autoSpaceDN w:val="0"/>
        <w:adjustRightInd w:val="0"/>
        <w:ind w:left="426"/>
        <w:jc w:val="both"/>
        <w:rPr>
          <w:rFonts w:ascii="Cambria" w:hAnsi="Cambria" w:cs="Arial"/>
        </w:rPr>
      </w:pPr>
    </w:p>
    <w:p w:rsidR="00B03105" w:rsidRPr="0034082C" w:rsidRDefault="00B03105" w:rsidP="00221521">
      <w:pPr>
        <w:numPr>
          <w:ilvl w:val="0"/>
          <w:numId w:val="255"/>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sposobie oraz kryteriach zachowania;</w:t>
      </w:r>
    </w:p>
    <w:p w:rsidR="00B03105" w:rsidRPr="000634B2" w:rsidRDefault="00B03105" w:rsidP="00221521">
      <w:pPr>
        <w:numPr>
          <w:ilvl w:val="0"/>
          <w:numId w:val="255"/>
        </w:numPr>
        <w:tabs>
          <w:tab w:val="left" w:pos="426"/>
        </w:tabs>
        <w:autoSpaceDE w:val="0"/>
        <w:autoSpaceDN w:val="0"/>
        <w:adjustRightInd w:val="0"/>
        <w:ind w:left="0" w:firstLine="0"/>
        <w:jc w:val="both"/>
        <w:rPr>
          <w:rFonts w:ascii="Cambria" w:hAnsi="Cambria" w:cs="Arial"/>
        </w:rPr>
      </w:pPr>
      <w:r w:rsidRPr="000634B2">
        <w:rPr>
          <w:rFonts w:ascii="Cambria" w:hAnsi="Cambria" w:cs="Arial"/>
        </w:rPr>
        <w:t>warunkach i trybie otrzymania wyższej niż przewidywana rocznej ocenie klasyfikacyjnej zachowania.</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34082C" w:rsidP="0034082C">
      <w:pPr>
        <w:autoSpaceDE w:val="0"/>
        <w:autoSpaceDN w:val="0"/>
        <w:adjustRightInd w:val="0"/>
        <w:jc w:val="both"/>
        <w:rPr>
          <w:rFonts w:ascii="Cambria" w:hAnsi="Cambria" w:cs="Arial"/>
        </w:rPr>
      </w:pPr>
      <w:r>
        <w:rPr>
          <w:rFonts w:ascii="Cambria" w:hAnsi="Cambria" w:cs="Arial"/>
        </w:rPr>
        <w:t xml:space="preserve">      </w:t>
      </w:r>
      <w:r w:rsidR="00B03105" w:rsidRPr="000634B2">
        <w:rPr>
          <w:rFonts w:ascii="Cambria" w:hAnsi="Cambria" w:cs="Arial"/>
        </w:rPr>
        <w:t xml:space="preserve"> </w:t>
      </w:r>
      <w:r w:rsidR="00B03105" w:rsidRPr="0034082C">
        <w:rPr>
          <w:rFonts w:ascii="Cambria" w:hAnsi="Cambria" w:cs="Arial"/>
          <w:b/>
        </w:rPr>
        <w:t>3.</w:t>
      </w:r>
      <w:r w:rsidR="00B03105" w:rsidRPr="000634B2">
        <w:rPr>
          <w:rFonts w:ascii="Cambria" w:hAnsi="Cambria" w:cs="Arial"/>
        </w:rPr>
        <w:t xml:space="preserve">   Informacje, o których mowa w ust. 1 i 2. przekazywane i udostępniane są :</w:t>
      </w:r>
    </w:p>
    <w:p w:rsidR="00B03105" w:rsidRPr="000634B2" w:rsidRDefault="00B03105" w:rsidP="00B03105">
      <w:pPr>
        <w:autoSpaceDE w:val="0"/>
        <w:autoSpaceDN w:val="0"/>
        <w:adjustRightInd w:val="0"/>
        <w:ind w:left="36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ustnej na pierwszym zebraniu rodziców w miesiącu wrześniu;</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teczce wychowawcy – dostęp w godzinach pracy wychowawcy i wyznaczonych godzinach przeznaczonych na konsultacje dla rodziców;</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221521">
      <w:pPr>
        <w:numPr>
          <w:ilvl w:val="0"/>
          <w:numId w:val="254"/>
        </w:numPr>
        <w:tabs>
          <w:tab w:val="left" w:pos="426"/>
        </w:tabs>
        <w:autoSpaceDE w:val="0"/>
        <w:autoSpaceDN w:val="0"/>
        <w:adjustRightInd w:val="0"/>
        <w:ind w:left="0" w:firstLine="0"/>
        <w:jc w:val="both"/>
        <w:rPr>
          <w:rFonts w:ascii="Cambria" w:hAnsi="Cambria" w:cs="Arial"/>
        </w:rPr>
      </w:pPr>
      <w:r w:rsidRPr="000634B2">
        <w:rPr>
          <w:rFonts w:ascii="Cambria" w:hAnsi="Cambria" w:cs="Arial"/>
        </w:rPr>
        <w:t>w trakcie indywidualnych spotkań rodziców z nauczycielem lub wychowawcą.</w:t>
      </w:r>
    </w:p>
    <w:p w:rsidR="00B03105" w:rsidRPr="000634B2" w:rsidRDefault="00B03105" w:rsidP="00B03105">
      <w:pPr>
        <w:tabs>
          <w:tab w:val="left" w:pos="426"/>
        </w:tabs>
        <w:autoSpaceDE w:val="0"/>
        <w:autoSpaceDN w:val="0"/>
        <w:adjustRightInd w:val="0"/>
        <w:jc w:val="both"/>
        <w:rPr>
          <w:rFonts w:ascii="Cambria" w:hAnsi="Cambria" w:cs="Arial"/>
        </w:rPr>
      </w:pPr>
    </w:p>
    <w:p w:rsidR="00B03105" w:rsidRPr="000634B2" w:rsidRDefault="00B03105" w:rsidP="00374C4D">
      <w:pPr>
        <w:tabs>
          <w:tab w:val="left" w:pos="0"/>
        </w:tabs>
        <w:autoSpaceDE w:val="0"/>
        <w:autoSpaceDN w:val="0"/>
        <w:adjustRightInd w:val="0"/>
        <w:ind w:firstLine="426"/>
        <w:jc w:val="both"/>
        <w:rPr>
          <w:rFonts w:ascii="Cambria" w:hAnsi="Cambria" w:cs="Arial"/>
        </w:rPr>
      </w:pPr>
      <w:r w:rsidRPr="0034082C">
        <w:rPr>
          <w:rFonts w:ascii="Cambria" w:hAnsi="Cambria" w:cs="Arial"/>
          <w:b/>
        </w:rPr>
        <w:t>4.</w:t>
      </w:r>
      <w:r w:rsidRPr="000634B2">
        <w:rPr>
          <w:rFonts w:ascii="Cambria" w:hAnsi="Cambria" w:cs="Arial"/>
        </w:rPr>
        <w:t xml:space="preserve">  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w:t>
      </w:r>
      <w:r w:rsidR="007D6F11" w:rsidRPr="000634B2">
        <w:rPr>
          <w:rFonts w:ascii="Cambria" w:hAnsi="Cambria" w:cs="Arial"/>
        </w:rPr>
        <w:t>aganiom, z zastrzeżeniem ust. 5</w:t>
      </w:r>
      <w:r w:rsidRPr="000634B2">
        <w:rPr>
          <w:rFonts w:ascii="Cambria" w:hAnsi="Cambria" w:cs="Arial"/>
        </w:rPr>
        <w:t xml:space="preserve">. </w:t>
      </w:r>
    </w:p>
    <w:p w:rsidR="00B03105" w:rsidRPr="000634B2" w:rsidRDefault="00B015F8" w:rsidP="00B03105">
      <w:pPr>
        <w:pStyle w:val="DefaultText"/>
        <w:tabs>
          <w:tab w:val="left" w:pos="0"/>
        </w:tabs>
        <w:ind w:firstLine="426"/>
        <w:jc w:val="both"/>
        <w:rPr>
          <w:rFonts w:ascii="Cambria" w:hAnsi="Cambria" w:cs="Arial"/>
          <w:sz w:val="22"/>
          <w:szCs w:val="22"/>
          <w:lang w:val="pl-PL"/>
        </w:rPr>
      </w:pPr>
      <w:r>
        <w:rPr>
          <w:rFonts w:ascii="Cambria" w:hAnsi="Cambria" w:cs="Arial"/>
          <w:b/>
          <w:sz w:val="22"/>
          <w:szCs w:val="22"/>
          <w:lang w:val="pl-PL"/>
        </w:rPr>
        <w:t>5</w:t>
      </w:r>
      <w:r w:rsidR="00B03105" w:rsidRPr="000634B2">
        <w:rPr>
          <w:rFonts w:ascii="Cambria" w:hAnsi="Cambria" w:cs="Arial"/>
          <w:sz w:val="22"/>
          <w:szCs w:val="22"/>
          <w:lang w:val="pl-PL"/>
        </w:rPr>
        <w:t>.</w:t>
      </w:r>
      <w:r w:rsidR="00B03105" w:rsidRPr="000634B2">
        <w:rPr>
          <w:rFonts w:ascii="Cambria" w:hAnsi="Cambria"/>
          <w:sz w:val="22"/>
          <w:szCs w:val="22"/>
          <w:lang w:val="pl-PL"/>
        </w:rPr>
        <w:t xml:space="preserve"> </w:t>
      </w:r>
      <w:r w:rsidR="00B03105" w:rsidRPr="000634B2">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706417" w:rsidP="00ED45A1">
      <w:pPr>
        <w:tabs>
          <w:tab w:val="left" w:pos="426"/>
        </w:tabs>
        <w:autoSpaceDE w:val="0"/>
        <w:autoSpaceDN w:val="0"/>
        <w:adjustRightInd w:val="0"/>
        <w:jc w:val="left"/>
        <w:rPr>
          <w:rFonts w:ascii="Cambria" w:hAnsi="Cambria" w:cs="Arial"/>
          <w:b/>
        </w:rPr>
      </w:pPr>
      <w:r>
        <w:rPr>
          <w:rFonts w:ascii="Cambria" w:hAnsi="Cambria" w:cs="Arial"/>
          <w:b/>
        </w:rPr>
        <w:t xml:space="preserve">      § 13</w:t>
      </w:r>
      <w:r w:rsidR="006F19C0">
        <w:rPr>
          <w:rFonts w:ascii="Cambria" w:hAnsi="Cambria" w:cs="Arial"/>
          <w:b/>
        </w:rPr>
        <w:t>5</w:t>
      </w:r>
      <w:r w:rsidR="00B03105" w:rsidRPr="000634B2">
        <w:rPr>
          <w:rFonts w:ascii="Cambria" w:hAnsi="Cambria" w:cs="Arial"/>
          <w:b/>
        </w:rPr>
        <w:t>.   Rodzaje ocen szkolnych.</w:t>
      </w:r>
    </w:p>
    <w:p w:rsidR="00B03105" w:rsidRPr="000634B2" w:rsidRDefault="00B03105" w:rsidP="00ED45A1">
      <w:pPr>
        <w:tabs>
          <w:tab w:val="left" w:pos="426"/>
        </w:tabs>
        <w:autoSpaceDE w:val="0"/>
        <w:autoSpaceDN w:val="0"/>
        <w:adjustRightInd w:val="0"/>
        <w:jc w:val="left"/>
        <w:rPr>
          <w:rFonts w:ascii="Cambria" w:hAnsi="Cambria" w:cs="Arial"/>
        </w:rPr>
      </w:pPr>
    </w:p>
    <w:p w:rsidR="00B03105" w:rsidRPr="000634B2" w:rsidRDefault="00B03105" w:rsidP="00ED45A1">
      <w:pPr>
        <w:tabs>
          <w:tab w:val="left" w:pos="426"/>
        </w:tabs>
        <w:autoSpaceDE w:val="0"/>
        <w:autoSpaceDN w:val="0"/>
        <w:adjustRightInd w:val="0"/>
        <w:jc w:val="left"/>
        <w:rPr>
          <w:rFonts w:ascii="Cambria" w:hAnsi="Cambria" w:cs="Arial"/>
        </w:rPr>
      </w:pPr>
      <w:r w:rsidRPr="000634B2">
        <w:rPr>
          <w:rFonts w:ascii="Cambria" w:hAnsi="Cambria" w:cs="Arial"/>
        </w:rPr>
        <w:t xml:space="preserve">      1. W trakcie nauki w szkole uczeń otrzymuje oceny:</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221521">
      <w:pPr>
        <w:numPr>
          <w:ilvl w:val="0"/>
          <w:numId w:val="256"/>
        </w:numPr>
        <w:tabs>
          <w:tab w:val="left" w:pos="426"/>
        </w:tabs>
        <w:autoSpaceDE w:val="0"/>
        <w:autoSpaceDN w:val="0"/>
        <w:adjustRightInd w:val="0"/>
        <w:ind w:left="0" w:firstLine="0"/>
        <w:jc w:val="left"/>
        <w:rPr>
          <w:rFonts w:ascii="Cambria" w:hAnsi="Cambria" w:cs="Arial"/>
        </w:rPr>
      </w:pPr>
      <w:r w:rsidRPr="000634B2">
        <w:rPr>
          <w:rFonts w:ascii="Cambria" w:hAnsi="Cambria" w:cs="Arial"/>
        </w:rPr>
        <w:t>bieżące;</w:t>
      </w:r>
    </w:p>
    <w:p w:rsidR="00B03105" w:rsidRPr="000634B2" w:rsidRDefault="00B03105" w:rsidP="00221521">
      <w:pPr>
        <w:numPr>
          <w:ilvl w:val="0"/>
          <w:numId w:val="256"/>
        </w:numPr>
        <w:tabs>
          <w:tab w:val="left" w:pos="426"/>
        </w:tabs>
        <w:autoSpaceDE w:val="0"/>
        <w:autoSpaceDN w:val="0"/>
        <w:adjustRightInd w:val="0"/>
        <w:ind w:left="0" w:firstLine="0"/>
        <w:jc w:val="left"/>
        <w:rPr>
          <w:rFonts w:ascii="Cambria" w:hAnsi="Cambria" w:cs="Arial"/>
        </w:rPr>
      </w:pPr>
      <w:r w:rsidRPr="000634B2">
        <w:rPr>
          <w:rFonts w:ascii="Cambria" w:hAnsi="Cambria" w:cs="Arial"/>
        </w:rPr>
        <w:t>klasyfikacyjne:</w:t>
      </w:r>
    </w:p>
    <w:p w:rsidR="00B03105" w:rsidRPr="000634B2" w:rsidRDefault="00B03105" w:rsidP="00B03105">
      <w:pPr>
        <w:tabs>
          <w:tab w:val="left" w:pos="426"/>
        </w:tabs>
        <w:autoSpaceDE w:val="0"/>
        <w:autoSpaceDN w:val="0"/>
        <w:adjustRightInd w:val="0"/>
        <w:rPr>
          <w:rFonts w:ascii="Cambria" w:hAnsi="Cambria" w:cs="Arial"/>
        </w:rPr>
      </w:pPr>
    </w:p>
    <w:p w:rsidR="00717E0B" w:rsidRDefault="00B03105" w:rsidP="00221521">
      <w:pPr>
        <w:numPr>
          <w:ilvl w:val="0"/>
          <w:numId w:val="257"/>
        </w:numPr>
        <w:tabs>
          <w:tab w:val="left" w:pos="426"/>
        </w:tabs>
        <w:autoSpaceDE w:val="0"/>
        <w:autoSpaceDN w:val="0"/>
        <w:adjustRightInd w:val="0"/>
        <w:jc w:val="both"/>
        <w:rPr>
          <w:rFonts w:ascii="Cambria" w:hAnsi="Cambria" w:cs="Arial"/>
        </w:rPr>
      </w:pPr>
      <w:r w:rsidRPr="000634B2">
        <w:rPr>
          <w:rFonts w:ascii="Cambria" w:hAnsi="Cambria" w:cs="Arial"/>
        </w:rPr>
        <w:t>śródroczne – na koniec pi</w:t>
      </w:r>
      <w:r w:rsidR="00717E0B">
        <w:rPr>
          <w:rFonts w:ascii="Cambria" w:hAnsi="Cambria" w:cs="Arial"/>
        </w:rPr>
        <w:t>erwszego półrocza,</w:t>
      </w:r>
    </w:p>
    <w:p w:rsidR="00B03105" w:rsidRPr="000634B2" w:rsidRDefault="00B03105" w:rsidP="00221521">
      <w:pPr>
        <w:numPr>
          <w:ilvl w:val="0"/>
          <w:numId w:val="257"/>
        </w:numPr>
        <w:tabs>
          <w:tab w:val="left" w:pos="426"/>
        </w:tabs>
        <w:autoSpaceDE w:val="0"/>
        <w:autoSpaceDN w:val="0"/>
        <w:adjustRightInd w:val="0"/>
        <w:jc w:val="both"/>
        <w:rPr>
          <w:rFonts w:ascii="Cambria" w:hAnsi="Cambria" w:cs="Arial"/>
        </w:rPr>
      </w:pPr>
      <w:r w:rsidRPr="000634B2">
        <w:rPr>
          <w:rFonts w:ascii="Cambria" w:hAnsi="Cambria" w:cs="Arial"/>
        </w:rPr>
        <w:t>roczne – na zakończenie roku szkolnego,</w:t>
      </w:r>
    </w:p>
    <w:p w:rsidR="00B03105" w:rsidRPr="000634B2" w:rsidRDefault="00B03105" w:rsidP="00B03105">
      <w:pPr>
        <w:tabs>
          <w:tab w:val="left" w:pos="426"/>
        </w:tabs>
        <w:autoSpaceDE w:val="0"/>
        <w:autoSpaceDN w:val="0"/>
        <w:adjustRightInd w:val="0"/>
        <w:ind w:left="1140"/>
        <w:jc w:val="both"/>
        <w:rPr>
          <w:rFonts w:ascii="Cambria" w:hAnsi="Cambria" w:cs="Arial"/>
        </w:rPr>
      </w:pP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ED45A1">
      <w:pPr>
        <w:tabs>
          <w:tab w:val="left" w:pos="426"/>
        </w:tabs>
        <w:autoSpaceDE w:val="0"/>
        <w:autoSpaceDN w:val="0"/>
        <w:adjustRightInd w:val="0"/>
        <w:jc w:val="both"/>
        <w:rPr>
          <w:rFonts w:ascii="Cambria" w:hAnsi="Cambria" w:cs="Arial"/>
          <w:b/>
        </w:rPr>
      </w:pPr>
      <w:r w:rsidRPr="000634B2">
        <w:rPr>
          <w:rFonts w:ascii="Cambria" w:hAnsi="Cambria" w:cs="Arial"/>
          <w:b/>
        </w:rPr>
        <w:t xml:space="preserve">   </w:t>
      </w:r>
      <w:r w:rsidR="000634B2">
        <w:rPr>
          <w:rFonts w:ascii="Cambria" w:hAnsi="Cambria" w:cs="Arial"/>
          <w:b/>
        </w:rPr>
        <w:t xml:space="preserve">    </w:t>
      </w:r>
      <w:r w:rsidRPr="000634B2">
        <w:rPr>
          <w:rFonts w:ascii="Cambria" w:hAnsi="Cambria" w:cs="Arial"/>
          <w:b/>
        </w:rPr>
        <w:t xml:space="preserve">   § 13</w:t>
      </w:r>
      <w:r w:rsidR="006F19C0">
        <w:rPr>
          <w:rFonts w:ascii="Cambria" w:hAnsi="Cambria" w:cs="Arial"/>
          <w:b/>
        </w:rPr>
        <w:t>6</w:t>
      </w:r>
      <w:r w:rsidRPr="000634B2">
        <w:rPr>
          <w:rFonts w:ascii="Cambria" w:hAnsi="Cambria" w:cs="Arial"/>
          <w:b/>
        </w:rPr>
        <w:t>.   Jawność ocen.</w:t>
      </w:r>
    </w:p>
    <w:p w:rsidR="00B03105" w:rsidRPr="000634B2" w:rsidRDefault="00B03105" w:rsidP="00706417">
      <w:pPr>
        <w:tabs>
          <w:tab w:val="left" w:pos="426"/>
        </w:tabs>
        <w:autoSpaceDE w:val="0"/>
        <w:autoSpaceDN w:val="0"/>
        <w:adjustRightInd w:val="0"/>
        <w:jc w:val="both"/>
        <w:rPr>
          <w:rFonts w:ascii="Cambria" w:hAnsi="Cambria" w:cs="Arial"/>
        </w:rPr>
      </w:pPr>
    </w:p>
    <w:p w:rsidR="00B03105" w:rsidRPr="000634B2" w:rsidRDefault="00B03105" w:rsidP="00706417">
      <w:pPr>
        <w:tabs>
          <w:tab w:val="left" w:pos="0"/>
        </w:tabs>
        <w:autoSpaceDE w:val="0"/>
        <w:autoSpaceDN w:val="0"/>
        <w:adjustRightInd w:val="0"/>
        <w:ind w:firstLine="426"/>
        <w:jc w:val="both"/>
        <w:rPr>
          <w:rFonts w:ascii="Cambria" w:hAnsi="Cambria" w:cs="Arial"/>
        </w:rPr>
      </w:pPr>
      <w:r w:rsidRPr="000634B2">
        <w:rPr>
          <w:rFonts w:ascii="Cambria" w:hAnsi="Cambria" w:cs="Arial"/>
        </w:rPr>
        <w:t>1.    Oceny są jawne dla ucznia i jego rodziców / opiekunów prawnych.</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706417">
      <w:pPr>
        <w:tabs>
          <w:tab w:val="left" w:pos="426"/>
        </w:tabs>
        <w:autoSpaceDE w:val="0"/>
        <w:autoSpaceDN w:val="0"/>
        <w:adjustRightInd w:val="0"/>
        <w:ind w:firstLine="142"/>
        <w:jc w:val="both"/>
        <w:rPr>
          <w:rFonts w:ascii="Cambria" w:hAnsi="Cambria" w:cs="Arial"/>
        </w:rPr>
      </w:pPr>
      <w:r w:rsidRPr="000634B2">
        <w:rPr>
          <w:rFonts w:ascii="Cambria" w:hAnsi="Cambria" w:cs="Arial"/>
        </w:rPr>
        <w:t xml:space="preserve">       2.    Każda ocena z ustnych form sprawdzania umiejętności lub wiadomości ucznia po</w:t>
      </w:r>
      <w:r w:rsidR="002100B9">
        <w:rPr>
          <w:rFonts w:ascii="Cambria" w:hAnsi="Cambria" w:cs="Arial"/>
        </w:rPr>
        <w:t>dlega wpisaniu do dziennika</w:t>
      </w:r>
      <w:r w:rsidRPr="000634B2">
        <w:rPr>
          <w:rFonts w:ascii="Cambria" w:hAnsi="Cambria" w:cs="Arial"/>
          <w:i/>
        </w:rPr>
        <w:t xml:space="preserve"> </w:t>
      </w:r>
      <w:r w:rsidRPr="000634B2">
        <w:rPr>
          <w:rFonts w:ascii="Cambria" w:hAnsi="Cambria" w:cs="Arial"/>
        </w:rPr>
        <w:t>bezpośrednio p</w:t>
      </w:r>
      <w:r w:rsidR="002100B9">
        <w:rPr>
          <w:rFonts w:ascii="Cambria" w:hAnsi="Cambria" w:cs="Arial"/>
        </w:rPr>
        <w:t>o jej uzyskaniu.</w:t>
      </w:r>
    </w:p>
    <w:p w:rsidR="00B03105" w:rsidRPr="000634B2" w:rsidRDefault="00B03105" w:rsidP="00B03105">
      <w:pPr>
        <w:tabs>
          <w:tab w:val="left" w:pos="426"/>
        </w:tabs>
        <w:autoSpaceDE w:val="0"/>
        <w:autoSpaceDN w:val="0"/>
        <w:adjustRightInd w:val="0"/>
        <w:rPr>
          <w:rFonts w:ascii="Cambria" w:hAnsi="Cambria" w:cs="Arial"/>
        </w:rPr>
      </w:pPr>
      <w:r w:rsidRPr="000634B2">
        <w:rPr>
          <w:rFonts w:ascii="Cambria" w:hAnsi="Cambria" w:cs="Arial"/>
        </w:rPr>
        <w:lastRenderedPageBreak/>
        <w:t xml:space="preserve">     </w:t>
      </w:r>
    </w:p>
    <w:p w:rsidR="00B03105" w:rsidRPr="000634B2" w:rsidRDefault="00B03105" w:rsidP="00B03105">
      <w:pPr>
        <w:autoSpaceDE w:val="0"/>
        <w:autoSpaceDN w:val="0"/>
        <w:adjustRightInd w:val="0"/>
        <w:ind w:firstLine="426"/>
        <w:jc w:val="both"/>
        <w:rPr>
          <w:rFonts w:ascii="Cambria" w:hAnsi="Cambria" w:cs="Arial"/>
        </w:rPr>
      </w:pPr>
      <w:r w:rsidRPr="000634B2">
        <w:rPr>
          <w:rFonts w:ascii="Cambria" w:hAnsi="Cambria" w:cs="Arial"/>
        </w:rPr>
        <w:t>3.  Sprawdzone i ocenione prace kontrolne i inne formy pisemnego sprawdzania wiadomości i umiejętności uczniów  przedstawiane są do wglądu uczniom na zajęciach dydaktycznych.  Oceny wpisywana jest do dziennika lekcyjnego</w:t>
      </w:r>
      <w:r w:rsidR="002100B9">
        <w:rPr>
          <w:rFonts w:ascii="Cambria" w:hAnsi="Cambria" w:cs="Arial"/>
        </w:rPr>
        <w:t>.</w:t>
      </w:r>
      <w:r w:rsidRPr="000634B2">
        <w:rPr>
          <w:rFonts w:ascii="Cambria" w:hAnsi="Cambria" w:cs="Arial"/>
        </w:rPr>
        <w:t xml:space="preserve"> </w:t>
      </w:r>
    </w:p>
    <w:p w:rsidR="00B03105" w:rsidRPr="000634B2" w:rsidRDefault="00B03105" w:rsidP="00B03105">
      <w:pPr>
        <w:autoSpaceDE w:val="0"/>
        <w:autoSpaceDN w:val="0"/>
        <w:adjustRightInd w:val="0"/>
        <w:spacing w:line="276" w:lineRule="auto"/>
        <w:ind w:firstLine="426"/>
        <w:jc w:val="both"/>
        <w:rPr>
          <w:rFonts w:ascii="Cambria" w:hAnsi="Cambria" w:cs="Arial"/>
        </w:rPr>
      </w:pPr>
      <w:r w:rsidRPr="000634B2">
        <w:rPr>
          <w:rFonts w:ascii="Cambria" w:hAnsi="Cambria" w:cs="Arial"/>
        </w:rPr>
        <w:t>4.  Rodzice (prawni opiekunowie) mają możliwość wglądu w pisemne prace swoich dzieci:</w:t>
      </w:r>
    </w:p>
    <w:p w:rsidR="00B03105" w:rsidRPr="000634B2" w:rsidRDefault="00B03105" w:rsidP="00717E0B">
      <w:pPr>
        <w:tabs>
          <w:tab w:val="left" w:pos="0"/>
          <w:tab w:val="left" w:pos="426"/>
        </w:tabs>
        <w:autoSpaceDE w:val="0"/>
        <w:autoSpaceDN w:val="0"/>
        <w:adjustRightInd w:val="0"/>
        <w:spacing w:line="276" w:lineRule="auto"/>
        <w:jc w:val="both"/>
        <w:rPr>
          <w:rFonts w:ascii="Cambria" w:hAnsi="Cambria" w:cs="Arial"/>
        </w:rPr>
      </w:pP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 xml:space="preserve"> na zebraniach ogólnych;</w:t>
      </w:r>
    </w:p>
    <w:p w:rsidR="00B03105" w:rsidRPr="000634B2" w:rsidRDefault="00B03105" w:rsidP="00221521">
      <w:pPr>
        <w:numPr>
          <w:ilvl w:val="0"/>
          <w:numId w:val="258"/>
        </w:numPr>
        <w:tabs>
          <w:tab w:val="left" w:pos="0"/>
          <w:tab w:val="left" w:pos="426"/>
        </w:tabs>
        <w:autoSpaceDE w:val="0"/>
        <w:autoSpaceDN w:val="0"/>
        <w:adjustRightInd w:val="0"/>
        <w:spacing w:line="276" w:lineRule="auto"/>
        <w:ind w:left="0" w:firstLine="0"/>
        <w:jc w:val="both"/>
        <w:rPr>
          <w:rFonts w:ascii="Cambria" w:hAnsi="Cambria" w:cs="Arial"/>
        </w:rPr>
      </w:pPr>
      <w:r w:rsidRPr="000634B2">
        <w:rPr>
          <w:rFonts w:ascii="Cambria" w:hAnsi="Cambria" w:cs="Arial"/>
        </w:rPr>
        <w:t>podczas indywidualnych spotkań z nauczycielem;</w:t>
      </w:r>
    </w:p>
    <w:p w:rsidR="00B03105" w:rsidRPr="000634B2" w:rsidRDefault="00B03105" w:rsidP="002100B9">
      <w:pPr>
        <w:tabs>
          <w:tab w:val="left" w:pos="0"/>
          <w:tab w:val="left" w:pos="426"/>
        </w:tabs>
        <w:autoSpaceDE w:val="0"/>
        <w:autoSpaceDN w:val="0"/>
        <w:adjustRightInd w:val="0"/>
        <w:spacing w:line="276" w:lineRule="auto"/>
        <w:jc w:val="both"/>
        <w:rPr>
          <w:rFonts w:ascii="Cambria" w:hAnsi="Cambria" w:cs="Arial"/>
          <w:i/>
        </w:rPr>
      </w:pPr>
    </w:p>
    <w:p w:rsidR="00B03105" w:rsidRPr="002100B9" w:rsidRDefault="00B03105" w:rsidP="002100B9">
      <w:pPr>
        <w:tabs>
          <w:tab w:val="left" w:pos="0"/>
          <w:tab w:val="left" w:pos="426"/>
        </w:tabs>
        <w:autoSpaceDE w:val="0"/>
        <w:autoSpaceDN w:val="0"/>
        <w:adjustRightInd w:val="0"/>
        <w:spacing w:line="276" w:lineRule="auto"/>
        <w:jc w:val="both"/>
        <w:rPr>
          <w:rFonts w:ascii="Arial" w:hAnsi="Arial" w:cs="Arial"/>
          <w:i/>
        </w:rPr>
      </w:pPr>
    </w:p>
    <w:p w:rsidR="00B03105" w:rsidRPr="00706417" w:rsidRDefault="00706417" w:rsidP="00ED45A1">
      <w:pPr>
        <w:tabs>
          <w:tab w:val="left" w:pos="426"/>
        </w:tabs>
        <w:autoSpaceDE w:val="0"/>
        <w:autoSpaceDN w:val="0"/>
        <w:adjustRightInd w:val="0"/>
        <w:jc w:val="left"/>
        <w:rPr>
          <w:rFonts w:ascii="Cambria" w:hAnsi="Cambria" w:cs="Arial"/>
          <w:b/>
        </w:rPr>
      </w:pPr>
      <w:r w:rsidRPr="00706417">
        <w:rPr>
          <w:rFonts w:ascii="Cambria" w:hAnsi="Cambria" w:cs="Arial"/>
          <w:b/>
        </w:rPr>
        <w:t xml:space="preserve">        § 13</w:t>
      </w:r>
      <w:r w:rsidR="006F19C0">
        <w:rPr>
          <w:rFonts w:ascii="Cambria" w:hAnsi="Cambria" w:cs="Arial"/>
          <w:b/>
        </w:rPr>
        <w:t>7</w:t>
      </w:r>
      <w:r w:rsidR="00B03105" w:rsidRPr="00706417">
        <w:rPr>
          <w:rFonts w:ascii="Cambria" w:hAnsi="Cambria" w:cs="Arial"/>
          <w:b/>
        </w:rPr>
        <w:t xml:space="preserve">   Uzasadnianie ocen.</w:t>
      </w:r>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Nauczyciel uzasadnia każdą bieżącą ocenę szkolną.</w:t>
      </w:r>
    </w:p>
    <w:p w:rsidR="00B03105" w:rsidRPr="000634B2" w:rsidRDefault="00B03105" w:rsidP="00B03105">
      <w:pPr>
        <w:tabs>
          <w:tab w:val="left" w:pos="0"/>
        </w:tabs>
        <w:autoSpaceDE w:val="0"/>
        <w:autoSpaceDN w:val="0"/>
        <w:adjustRightInd w:val="0"/>
        <w:spacing w:line="276" w:lineRule="auto"/>
        <w:jc w:val="both"/>
        <w:rPr>
          <w:rFonts w:ascii="Cambria" w:hAnsi="Cambria" w:cs="Arial"/>
        </w:rPr>
      </w:pPr>
    </w:p>
    <w:p w:rsidR="00B03105" w:rsidRPr="00717E0B" w:rsidRDefault="00B03105" w:rsidP="00B03105">
      <w:pPr>
        <w:numPr>
          <w:ilvl w:val="0"/>
          <w:numId w:val="259"/>
        </w:numPr>
        <w:tabs>
          <w:tab w:val="left" w:pos="0"/>
        </w:tabs>
        <w:autoSpaceDE w:val="0"/>
        <w:autoSpaceDN w:val="0"/>
        <w:adjustRightInd w:val="0"/>
        <w:spacing w:line="276" w:lineRule="auto"/>
        <w:ind w:left="426" w:firstLine="426"/>
        <w:jc w:val="both"/>
        <w:rPr>
          <w:rFonts w:ascii="Cambria" w:hAnsi="Cambria" w:cs="Arial"/>
        </w:rPr>
      </w:pPr>
      <w:r w:rsidRPr="00717E0B">
        <w:rPr>
          <w:rFonts w:ascii="Cambria" w:hAnsi="Cambria" w:cs="Arial"/>
        </w:rPr>
        <w:t xml:space="preserve"> Oceny z ustnych form sprawdzania wiedzy i umiejętności nauczyciel uzasadnia ustnie w obecności klasy, wskazując dobrze opanowaną wiedzę lub sprawdzaną umiejętność, braki w nich oraz przekazuje zalecenia do poprawy. </w:t>
      </w:r>
    </w:p>
    <w:p w:rsidR="00B03105" w:rsidRPr="003416CA" w:rsidRDefault="00B03105" w:rsidP="00B03105">
      <w:pPr>
        <w:tabs>
          <w:tab w:val="left" w:pos="0"/>
        </w:tabs>
        <w:autoSpaceDE w:val="0"/>
        <w:autoSpaceDN w:val="0"/>
        <w:adjustRightInd w:val="0"/>
        <w:spacing w:line="276" w:lineRule="auto"/>
        <w:ind w:left="426"/>
        <w:rPr>
          <w:rFonts w:ascii="Cambria" w:hAnsi="Cambria" w:cs="Arial"/>
          <w:sz w:val="18"/>
          <w:szCs w:val="18"/>
        </w:rPr>
      </w:pPr>
    </w:p>
    <w:p w:rsidR="00B03105" w:rsidRPr="003416CA" w:rsidRDefault="00B03105" w:rsidP="00221521">
      <w:pPr>
        <w:numPr>
          <w:ilvl w:val="0"/>
          <w:numId w:val="259"/>
        </w:numPr>
        <w:tabs>
          <w:tab w:val="left" w:pos="0"/>
        </w:tabs>
        <w:autoSpaceDE w:val="0"/>
        <w:autoSpaceDN w:val="0"/>
        <w:adjustRightInd w:val="0"/>
        <w:spacing w:line="276" w:lineRule="auto"/>
        <w:ind w:left="0" w:firstLine="426"/>
        <w:jc w:val="both"/>
        <w:rPr>
          <w:rFonts w:ascii="Cambria" w:hAnsi="Cambria" w:cs="Arial"/>
        </w:rPr>
      </w:pPr>
      <w:r w:rsidRPr="003416CA">
        <w:rPr>
          <w:rFonts w:ascii="Cambria" w:hAnsi="Cambria" w:cs="Arial"/>
        </w:rPr>
        <w:t>W przypadku wątpliwości uczeń i rodzic mają  prawo do uzyskania dodatkowego uzasadnieni</w:t>
      </w:r>
      <w:r w:rsidR="00717E0B">
        <w:rPr>
          <w:rFonts w:ascii="Cambria" w:hAnsi="Cambria" w:cs="Arial"/>
        </w:rPr>
        <w:t>a oceny.</w:t>
      </w:r>
      <w:r w:rsidRPr="003416CA">
        <w:rPr>
          <w:rFonts w:ascii="Cambria" w:hAnsi="Cambria" w:cs="Arial"/>
        </w:rPr>
        <w:t xml:space="preserve"> Dodatkowe uzasadnienie nauczyciel przekazuje bezpośrednio zainteresowanej </w:t>
      </w:r>
      <w:r w:rsidR="00717E0B">
        <w:rPr>
          <w:rFonts w:ascii="Cambria" w:hAnsi="Cambria" w:cs="Arial"/>
        </w:rPr>
        <w:t xml:space="preserve">osobie podczas </w:t>
      </w:r>
      <w:r w:rsidRPr="003416CA">
        <w:rPr>
          <w:rFonts w:ascii="Cambria" w:hAnsi="Cambria" w:cs="Arial"/>
        </w:rPr>
        <w:t>spotkań z rodzicem.</w:t>
      </w:r>
    </w:p>
    <w:p w:rsidR="00B03105" w:rsidRPr="00DF79B8" w:rsidRDefault="00B03105" w:rsidP="00B03105">
      <w:pPr>
        <w:tabs>
          <w:tab w:val="left" w:pos="0"/>
        </w:tabs>
        <w:autoSpaceDE w:val="0"/>
        <w:autoSpaceDN w:val="0"/>
        <w:adjustRightInd w:val="0"/>
        <w:spacing w:line="276" w:lineRule="auto"/>
        <w:jc w:val="both"/>
        <w:rPr>
          <w:rFonts w:ascii="Cambria" w:hAnsi="Cambria" w:cs="Arial"/>
          <w:b/>
        </w:rPr>
      </w:pPr>
    </w:p>
    <w:p w:rsidR="00B03105" w:rsidRPr="003416CA" w:rsidRDefault="00DF79B8" w:rsidP="00B03105">
      <w:pPr>
        <w:tabs>
          <w:tab w:val="left" w:pos="426"/>
        </w:tabs>
        <w:autoSpaceDE w:val="0"/>
        <w:autoSpaceDN w:val="0"/>
        <w:adjustRightInd w:val="0"/>
        <w:jc w:val="both"/>
        <w:rPr>
          <w:rFonts w:ascii="Cambria" w:hAnsi="Cambria" w:cs="Arial"/>
        </w:rPr>
      </w:pPr>
      <w:r w:rsidRPr="00DF79B8">
        <w:rPr>
          <w:rFonts w:ascii="Cambria" w:hAnsi="Cambria" w:cs="Arial"/>
          <w:b/>
        </w:rPr>
        <w:t xml:space="preserve">    </w:t>
      </w:r>
      <w:r>
        <w:rPr>
          <w:rFonts w:ascii="Cambria" w:hAnsi="Cambria" w:cs="Arial"/>
          <w:b/>
        </w:rPr>
        <w:t xml:space="preserve">  </w:t>
      </w:r>
      <w:r w:rsidRPr="00DF79B8">
        <w:rPr>
          <w:rFonts w:ascii="Cambria" w:hAnsi="Cambria" w:cs="Arial"/>
          <w:b/>
        </w:rPr>
        <w:t xml:space="preserve">  § 13</w:t>
      </w:r>
      <w:r w:rsidR="006F19C0">
        <w:rPr>
          <w:rFonts w:ascii="Cambria" w:hAnsi="Cambria" w:cs="Arial"/>
          <w:b/>
        </w:rPr>
        <w:t>8</w:t>
      </w:r>
      <w:r w:rsidRPr="00DF79B8">
        <w:rPr>
          <w:rFonts w:ascii="Cambria" w:hAnsi="Cambria" w:cs="Arial"/>
          <w:b/>
        </w:rPr>
        <w:t>.</w:t>
      </w:r>
      <w:r w:rsidR="00B03105" w:rsidRPr="003416CA">
        <w:rPr>
          <w:rFonts w:ascii="Cambria" w:hAnsi="Cambria" w:cs="Arial"/>
        </w:rPr>
        <w:t xml:space="preserve">  </w:t>
      </w:r>
      <w:r w:rsidR="00B03105" w:rsidRPr="003416CA">
        <w:rPr>
          <w:rFonts w:ascii="Cambria" w:hAnsi="Cambria" w:cs="Arial"/>
          <w:w w:val="105"/>
        </w:rPr>
        <w:t>Przy</w:t>
      </w:r>
      <w:r w:rsidR="00B03105" w:rsidRPr="003416CA">
        <w:rPr>
          <w:rFonts w:ascii="Cambria" w:hAnsi="Cambria" w:cs="Arial"/>
          <w:spacing w:val="58"/>
          <w:w w:val="105"/>
        </w:rPr>
        <w:t xml:space="preserve"> </w:t>
      </w:r>
      <w:r w:rsidR="00B03105" w:rsidRPr="003416CA">
        <w:rPr>
          <w:rFonts w:ascii="Cambria" w:hAnsi="Cambria" w:cs="Arial"/>
          <w:w w:val="105"/>
        </w:rPr>
        <w:t>ustalaniu</w:t>
      </w:r>
      <w:r w:rsidR="00B03105" w:rsidRPr="003416CA">
        <w:rPr>
          <w:rFonts w:ascii="Cambria" w:hAnsi="Cambria" w:cs="Arial"/>
          <w:spacing w:val="11"/>
          <w:w w:val="105"/>
        </w:rPr>
        <w:t xml:space="preserve"> </w:t>
      </w:r>
      <w:r w:rsidR="00B03105" w:rsidRPr="003416CA">
        <w:rPr>
          <w:rFonts w:ascii="Cambria" w:hAnsi="Cambria" w:cs="Arial"/>
          <w:w w:val="105"/>
        </w:rPr>
        <w:t>oceny</w:t>
      </w:r>
      <w:r w:rsidR="00B03105" w:rsidRPr="003416CA">
        <w:rPr>
          <w:rFonts w:ascii="Cambria" w:hAnsi="Cambria" w:cs="Arial"/>
          <w:spacing w:val="54"/>
          <w:w w:val="105"/>
        </w:rPr>
        <w:t xml:space="preserve"> </w:t>
      </w:r>
      <w:r w:rsidR="00B03105" w:rsidRPr="003416CA">
        <w:rPr>
          <w:rFonts w:ascii="Cambria" w:hAnsi="Cambria" w:cs="Arial"/>
          <w:w w:val="105"/>
        </w:rPr>
        <w:t>z</w:t>
      </w:r>
      <w:r w:rsidR="00B03105" w:rsidRPr="003416CA">
        <w:rPr>
          <w:rFonts w:ascii="Cambria" w:hAnsi="Cambria" w:cs="Arial"/>
          <w:spacing w:val="-13"/>
          <w:w w:val="105"/>
        </w:rPr>
        <w:t xml:space="preserve"> </w:t>
      </w:r>
      <w:r w:rsidR="00B03105" w:rsidRPr="003416CA">
        <w:rPr>
          <w:rFonts w:ascii="Cambria" w:hAnsi="Cambria" w:cs="Arial"/>
          <w:w w:val="105"/>
        </w:rPr>
        <w:t>wychowania</w:t>
      </w:r>
      <w:r w:rsidR="00B03105" w:rsidRPr="003416CA">
        <w:rPr>
          <w:rFonts w:ascii="Cambria" w:hAnsi="Cambria" w:cs="Arial"/>
          <w:spacing w:val="9"/>
          <w:w w:val="105"/>
        </w:rPr>
        <w:t xml:space="preserve"> </w:t>
      </w:r>
      <w:r w:rsidR="00B03105" w:rsidRPr="003416CA">
        <w:rPr>
          <w:rFonts w:ascii="Cambria" w:hAnsi="Cambria" w:cs="Arial"/>
          <w:w w:val="105"/>
        </w:rPr>
        <w:t>fizycznego,</w:t>
      </w:r>
      <w:r w:rsidR="00B03105" w:rsidRPr="003416CA">
        <w:rPr>
          <w:rFonts w:ascii="Cambria" w:hAnsi="Cambria" w:cs="Arial"/>
          <w:spacing w:val="6"/>
          <w:w w:val="105"/>
        </w:rPr>
        <w:t xml:space="preserve"> </w:t>
      </w:r>
      <w:r w:rsidR="00B03105" w:rsidRPr="003416CA">
        <w:rPr>
          <w:rFonts w:ascii="Cambria" w:hAnsi="Cambria" w:cs="Arial"/>
          <w:w w:val="105"/>
        </w:rPr>
        <w:t>technik</w:t>
      </w:r>
      <w:r w:rsidR="00B03105" w:rsidRPr="003416CA">
        <w:rPr>
          <w:rFonts w:ascii="Cambria" w:hAnsi="Cambria" w:cs="Arial"/>
          <w:spacing w:val="27"/>
          <w:w w:val="105"/>
        </w:rPr>
        <w:t>i</w:t>
      </w:r>
      <w:r w:rsidR="00B03105" w:rsidRPr="003416CA">
        <w:rPr>
          <w:rFonts w:ascii="Cambria" w:hAnsi="Cambria" w:cs="Arial"/>
          <w:w w:val="105"/>
        </w:rPr>
        <w:t>,</w:t>
      </w:r>
      <w:r w:rsidR="00B03105" w:rsidRPr="003416CA">
        <w:rPr>
          <w:rFonts w:ascii="Cambria" w:hAnsi="Cambria" w:cs="Arial"/>
          <w:spacing w:val="36"/>
          <w:w w:val="105"/>
        </w:rPr>
        <w:t xml:space="preserve"> </w:t>
      </w:r>
      <w:r w:rsidR="00B03105" w:rsidRPr="003416CA">
        <w:rPr>
          <w:rFonts w:ascii="Cambria" w:hAnsi="Cambria" w:cs="Arial"/>
          <w:w w:val="105"/>
        </w:rPr>
        <w:t>zajęć</w:t>
      </w:r>
      <w:r w:rsidR="00B03105" w:rsidRPr="003416CA">
        <w:rPr>
          <w:rFonts w:ascii="Cambria" w:hAnsi="Cambria" w:cs="Arial"/>
          <w:spacing w:val="54"/>
          <w:w w:val="105"/>
        </w:rPr>
        <w:t xml:space="preserve"> </w:t>
      </w:r>
      <w:r w:rsidR="00B03105" w:rsidRPr="003416CA">
        <w:rPr>
          <w:rFonts w:ascii="Cambria" w:hAnsi="Cambria" w:cs="Arial"/>
          <w:w w:val="105"/>
        </w:rPr>
        <w:t>technicznych,</w:t>
      </w:r>
      <w:r w:rsidR="00B03105" w:rsidRPr="003416CA">
        <w:rPr>
          <w:rFonts w:ascii="Cambria" w:hAnsi="Cambria" w:cs="Arial"/>
          <w:spacing w:val="52"/>
          <w:w w:val="105"/>
        </w:rPr>
        <w:t xml:space="preserve"> </w:t>
      </w:r>
      <w:r w:rsidR="00B03105" w:rsidRPr="003416CA">
        <w:rPr>
          <w:rFonts w:ascii="Cambria" w:hAnsi="Cambria" w:cs="Arial"/>
          <w:w w:val="105"/>
        </w:rPr>
        <w:t>plastyki,</w:t>
      </w:r>
      <w:r w:rsidR="00B03105" w:rsidRPr="003416CA">
        <w:rPr>
          <w:rFonts w:ascii="Cambria" w:hAnsi="Cambria" w:cs="Arial"/>
          <w:spacing w:val="56"/>
          <w:w w:val="105"/>
        </w:rPr>
        <w:t xml:space="preserve"> </w:t>
      </w:r>
      <w:r w:rsidR="00B03105" w:rsidRPr="003416CA">
        <w:rPr>
          <w:rFonts w:ascii="Cambria" w:hAnsi="Cambria" w:cs="Arial"/>
          <w:w w:val="105"/>
        </w:rPr>
        <w:t>muzyki</w:t>
      </w:r>
      <w:r w:rsidR="00B03105" w:rsidRPr="003416CA">
        <w:rPr>
          <w:rFonts w:ascii="Cambria" w:hAnsi="Cambria" w:cs="Arial"/>
          <w:spacing w:val="11"/>
          <w:w w:val="105"/>
        </w:rPr>
        <w:t xml:space="preserve"> </w:t>
      </w:r>
      <w:r w:rsidR="00B03105" w:rsidRPr="003416CA">
        <w:rPr>
          <w:rFonts w:ascii="Cambria" w:hAnsi="Cambria" w:cs="Arial"/>
          <w:w w:val="105"/>
        </w:rPr>
        <w:t>i</w:t>
      </w:r>
      <w:r w:rsidR="00B03105" w:rsidRPr="003416CA">
        <w:rPr>
          <w:rFonts w:ascii="Cambria" w:hAnsi="Cambria" w:cs="Arial"/>
          <w:spacing w:val="-17"/>
          <w:w w:val="105"/>
        </w:rPr>
        <w:t xml:space="preserve"> </w:t>
      </w:r>
      <w:r w:rsidR="00B03105" w:rsidRPr="003416CA">
        <w:rPr>
          <w:rFonts w:ascii="Cambria" w:hAnsi="Cambria" w:cs="Arial"/>
          <w:spacing w:val="-3"/>
          <w:w w:val="105"/>
        </w:rPr>
        <w:t>zajęć</w:t>
      </w:r>
      <w:r w:rsidR="00B03105" w:rsidRPr="003416CA">
        <w:rPr>
          <w:rFonts w:ascii="Cambria" w:hAnsi="Cambria" w:cs="Arial"/>
          <w:spacing w:val="42"/>
          <w:w w:val="105"/>
        </w:rPr>
        <w:t xml:space="preserve"> </w:t>
      </w:r>
      <w:r w:rsidR="00B03105" w:rsidRPr="003416CA">
        <w:rPr>
          <w:rFonts w:ascii="Cambria" w:hAnsi="Cambria" w:cs="Arial"/>
          <w:w w:val="105"/>
        </w:rPr>
        <w:t>artystycznych</w:t>
      </w:r>
      <w:r w:rsidR="00B03105" w:rsidRPr="003416CA">
        <w:rPr>
          <w:rFonts w:ascii="Cambria" w:hAnsi="Cambria" w:cs="Arial"/>
          <w:spacing w:val="7"/>
          <w:w w:val="105"/>
        </w:rPr>
        <w:t xml:space="preserve"> </w:t>
      </w:r>
      <w:r w:rsidR="00B03105" w:rsidRPr="003416CA">
        <w:rPr>
          <w:rFonts w:ascii="Cambria" w:hAnsi="Cambria" w:cs="Arial"/>
          <w:w w:val="105"/>
        </w:rPr>
        <w:t>należy</w:t>
      </w:r>
      <w:r w:rsidR="00B03105" w:rsidRPr="003416CA">
        <w:rPr>
          <w:rFonts w:ascii="Cambria" w:hAnsi="Cambria" w:cs="Arial"/>
          <w:spacing w:val="4"/>
          <w:w w:val="105"/>
        </w:rPr>
        <w:t xml:space="preserve"> </w:t>
      </w:r>
      <w:r w:rsidR="00B03105" w:rsidRPr="003416CA">
        <w:rPr>
          <w:rFonts w:ascii="Cambria" w:hAnsi="Cambria" w:cs="Arial"/>
          <w:w w:val="105"/>
        </w:rPr>
        <w:t>w</w:t>
      </w:r>
      <w:r w:rsidR="00B03105" w:rsidRPr="003416CA">
        <w:rPr>
          <w:rFonts w:ascii="Cambria" w:hAnsi="Cambria" w:cs="Arial"/>
          <w:spacing w:val="-4"/>
          <w:w w:val="105"/>
        </w:rPr>
        <w:t xml:space="preserve"> </w:t>
      </w:r>
      <w:r w:rsidR="00B03105" w:rsidRPr="003416CA">
        <w:rPr>
          <w:rFonts w:ascii="Cambria" w:hAnsi="Cambria" w:cs="Arial"/>
          <w:w w:val="105"/>
        </w:rPr>
        <w:t>szczególności</w:t>
      </w:r>
      <w:r w:rsidR="00B03105" w:rsidRPr="003416CA">
        <w:rPr>
          <w:rFonts w:ascii="Cambria" w:hAnsi="Cambria" w:cs="Arial"/>
          <w:spacing w:val="57"/>
          <w:w w:val="105"/>
        </w:rPr>
        <w:t xml:space="preserve"> </w:t>
      </w:r>
      <w:r w:rsidR="00B03105" w:rsidRPr="003416CA">
        <w:rPr>
          <w:rFonts w:ascii="Cambria" w:hAnsi="Cambria" w:cs="Arial"/>
          <w:w w:val="105"/>
        </w:rPr>
        <w:t>brać</w:t>
      </w:r>
      <w:r w:rsidR="00B03105" w:rsidRPr="003416CA">
        <w:rPr>
          <w:rFonts w:ascii="Cambria" w:hAnsi="Cambria" w:cs="Arial"/>
          <w:spacing w:val="44"/>
          <w:w w:val="105"/>
        </w:rPr>
        <w:t xml:space="preserve"> </w:t>
      </w:r>
      <w:r w:rsidR="00B03105" w:rsidRPr="003416CA">
        <w:rPr>
          <w:rFonts w:ascii="Cambria" w:hAnsi="Cambria" w:cs="Arial"/>
          <w:w w:val="105"/>
        </w:rPr>
        <w:t>pod</w:t>
      </w:r>
      <w:r w:rsidR="00B03105" w:rsidRPr="003416CA">
        <w:rPr>
          <w:rFonts w:ascii="Cambria" w:hAnsi="Cambria" w:cs="Arial"/>
          <w:spacing w:val="57"/>
          <w:w w:val="105"/>
        </w:rPr>
        <w:t xml:space="preserve"> </w:t>
      </w:r>
      <w:r w:rsidR="00B03105" w:rsidRPr="003416CA">
        <w:rPr>
          <w:rFonts w:ascii="Cambria" w:hAnsi="Cambria" w:cs="Arial"/>
          <w:w w:val="105"/>
        </w:rPr>
        <w:t>uwagę</w:t>
      </w:r>
      <w:r w:rsidR="00B03105" w:rsidRPr="003416CA">
        <w:rPr>
          <w:rFonts w:ascii="Cambria" w:hAnsi="Cambria" w:cs="Arial"/>
          <w:spacing w:val="49"/>
          <w:w w:val="105"/>
        </w:rPr>
        <w:t xml:space="preserve"> </w:t>
      </w:r>
      <w:r w:rsidR="00B03105" w:rsidRPr="003416CA">
        <w:rPr>
          <w:rFonts w:ascii="Cambria" w:hAnsi="Cambria" w:cs="Arial"/>
          <w:w w:val="105"/>
        </w:rPr>
        <w:t>wysiłek</w:t>
      </w:r>
      <w:r w:rsidR="00B03105" w:rsidRPr="003416CA">
        <w:rPr>
          <w:rFonts w:ascii="Cambria" w:hAnsi="Cambria" w:cs="Arial"/>
          <w:spacing w:val="22"/>
          <w:w w:val="99"/>
        </w:rPr>
        <w:t xml:space="preserve"> </w:t>
      </w:r>
      <w:r w:rsidR="00B03105" w:rsidRPr="003416CA">
        <w:rPr>
          <w:rFonts w:ascii="Cambria" w:hAnsi="Cambria" w:cs="Arial"/>
          <w:w w:val="105"/>
        </w:rPr>
        <w:t>wkładany</w:t>
      </w:r>
      <w:r w:rsidR="00B03105" w:rsidRPr="003416CA">
        <w:rPr>
          <w:rFonts w:ascii="Cambria" w:hAnsi="Cambria" w:cs="Arial"/>
          <w:spacing w:val="16"/>
          <w:w w:val="105"/>
        </w:rPr>
        <w:t xml:space="preserve"> </w:t>
      </w:r>
      <w:r w:rsidR="00B03105" w:rsidRPr="003416CA">
        <w:rPr>
          <w:rFonts w:ascii="Cambria" w:hAnsi="Cambria" w:cs="Arial"/>
          <w:w w:val="105"/>
        </w:rPr>
        <w:t>przez</w:t>
      </w:r>
      <w:r w:rsidR="00B03105" w:rsidRPr="003416CA">
        <w:rPr>
          <w:rFonts w:ascii="Cambria" w:hAnsi="Cambria" w:cs="Arial"/>
          <w:spacing w:val="11"/>
          <w:w w:val="105"/>
        </w:rPr>
        <w:t xml:space="preserve"> </w:t>
      </w:r>
      <w:r w:rsidR="00B03105" w:rsidRPr="003416CA">
        <w:rPr>
          <w:rFonts w:ascii="Cambria" w:hAnsi="Cambria" w:cs="Arial"/>
          <w:w w:val="105"/>
        </w:rPr>
        <w:t>ucznia</w:t>
      </w:r>
      <w:r w:rsidR="00B03105" w:rsidRPr="003416CA">
        <w:rPr>
          <w:rFonts w:ascii="Cambria" w:hAnsi="Cambria" w:cs="Arial"/>
          <w:spacing w:val="14"/>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wywiązywanie</w:t>
      </w:r>
      <w:r w:rsidR="00B03105" w:rsidRPr="003416CA">
        <w:rPr>
          <w:rFonts w:ascii="Cambria" w:hAnsi="Cambria" w:cs="Arial"/>
          <w:spacing w:val="25"/>
          <w:w w:val="105"/>
        </w:rPr>
        <w:t xml:space="preserve"> </w:t>
      </w:r>
      <w:r w:rsidR="00B03105" w:rsidRPr="003416CA">
        <w:rPr>
          <w:rFonts w:ascii="Cambria" w:hAnsi="Cambria" w:cs="Arial"/>
          <w:w w:val="105"/>
        </w:rPr>
        <w:t>się</w:t>
      </w:r>
      <w:r w:rsidR="00B03105" w:rsidRPr="003416CA">
        <w:rPr>
          <w:rFonts w:ascii="Cambria" w:hAnsi="Cambria" w:cs="Arial"/>
          <w:spacing w:val="-10"/>
          <w:w w:val="105"/>
        </w:rPr>
        <w:t xml:space="preserve"> </w:t>
      </w:r>
      <w:r w:rsidR="00B03105" w:rsidRPr="003416CA">
        <w:rPr>
          <w:rFonts w:ascii="Cambria" w:hAnsi="Cambria" w:cs="Arial"/>
          <w:w w:val="105"/>
        </w:rPr>
        <w:t>z</w:t>
      </w:r>
      <w:r w:rsidR="00B03105" w:rsidRPr="003416CA">
        <w:rPr>
          <w:rFonts w:ascii="Cambria" w:hAnsi="Cambria" w:cs="Arial"/>
          <w:spacing w:val="-19"/>
          <w:w w:val="105"/>
        </w:rPr>
        <w:t xml:space="preserve"> </w:t>
      </w:r>
      <w:r w:rsidR="00B03105" w:rsidRPr="003416CA">
        <w:rPr>
          <w:rFonts w:ascii="Cambria" w:hAnsi="Cambria" w:cs="Arial"/>
          <w:w w:val="105"/>
        </w:rPr>
        <w:t>obowiązków</w:t>
      </w:r>
      <w:r w:rsidR="00B03105" w:rsidRPr="003416CA">
        <w:rPr>
          <w:rFonts w:ascii="Cambria" w:hAnsi="Cambria" w:cs="Arial"/>
          <w:spacing w:val="12"/>
          <w:w w:val="105"/>
        </w:rPr>
        <w:t xml:space="preserve"> </w:t>
      </w:r>
      <w:r w:rsidR="00B03105" w:rsidRPr="003416CA">
        <w:rPr>
          <w:rFonts w:ascii="Cambria" w:hAnsi="Cambria" w:cs="Arial"/>
          <w:w w:val="105"/>
        </w:rPr>
        <w:t>wynikających</w:t>
      </w:r>
      <w:r w:rsidR="00B03105" w:rsidRPr="003416CA">
        <w:rPr>
          <w:rFonts w:ascii="Cambria" w:hAnsi="Cambria" w:cs="Arial"/>
          <w:spacing w:val="21"/>
          <w:w w:val="105"/>
        </w:rPr>
        <w:t xml:space="preserve"> </w:t>
      </w:r>
      <w:r w:rsidR="00B03105" w:rsidRPr="003416CA">
        <w:rPr>
          <w:rFonts w:ascii="Cambria" w:hAnsi="Cambria" w:cs="Arial"/>
          <w:w w:val="105"/>
        </w:rPr>
        <w:t>ze</w:t>
      </w:r>
      <w:r w:rsidR="00B03105" w:rsidRPr="003416CA">
        <w:rPr>
          <w:rFonts w:ascii="Cambria" w:hAnsi="Cambria" w:cs="Arial"/>
          <w:spacing w:val="1"/>
          <w:w w:val="105"/>
        </w:rPr>
        <w:t xml:space="preserve"> </w:t>
      </w:r>
      <w:r w:rsidR="00B03105" w:rsidRPr="003416CA">
        <w:rPr>
          <w:rFonts w:ascii="Cambria" w:hAnsi="Cambria" w:cs="Arial"/>
          <w:w w:val="105"/>
        </w:rPr>
        <w:t>specyfiki</w:t>
      </w:r>
      <w:r w:rsidR="00B03105" w:rsidRPr="003416CA">
        <w:rPr>
          <w:rFonts w:ascii="Cambria" w:hAnsi="Cambria" w:cs="Arial"/>
          <w:spacing w:val="11"/>
          <w:w w:val="105"/>
        </w:rPr>
        <w:t xml:space="preserve"> </w:t>
      </w:r>
      <w:r w:rsidR="00B03105" w:rsidRPr="003416CA">
        <w:rPr>
          <w:rFonts w:ascii="Cambria" w:hAnsi="Cambria" w:cs="Arial"/>
          <w:w w:val="105"/>
        </w:rPr>
        <w:t>tych</w:t>
      </w:r>
      <w:r w:rsidR="00B03105" w:rsidRPr="003416CA">
        <w:rPr>
          <w:rFonts w:ascii="Cambria" w:hAnsi="Cambria" w:cs="Arial"/>
          <w:w w:val="101"/>
        </w:rPr>
        <w:t xml:space="preserve"> </w:t>
      </w:r>
      <w:r w:rsidR="00B03105" w:rsidRPr="003416CA">
        <w:rPr>
          <w:rFonts w:ascii="Cambria" w:hAnsi="Cambria" w:cs="Arial"/>
          <w:spacing w:val="-2"/>
          <w:w w:val="105"/>
        </w:rPr>
        <w:t xml:space="preserve">zajęć, </w:t>
      </w:r>
      <w:r w:rsidR="00B03105" w:rsidRPr="003416CA">
        <w:rPr>
          <w:rFonts w:ascii="Cambria" w:hAnsi="Cambria" w:cs="Arial"/>
          <w:w w:val="105"/>
        </w:rPr>
        <w:t>a</w:t>
      </w:r>
      <w:r w:rsidR="00B03105" w:rsidRPr="003416CA">
        <w:rPr>
          <w:rFonts w:ascii="Cambria" w:hAnsi="Cambria" w:cs="Arial"/>
          <w:spacing w:val="-24"/>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przypadku</w:t>
      </w:r>
      <w:r w:rsidR="00B03105" w:rsidRPr="003416CA">
        <w:rPr>
          <w:rFonts w:ascii="Cambria" w:hAnsi="Cambria" w:cs="Arial"/>
          <w:spacing w:val="29"/>
          <w:w w:val="105"/>
        </w:rPr>
        <w:t xml:space="preserve"> </w:t>
      </w:r>
      <w:r w:rsidR="00B03105" w:rsidRPr="003416CA">
        <w:rPr>
          <w:rFonts w:ascii="Cambria" w:hAnsi="Cambria" w:cs="Arial"/>
          <w:w w:val="105"/>
        </w:rPr>
        <w:t>wychowania</w:t>
      </w:r>
      <w:r w:rsidR="00B03105" w:rsidRPr="003416CA">
        <w:rPr>
          <w:rFonts w:ascii="Cambria" w:hAnsi="Cambria" w:cs="Arial"/>
          <w:spacing w:val="32"/>
          <w:w w:val="105"/>
        </w:rPr>
        <w:t xml:space="preserve"> </w:t>
      </w:r>
      <w:r w:rsidR="00B03105" w:rsidRPr="003416CA">
        <w:rPr>
          <w:rFonts w:ascii="Cambria" w:hAnsi="Cambria" w:cs="Arial"/>
          <w:w w:val="105"/>
        </w:rPr>
        <w:t>fizycznego</w:t>
      </w:r>
      <w:r w:rsidR="00B03105" w:rsidRPr="003416CA">
        <w:rPr>
          <w:rFonts w:ascii="Cambria" w:hAnsi="Cambria" w:cs="Arial"/>
          <w:spacing w:val="15"/>
          <w:w w:val="105"/>
        </w:rPr>
        <w:t xml:space="preserve"> </w:t>
      </w:r>
      <w:r w:rsidR="00B03105" w:rsidRPr="003416CA">
        <w:rPr>
          <w:rFonts w:ascii="Cambria" w:hAnsi="Cambria" w:cs="Arial"/>
          <w:w w:val="180"/>
        </w:rPr>
        <w:t>-</w:t>
      </w:r>
      <w:r w:rsidR="00B03105" w:rsidRPr="003416CA">
        <w:rPr>
          <w:rFonts w:ascii="Cambria" w:hAnsi="Cambria" w:cs="Arial"/>
          <w:spacing w:val="-62"/>
          <w:w w:val="180"/>
        </w:rPr>
        <w:t xml:space="preserve"> </w:t>
      </w:r>
      <w:r w:rsidR="00B03105" w:rsidRPr="003416CA">
        <w:rPr>
          <w:rFonts w:ascii="Cambria" w:hAnsi="Cambria" w:cs="Arial"/>
          <w:w w:val="105"/>
        </w:rPr>
        <w:t>także</w:t>
      </w:r>
      <w:r w:rsidR="00B03105" w:rsidRPr="003416CA">
        <w:rPr>
          <w:rFonts w:ascii="Cambria" w:hAnsi="Cambria" w:cs="Arial"/>
          <w:spacing w:val="14"/>
          <w:w w:val="105"/>
        </w:rPr>
        <w:t xml:space="preserve"> </w:t>
      </w:r>
      <w:r w:rsidR="00B03105" w:rsidRPr="003416CA">
        <w:rPr>
          <w:rFonts w:ascii="Cambria" w:hAnsi="Cambria" w:cs="Arial"/>
          <w:w w:val="105"/>
        </w:rPr>
        <w:t>systematyczność</w:t>
      </w:r>
      <w:r w:rsidR="00B03105" w:rsidRPr="003416CA">
        <w:rPr>
          <w:rFonts w:ascii="Cambria" w:hAnsi="Cambria" w:cs="Arial"/>
          <w:spacing w:val="24"/>
          <w:w w:val="105"/>
        </w:rPr>
        <w:t xml:space="preserve"> </w:t>
      </w:r>
      <w:r w:rsidR="00B03105" w:rsidRPr="003416CA">
        <w:rPr>
          <w:rFonts w:ascii="Cambria" w:hAnsi="Cambria" w:cs="Arial"/>
          <w:w w:val="105"/>
        </w:rPr>
        <w:t>udziału</w:t>
      </w:r>
      <w:r w:rsidR="00B03105" w:rsidRPr="003416CA">
        <w:rPr>
          <w:rFonts w:ascii="Cambria" w:hAnsi="Cambria" w:cs="Arial"/>
          <w:spacing w:val="26"/>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zajęciach</w:t>
      </w:r>
      <w:r w:rsidR="00B03105" w:rsidRPr="003416CA">
        <w:rPr>
          <w:rFonts w:ascii="Cambria" w:hAnsi="Cambria" w:cs="Arial"/>
          <w:spacing w:val="20"/>
          <w:w w:val="101"/>
        </w:rPr>
        <w:t xml:space="preserve"> </w:t>
      </w:r>
      <w:r w:rsidR="00B03105" w:rsidRPr="003416CA">
        <w:rPr>
          <w:rFonts w:ascii="Cambria" w:hAnsi="Cambria" w:cs="Arial"/>
          <w:w w:val="105"/>
        </w:rPr>
        <w:t>oraz</w:t>
      </w:r>
      <w:r w:rsidR="00B03105" w:rsidRPr="003416CA">
        <w:rPr>
          <w:rFonts w:ascii="Cambria" w:hAnsi="Cambria" w:cs="Arial"/>
          <w:spacing w:val="-21"/>
          <w:w w:val="105"/>
        </w:rPr>
        <w:t xml:space="preserve"> </w:t>
      </w:r>
      <w:r w:rsidR="00B03105" w:rsidRPr="003416CA">
        <w:rPr>
          <w:rFonts w:ascii="Cambria" w:hAnsi="Cambria" w:cs="Arial"/>
          <w:w w:val="105"/>
        </w:rPr>
        <w:t>aktywność</w:t>
      </w:r>
      <w:r w:rsidR="00B03105" w:rsidRPr="003416CA">
        <w:rPr>
          <w:rFonts w:ascii="Cambria" w:hAnsi="Cambria" w:cs="Arial"/>
          <w:spacing w:val="-21"/>
          <w:w w:val="105"/>
        </w:rPr>
        <w:t xml:space="preserve"> </w:t>
      </w:r>
      <w:r w:rsidR="00B03105" w:rsidRPr="003416CA">
        <w:rPr>
          <w:rFonts w:ascii="Cambria" w:hAnsi="Cambria" w:cs="Arial"/>
          <w:w w:val="105"/>
        </w:rPr>
        <w:t>ucznia</w:t>
      </w:r>
      <w:r w:rsidR="00B03105" w:rsidRPr="003416CA">
        <w:rPr>
          <w:rFonts w:ascii="Cambria" w:hAnsi="Cambria" w:cs="Arial"/>
          <w:spacing w:val="-17"/>
          <w:w w:val="105"/>
        </w:rPr>
        <w:t xml:space="preserve"> </w:t>
      </w:r>
      <w:r w:rsidR="00B03105" w:rsidRPr="003416CA">
        <w:rPr>
          <w:rFonts w:ascii="Cambria" w:hAnsi="Cambria" w:cs="Arial"/>
          <w:w w:val="105"/>
        </w:rPr>
        <w:t>w</w:t>
      </w:r>
      <w:r w:rsidR="00B03105" w:rsidRPr="003416CA">
        <w:rPr>
          <w:rFonts w:ascii="Cambria" w:hAnsi="Cambria" w:cs="Arial"/>
          <w:spacing w:val="-23"/>
          <w:w w:val="105"/>
        </w:rPr>
        <w:t xml:space="preserve"> </w:t>
      </w:r>
      <w:r w:rsidR="00B03105" w:rsidRPr="003416CA">
        <w:rPr>
          <w:rFonts w:ascii="Cambria" w:hAnsi="Cambria" w:cs="Arial"/>
          <w:w w:val="105"/>
        </w:rPr>
        <w:t>działaniach</w:t>
      </w:r>
      <w:r w:rsidR="00B03105" w:rsidRPr="003416CA">
        <w:rPr>
          <w:rFonts w:ascii="Cambria" w:hAnsi="Cambria" w:cs="Arial"/>
          <w:spacing w:val="-12"/>
          <w:w w:val="105"/>
        </w:rPr>
        <w:t xml:space="preserve"> </w:t>
      </w:r>
      <w:r w:rsidR="00B03105" w:rsidRPr="003416CA">
        <w:rPr>
          <w:rFonts w:ascii="Cambria" w:hAnsi="Cambria" w:cs="Arial"/>
          <w:w w:val="105"/>
        </w:rPr>
        <w:t xml:space="preserve">podejmowanych przez szkołę na rzecz kultury fizycznej. </w:t>
      </w:r>
    </w:p>
    <w:p w:rsidR="00B03105" w:rsidRPr="003416CA" w:rsidRDefault="00B03105" w:rsidP="00B03105">
      <w:pPr>
        <w:autoSpaceDE w:val="0"/>
        <w:autoSpaceDN w:val="0"/>
        <w:adjustRightInd w:val="0"/>
        <w:ind w:left="142" w:firstLine="426"/>
        <w:jc w:val="both"/>
        <w:rPr>
          <w:rFonts w:ascii="Cambria" w:hAnsi="Cambria" w:cs="Arial"/>
        </w:rPr>
      </w:pPr>
    </w:p>
    <w:p w:rsidR="00B03105" w:rsidRPr="003416CA" w:rsidRDefault="00DF79B8" w:rsidP="00B03105">
      <w:pPr>
        <w:autoSpaceDE w:val="0"/>
        <w:autoSpaceDN w:val="0"/>
        <w:adjustRightInd w:val="0"/>
        <w:ind w:left="142" w:firstLine="284"/>
        <w:jc w:val="both"/>
        <w:rPr>
          <w:rFonts w:ascii="Cambria" w:hAnsi="Cambria" w:cs="Arial"/>
        </w:rPr>
      </w:pPr>
      <w:r w:rsidRPr="00DF79B8">
        <w:rPr>
          <w:rFonts w:ascii="Cambria" w:hAnsi="Cambria" w:cs="Arial"/>
          <w:b/>
        </w:rPr>
        <w:t>§ 13</w:t>
      </w:r>
      <w:r w:rsidR="006F19C0">
        <w:rPr>
          <w:rFonts w:ascii="Cambria" w:hAnsi="Cambria" w:cs="Arial"/>
          <w:b/>
        </w:rPr>
        <w:t>9</w:t>
      </w:r>
      <w:r w:rsidR="00B03105" w:rsidRPr="003416CA">
        <w:rPr>
          <w:rFonts w:ascii="Cambria" w:hAnsi="Cambria" w:cs="Arial"/>
        </w:rPr>
        <w:t xml:space="preserve">.  </w:t>
      </w:r>
      <w:r w:rsidR="00B03105" w:rsidRPr="00B044BF">
        <w:rPr>
          <w:rFonts w:ascii="Cambria" w:hAnsi="Cambria" w:cs="Arial"/>
          <w:b/>
        </w:rPr>
        <w:t>Skala ocen z zajęć edukacyjnych</w:t>
      </w:r>
      <w:r w:rsidR="00B03105" w:rsidRPr="003416CA">
        <w:rPr>
          <w:rFonts w:ascii="Cambria" w:hAnsi="Cambria" w:cs="Arial"/>
        </w:rPr>
        <w:t xml:space="preserve">  </w:t>
      </w:r>
    </w:p>
    <w:p w:rsidR="00B03105" w:rsidRPr="003416CA" w:rsidRDefault="00B03105" w:rsidP="00B03105">
      <w:pPr>
        <w:pStyle w:val="Standard"/>
        <w:ind w:firstLine="567"/>
        <w:rPr>
          <w:rFonts w:ascii="Cambria" w:hAnsi="Cambria" w:cs="Arial"/>
          <w:sz w:val="22"/>
          <w:szCs w:val="22"/>
        </w:rPr>
      </w:pPr>
    </w:p>
    <w:p w:rsidR="00B03105" w:rsidRPr="003416CA" w:rsidRDefault="00B03105" w:rsidP="00221521">
      <w:pPr>
        <w:pStyle w:val="Obszartekstu"/>
        <w:numPr>
          <w:ilvl w:val="0"/>
          <w:numId w:val="122"/>
        </w:numPr>
        <w:tabs>
          <w:tab w:val="clear" w:pos="680"/>
          <w:tab w:val="left" w:pos="0"/>
          <w:tab w:val="num"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Oceny bieżące i oceny klasyfikacyjne śródroczne ustala się w stopniach według skali:</w:t>
      </w:r>
    </w:p>
    <w:p w:rsidR="00B03105" w:rsidRPr="003416CA" w:rsidRDefault="00B03105" w:rsidP="00B03105">
      <w:pPr>
        <w:pStyle w:val="Obszartekstu"/>
        <w:tabs>
          <w:tab w:val="left" w:pos="0"/>
        </w:tabs>
        <w:suppressAutoHyphens/>
        <w:jc w:val="both"/>
        <w:rPr>
          <w:rFonts w:ascii="Cambria" w:hAnsi="Cambria" w:cs="Arial"/>
          <w:sz w:val="22"/>
          <w:szCs w:val="22"/>
        </w:rPr>
      </w:pP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celujący – 6</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bardzo dobry – 5</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dobry – 4</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dostateczny – 3</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dopuszczający – 2</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niedostateczny – 1</w:t>
      </w:r>
    </w:p>
    <w:p w:rsidR="00B03105" w:rsidRPr="003416CA" w:rsidRDefault="00B03105" w:rsidP="00B03105">
      <w:pPr>
        <w:pStyle w:val="Standard"/>
        <w:tabs>
          <w:tab w:val="left" w:pos="993"/>
        </w:tabs>
        <w:jc w:val="both"/>
        <w:rPr>
          <w:rFonts w:ascii="Cambria" w:hAnsi="Cambria" w:cs="Arial"/>
          <w:sz w:val="22"/>
          <w:szCs w:val="22"/>
        </w:rPr>
      </w:pPr>
    </w:p>
    <w:p w:rsidR="00B03105" w:rsidRPr="003416CA" w:rsidRDefault="00B03105" w:rsidP="00221521">
      <w:pPr>
        <w:pStyle w:val="Obszartekstu"/>
        <w:numPr>
          <w:ilvl w:val="0"/>
          <w:numId w:val="122"/>
        </w:numPr>
        <w:tabs>
          <w:tab w:val="clear" w:pos="680"/>
          <w:tab w:val="left" w:pos="284"/>
          <w:tab w:val="left" w:pos="993"/>
        </w:tabs>
        <w:suppressAutoHyphens/>
        <w:ind w:left="0" w:firstLine="709"/>
        <w:jc w:val="both"/>
        <w:rPr>
          <w:rFonts w:ascii="Cambria" w:hAnsi="Cambria" w:cs="Arial"/>
          <w:sz w:val="22"/>
          <w:szCs w:val="22"/>
        </w:rPr>
      </w:pPr>
      <w:r w:rsidRPr="003416CA">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rsidR="00B03105" w:rsidRPr="003416CA"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3416CA" w:rsidRDefault="00B03105" w:rsidP="00221521">
      <w:pPr>
        <w:pStyle w:val="Default"/>
        <w:numPr>
          <w:ilvl w:val="0"/>
          <w:numId w:val="241"/>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3416CA" w:rsidRDefault="00B03105" w:rsidP="00B03105">
      <w:pPr>
        <w:pStyle w:val="Default"/>
        <w:tabs>
          <w:tab w:val="left" w:pos="284"/>
          <w:tab w:val="left" w:pos="993"/>
        </w:tabs>
        <w:spacing w:line="276" w:lineRule="auto"/>
        <w:jc w:val="both"/>
        <w:rPr>
          <w:rFonts w:ascii="Cambria" w:hAnsi="Cambria" w:cs="Arial"/>
          <w:color w:val="auto"/>
          <w:sz w:val="22"/>
          <w:szCs w:val="22"/>
        </w:rPr>
      </w:pPr>
    </w:p>
    <w:p w:rsidR="00B03105" w:rsidRPr="003416CA" w:rsidRDefault="00B03105" w:rsidP="00221521">
      <w:pPr>
        <w:pStyle w:val="Default"/>
        <w:numPr>
          <w:ilvl w:val="0"/>
          <w:numId w:val="241"/>
        </w:numPr>
        <w:tabs>
          <w:tab w:val="left" w:pos="284"/>
          <w:tab w:val="left" w:pos="993"/>
        </w:tabs>
        <w:spacing w:line="276" w:lineRule="auto"/>
        <w:ind w:left="0" w:firstLine="709"/>
        <w:jc w:val="both"/>
        <w:rPr>
          <w:rFonts w:ascii="Cambria" w:hAnsi="Cambria" w:cs="Arial"/>
          <w:color w:val="auto"/>
          <w:sz w:val="22"/>
          <w:szCs w:val="22"/>
        </w:rPr>
      </w:pPr>
      <w:r w:rsidRPr="003416CA">
        <w:rPr>
          <w:rFonts w:ascii="Cambria" w:hAnsi="Cambria" w:cs="Arial"/>
          <w:color w:val="auto"/>
          <w:sz w:val="22"/>
          <w:szCs w:val="22"/>
        </w:rPr>
        <w:lastRenderedPageBreak/>
        <w:t xml:space="preserve"> Ustala się następujące ogólne kryteria stopni: </w:t>
      </w:r>
    </w:p>
    <w:p w:rsidR="00B03105" w:rsidRPr="003416CA" w:rsidRDefault="00B03105" w:rsidP="00B03105">
      <w:pPr>
        <w:pStyle w:val="Default"/>
        <w:spacing w:line="276" w:lineRule="auto"/>
        <w:jc w:val="both"/>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B03105" w:rsidRPr="003416CA" w:rsidRDefault="00B03105" w:rsidP="00221521">
      <w:pPr>
        <w:pStyle w:val="Default"/>
        <w:numPr>
          <w:ilvl w:val="0"/>
          <w:numId w:val="243"/>
        </w:numPr>
        <w:tabs>
          <w:tab w:val="left" w:pos="567"/>
        </w:tabs>
        <w:spacing w:line="276" w:lineRule="auto"/>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3416CA" w:rsidRDefault="00B03105" w:rsidP="00B03105">
      <w:pPr>
        <w:pStyle w:val="Default"/>
        <w:tabs>
          <w:tab w:val="left" w:pos="426"/>
        </w:tabs>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B03105" w:rsidRPr="003416CA" w:rsidRDefault="00B03105" w:rsidP="00221521">
      <w:pPr>
        <w:pStyle w:val="Default"/>
        <w:numPr>
          <w:ilvl w:val="0"/>
          <w:numId w:val="246"/>
        </w:numPr>
        <w:spacing w:line="276" w:lineRule="auto"/>
        <w:ind w:left="1418" w:hanging="284"/>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3416CA" w:rsidRDefault="00B03105" w:rsidP="00B03105">
      <w:pPr>
        <w:pStyle w:val="Default"/>
        <w:spacing w:line="276" w:lineRule="auto"/>
        <w:ind w:hanging="567"/>
        <w:rPr>
          <w:rFonts w:ascii="Cambria" w:hAnsi="Cambria" w:cs="Arial"/>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B03105" w:rsidRPr="003416CA" w:rsidRDefault="00B03105" w:rsidP="00221521">
      <w:pPr>
        <w:pStyle w:val="Default"/>
        <w:numPr>
          <w:ilvl w:val="0"/>
          <w:numId w:val="247"/>
        </w:numPr>
        <w:spacing w:line="276" w:lineRule="auto"/>
        <w:ind w:left="1560" w:hanging="426"/>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umożliwiające świadome korzystanie z </w:t>
      </w:r>
      <w:r w:rsidR="00DF79B8">
        <w:rPr>
          <w:rFonts w:ascii="Cambria" w:hAnsi="Cambria" w:cs="Arial"/>
          <w:color w:val="auto"/>
          <w:sz w:val="22"/>
          <w:szCs w:val="22"/>
        </w:rPr>
        <w:t xml:space="preserve">  </w:t>
      </w:r>
      <w:r w:rsidRPr="003416CA">
        <w:rPr>
          <w:rFonts w:ascii="Cambria" w:hAnsi="Cambria" w:cs="Arial"/>
          <w:color w:val="auto"/>
          <w:sz w:val="22"/>
          <w:szCs w:val="22"/>
        </w:rPr>
        <w:t>lekcji,</w:t>
      </w:r>
    </w:p>
    <w:p w:rsidR="00B03105" w:rsidRPr="003416CA" w:rsidRDefault="00B03105" w:rsidP="00221521">
      <w:pPr>
        <w:pStyle w:val="Default"/>
        <w:numPr>
          <w:ilvl w:val="0"/>
          <w:numId w:val="247"/>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teoretyczne                                i praktyczne;</w:t>
      </w:r>
    </w:p>
    <w:p w:rsidR="00B03105" w:rsidRPr="003416CA" w:rsidRDefault="00B03105" w:rsidP="00B03105">
      <w:pPr>
        <w:pStyle w:val="Default"/>
        <w:spacing w:line="276" w:lineRule="auto"/>
        <w:jc w:val="both"/>
        <w:rPr>
          <w:rFonts w:ascii="Cambria" w:hAnsi="Cambria" w:cs="Arial"/>
          <w:bCs/>
          <w:color w:val="auto"/>
          <w:sz w:val="22"/>
          <w:szCs w:val="22"/>
        </w:rPr>
      </w:pPr>
    </w:p>
    <w:p w:rsidR="00B03105" w:rsidRPr="003416CA" w:rsidRDefault="00B03105" w:rsidP="00221521">
      <w:pPr>
        <w:pStyle w:val="Default"/>
        <w:numPr>
          <w:ilvl w:val="0"/>
          <w:numId w:val="24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B03105" w:rsidRPr="003416CA" w:rsidRDefault="00B03105" w:rsidP="00B044BF">
      <w:pPr>
        <w:pStyle w:val="Default"/>
        <w:spacing w:line="276" w:lineRule="auto"/>
        <w:jc w:val="both"/>
        <w:rPr>
          <w:rFonts w:ascii="Cambria" w:hAnsi="Cambria" w:cs="Arial"/>
          <w:color w:val="auto"/>
          <w:sz w:val="22"/>
          <w:szCs w:val="22"/>
        </w:rPr>
      </w:pPr>
    </w:p>
    <w:p w:rsidR="00B02871" w:rsidRDefault="00B03105" w:rsidP="00B02871">
      <w:pPr>
        <w:pStyle w:val="Default"/>
        <w:spacing w:line="276" w:lineRule="auto"/>
        <w:ind w:firstLine="709"/>
        <w:rPr>
          <w:rFonts w:ascii="Cambria" w:hAnsi="Cambria" w:cs="Arial"/>
          <w:color w:val="auto"/>
          <w:sz w:val="22"/>
          <w:szCs w:val="22"/>
        </w:rPr>
      </w:pPr>
      <w:r w:rsidRPr="003416CA">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Pr>
          <w:rFonts w:ascii="Cambria" w:hAnsi="Cambria" w:cs="Arial"/>
          <w:color w:val="auto"/>
          <w:sz w:val="22"/>
          <w:szCs w:val="22"/>
        </w:rPr>
        <w:br/>
      </w:r>
    </w:p>
    <w:p w:rsidR="00B044BF" w:rsidRDefault="00B044BF" w:rsidP="00B02871">
      <w:pPr>
        <w:pStyle w:val="Default"/>
        <w:spacing w:line="276" w:lineRule="auto"/>
        <w:ind w:firstLine="709"/>
        <w:jc w:val="both"/>
        <w:rPr>
          <w:b/>
        </w:rPr>
      </w:pPr>
    </w:p>
    <w:p w:rsidR="00B044BF" w:rsidRDefault="00B044BF" w:rsidP="00B02871">
      <w:pPr>
        <w:pStyle w:val="Default"/>
        <w:spacing w:line="276" w:lineRule="auto"/>
        <w:ind w:firstLine="709"/>
        <w:jc w:val="both"/>
        <w:rPr>
          <w:b/>
        </w:rPr>
      </w:pPr>
    </w:p>
    <w:p w:rsidR="00B03105" w:rsidRPr="00B02871" w:rsidRDefault="00D5460C" w:rsidP="00B02871">
      <w:pPr>
        <w:pStyle w:val="Default"/>
        <w:spacing w:line="276" w:lineRule="auto"/>
        <w:ind w:firstLine="709"/>
        <w:jc w:val="both"/>
        <w:rPr>
          <w:rFonts w:ascii="Cambria" w:hAnsi="Cambria" w:cs="Arial"/>
          <w:b/>
          <w:color w:val="auto"/>
          <w:sz w:val="22"/>
          <w:szCs w:val="22"/>
        </w:rPr>
      </w:pPr>
      <w:r w:rsidRPr="00B02871">
        <w:rPr>
          <w:b/>
        </w:rPr>
        <w:lastRenderedPageBreak/>
        <w:t>§ 13</w:t>
      </w:r>
      <w:r w:rsidR="006F19C0" w:rsidRPr="00B02871">
        <w:rPr>
          <w:b/>
        </w:rPr>
        <w:t>9</w:t>
      </w:r>
      <w:r w:rsidRPr="00B02871">
        <w:rPr>
          <w:b/>
        </w:rPr>
        <w:t xml:space="preserve"> a</w:t>
      </w:r>
      <w:r w:rsidR="00B03105" w:rsidRPr="00B02871">
        <w:rPr>
          <w:b/>
        </w:rPr>
        <w:t xml:space="preserve">.   Skala ocen z zajęć edukacyjnych </w:t>
      </w:r>
      <w:r w:rsidR="00B044BF">
        <w:rPr>
          <w:b/>
        </w:rPr>
        <w:t>z ocenianiem kształtującym</w:t>
      </w:r>
    </w:p>
    <w:p w:rsidR="00B03105" w:rsidRPr="00B02871" w:rsidRDefault="00B03105" w:rsidP="00B03105">
      <w:pPr>
        <w:pStyle w:val="Standard"/>
        <w:ind w:firstLine="567"/>
        <w:rPr>
          <w:rFonts w:ascii="Cambria" w:hAnsi="Cambria" w:cs="Arial"/>
          <w:b/>
          <w:sz w:val="22"/>
          <w:szCs w:val="22"/>
        </w:rPr>
      </w:pPr>
    </w:p>
    <w:p w:rsidR="00B03105" w:rsidRPr="003416CA" w:rsidRDefault="00B03105" w:rsidP="00221521">
      <w:pPr>
        <w:pStyle w:val="Obszartekstu"/>
        <w:numPr>
          <w:ilvl w:val="0"/>
          <w:numId w:val="249"/>
        </w:numPr>
        <w:tabs>
          <w:tab w:val="clear" w:pos="680"/>
          <w:tab w:val="num" w:pos="0"/>
          <w:tab w:val="left" w:pos="993"/>
        </w:tabs>
        <w:suppressAutoHyphens/>
        <w:ind w:left="0" w:firstLine="567"/>
        <w:jc w:val="both"/>
        <w:rPr>
          <w:rFonts w:ascii="Cambria" w:hAnsi="Cambria" w:cs="Arial"/>
          <w:sz w:val="22"/>
          <w:szCs w:val="22"/>
        </w:rPr>
      </w:pPr>
      <w:r w:rsidRPr="003416CA">
        <w:rPr>
          <w:rFonts w:ascii="Cambria" w:hAnsi="Cambria" w:cs="Arial"/>
          <w:sz w:val="22"/>
          <w:szCs w:val="22"/>
        </w:rPr>
        <w:t>Oceny klasyfikacyjne śródroczne ustala się w stopniach według skali:</w:t>
      </w:r>
    </w:p>
    <w:p w:rsidR="00B03105" w:rsidRPr="003416CA" w:rsidRDefault="00B03105" w:rsidP="00B03105">
      <w:pPr>
        <w:pStyle w:val="Obszartekstu"/>
        <w:tabs>
          <w:tab w:val="left" w:pos="0"/>
        </w:tabs>
        <w:suppressAutoHyphens/>
        <w:jc w:val="both"/>
        <w:rPr>
          <w:rFonts w:ascii="Cambria" w:hAnsi="Cambria" w:cs="Arial"/>
          <w:sz w:val="22"/>
          <w:szCs w:val="22"/>
        </w:rPr>
      </w:pP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celujący – 6</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bardzo dobry – 5</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dobry – 4</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dostateczny – 3</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dopuszczający – 2</w:t>
      </w:r>
    </w:p>
    <w:p w:rsidR="00B03105" w:rsidRPr="003416CA" w:rsidRDefault="00B03105" w:rsidP="00B03105">
      <w:pPr>
        <w:pStyle w:val="Standard"/>
        <w:ind w:left="851"/>
        <w:jc w:val="both"/>
        <w:rPr>
          <w:rFonts w:ascii="Cambria" w:hAnsi="Cambria" w:cs="Arial"/>
          <w:sz w:val="22"/>
          <w:szCs w:val="22"/>
        </w:rPr>
      </w:pPr>
      <w:r w:rsidRPr="003416CA">
        <w:rPr>
          <w:rFonts w:ascii="Cambria" w:hAnsi="Cambria" w:cs="Arial"/>
          <w:sz w:val="22"/>
          <w:szCs w:val="22"/>
        </w:rPr>
        <w:t>stopień niedostateczny – 1</w:t>
      </w:r>
    </w:p>
    <w:p w:rsidR="00B03105" w:rsidRPr="003416CA" w:rsidRDefault="00B03105" w:rsidP="00B03105">
      <w:pPr>
        <w:pStyle w:val="Standard"/>
        <w:ind w:left="851"/>
        <w:jc w:val="both"/>
        <w:rPr>
          <w:rFonts w:ascii="Cambria" w:hAnsi="Cambria" w:cs="Arial"/>
          <w:sz w:val="22"/>
          <w:szCs w:val="22"/>
        </w:rPr>
      </w:pPr>
    </w:p>
    <w:p w:rsidR="00B03105" w:rsidRPr="003416CA" w:rsidRDefault="00B03105" w:rsidP="004E731F">
      <w:pPr>
        <w:pStyle w:val="Standard"/>
        <w:ind w:firstLine="567"/>
        <w:jc w:val="both"/>
        <w:rPr>
          <w:rFonts w:ascii="Cambria" w:hAnsi="Cambria" w:cs="Arial"/>
        </w:rPr>
      </w:pPr>
      <w:r w:rsidRPr="003416CA">
        <w:rPr>
          <w:rFonts w:ascii="Cambria" w:hAnsi="Cambria" w:cs="Arial"/>
          <w:sz w:val="22"/>
          <w:szCs w:val="22"/>
        </w:rPr>
        <w:t xml:space="preserve"> 2. W trakcie bieżącego oceniania efektów pracy ucznia, jego osiągnięć oraz wkładanego wysiłku stosuje ocenianie opisowe z zachowaniem zasad oceniania kształtującego</w:t>
      </w:r>
      <w:r w:rsidR="004E731F">
        <w:rPr>
          <w:rFonts w:ascii="Cambria" w:hAnsi="Cambria" w:cs="Arial"/>
          <w:sz w:val="22"/>
          <w:szCs w:val="22"/>
        </w:rPr>
        <w:t>.</w:t>
      </w:r>
    </w:p>
    <w:p w:rsidR="00B03105" w:rsidRPr="003416CA" w:rsidRDefault="00B03105" w:rsidP="00B03105">
      <w:pPr>
        <w:pStyle w:val="Standard"/>
        <w:tabs>
          <w:tab w:val="left" w:pos="993"/>
        </w:tabs>
        <w:ind w:left="851" w:firstLine="709"/>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Uczeń ma prawo dokonywać poprawy określonej w wymaganiach edukacyjnych umiejętności na zasadach określonych w przedmiotowych systemach oceniania.</w:t>
      </w:r>
    </w:p>
    <w:p w:rsidR="00B03105" w:rsidRPr="003416CA"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rsidR="00B03105" w:rsidRPr="003416CA" w:rsidRDefault="00B03105" w:rsidP="00B03105">
      <w:pPr>
        <w:pStyle w:val="Obszartekstu"/>
        <w:tabs>
          <w:tab w:val="left" w:pos="284"/>
          <w:tab w:val="left" w:pos="993"/>
        </w:tabs>
        <w:suppressAutoHyphens/>
        <w:ind w:left="567"/>
        <w:jc w:val="both"/>
        <w:rPr>
          <w:rFonts w:ascii="Cambria" w:hAnsi="Cambria" w:cs="Arial"/>
          <w:sz w:val="22"/>
          <w:szCs w:val="22"/>
        </w:rPr>
      </w:pPr>
    </w:p>
    <w:p w:rsidR="00B03105" w:rsidRPr="003416CA" w:rsidRDefault="00B03105" w:rsidP="00221521">
      <w:pPr>
        <w:pStyle w:val="Obszartekstu"/>
        <w:numPr>
          <w:ilvl w:val="0"/>
          <w:numId w:val="251"/>
        </w:numPr>
        <w:tabs>
          <w:tab w:val="left" w:pos="284"/>
          <w:tab w:val="left" w:pos="993"/>
        </w:tabs>
        <w:suppressAutoHyphens/>
        <w:ind w:left="0" w:firstLine="567"/>
        <w:jc w:val="both"/>
        <w:rPr>
          <w:rFonts w:ascii="Cambria" w:hAnsi="Cambria" w:cs="Arial"/>
          <w:sz w:val="22"/>
          <w:szCs w:val="22"/>
        </w:rPr>
      </w:pPr>
      <w:r w:rsidRPr="003416CA">
        <w:rPr>
          <w:rFonts w:ascii="Cambria" w:hAnsi="Cambria" w:cs="Arial"/>
          <w:sz w:val="22"/>
          <w:szCs w:val="22"/>
        </w:rPr>
        <w:t xml:space="preserve">Ustala się następujące ogólne kryteria stopni w klasyfikacji  rocznej: </w:t>
      </w:r>
    </w:p>
    <w:p w:rsidR="00B03105" w:rsidRPr="003416CA" w:rsidRDefault="00B03105" w:rsidP="00B03105">
      <w:pPr>
        <w:pStyle w:val="Default"/>
        <w:spacing w:line="276" w:lineRule="auto"/>
        <w:jc w:val="both"/>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B03105" w:rsidRPr="003416CA" w:rsidRDefault="00B03105" w:rsidP="00221521">
      <w:pPr>
        <w:pStyle w:val="Default"/>
        <w:numPr>
          <w:ilvl w:val="0"/>
          <w:numId w:val="243"/>
        </w:numPr>
        <w:tabs>
          <w:tab w:val="left" w:pos="567"/>
        </w:tabs>
        <w:spacing w:line="276" w:lineRule="auto"/>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B03105" w:rsidRPr="003416CA" w:rsidRDefault="00B03105" w:rsidP="00221521">
      <w:pPr>
        <w:pStyle w:val="Default"/>
        <w:numPr>
          <w:ilvl w:val="0"/>
          <w:numId w:val="243"/>
        </w:numPr>
        <w:spacing w:line="276" w:lineRule="auto"/>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3416CA" w:rsidRDefault="00B03105" w:rsidP="00B03105">
      <w:pPr>
        <w:pStyle w:val="Default"/>
        <w:tabs>
          <w:tab w:val="left" w:pos="426"/>
        </w:tabs>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3416CA" w:rsidRDefault="00B03105" w:rsidP="00221521">
      <w:pPr>
        <w:pStyle w:val="Default"/>
        <w:numPr>
          <w:ilvl w:val="0"/>
          <w:numId w:val="244"/>
        </w:numPr>
        <w:spacing w:line="276" w:lineRule="auto"/>
        <w:ind w:left="1418" w:hanging="425"/>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B03105" w:rsidRPr="003416CA" w:rsidRDefault="00B03105" w:rsidP="00221521">
      <w:pPr>
        <w:pStyle w:val="Default"/>
        <w:numPr>
          <w:ilvl w:val="0"/>
          <w:numId w:val="245"/>
        </w:numPr>
        <w:spacing w:line="276" w:lineRule="auto"/>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 </w:t>
      </w:r>
    </w:p>
    <w:p w:rsidR="00B03105" w:rsidRPr="003416CA" w:rsidRDefault="00B03105" w:rsidP="00B03105">
      <w:pPr>
        <w:pStyle w:val="Default"/>
        <w:spacing w:line="276" w:lineRule="auto"/>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B03105" w:rsidRPr="003416CA" w:rsidRDefault="00B03105" w:rsidP="00221521">
      <w:pPr>
        <w:pStyle w:val="Default"/>
        <w:numPr>
          <w:ilvl w:val="0"/>
          <w:numId w:val="246"/>
        </w:numPr>
        <w:spacing w:line="276" w:lineRule="auto"/>
        <w:ind w:left="1418" w:hanging="284"/>
        <w:rPr>
          <w:rFonts w:ascii="Cambria" w:hAnsi="Cambria" w:cs="Arial"/>
          <w:color w:val="auto"/>
          <w:sz w:val="22"/>
          <w:szCs w:val="22"/>
        </w:rPr>
      </w:pPr>
      <w:r w:rsidRPr="003416CA">
        <w:rPr>
          <w:rFonts w:ascii="Cambria" w:hAnsi="Cambria" w:cs="Arial"/>
          <w:color w:val="auto"/>
          <w:sz w:val="22"/>
          <w:szCs w:val="22"/>
        </w:rPr>
        <w:lastRenderedPageBreak/>
        <w:t xml:space="preserve">opanował wiadomości i umiejętności stosunkowo łatwe, użyteczne w życiu codziennym i absolutnie niezbędne do kontynuowania nauki na wyższym poziomie </w:t>
      </w:r>
    </w:p>
    <w:p w:rsidR="00B03105" w:rsidRPr="003416CA" w:rsidRDefault="00B03105" w:rsidP="00B03105">
      <w:pPr>
        <w:pStyle w:val="Default"/>
        <w:spacing w:line="276" w:lineRule="auto"/>
        <w:ind w:hanging="567"/>
        <w:rPr>
          <w:rFonts w:ascii="Cambria" w:hAnsi="Cambria" w:cs="Arial"/>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B03105" w:rsidRPr="003416CA" w:rsidRDefault="00B03105" w:rsidP="00221521">
      <w:pPr>
        <w:pStyle w:val="Default"/>
        <w:numPr>
          <w:ilvl w:val="0"/>
          <w:numId w:val="247"/>
        </w:numPr>
        <w:spacing w:line="276" w:lineRule="auto"/>
        <w:ind w:firstLine="41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umożliwiające świadome korzystanie z </w:t>
      </w:r>
      <w:r w:rsidRPr="003416CA">
        <w:rPr>
          <w:rFonts w:ascii="Cambria" w:hAnsi="Cambria" w:cs="Arial"/>
          <w:color w:val="auto"/>
          <w:sz w:val="22"/>
          <w:szCs w:val="22"/>
        </w:rPr>
        <w:tab/>
        <w:t>lekcji,</w:t>
      </w:r>
    </w:p>
    <w:p w:rsidR="00B03105" w:rsidRPr="003416CA" w:rsidRDefault="00B03105" w:rsidP="00221521">
      <w:pPr>
        <w:pStyle w:val="Default"/>
        <w:numPr>
          <w:ilvl w:val="0"/>
          <w:numId w:val="247"/>
        </w:numPr>
        <w:spacing w:line="276" w:lineRule="auto"/>
        <w:ind w:left="1418" w:hanging="284"/>
        <w:jc w:val="both"/>
        <w:rPr>
          <w:rFonts w:ascii="Cambria" w:hAnsi="Cambria" w:cs="Arial"/>
          <w:color w:val="auto"/>
          <w:sz w:val="22"/>
          <w:szCs w:val="22"/>
        </w:rPr>
      </w:pPr>
      <w:r w:rsidRPr="003416CA">
        <w:rPr>
          <w:rFonts w:ascii="Cambria" w:hAnsi="Cambria" w:cs="Arial"/>
          <w:color w:val="auto"/>
          <w:sz w:val="22"/>
          <w:szCs w:val="22"/>
        </w:rPr>
        <w:t xml:space="preserve"> rozwiązuje z pomocą nauczyciela podstawowe zadania teoretyczne                                i praktyczne;</w:t>
      </w:r>
    </w:p>
    <w:p w:rsidR="00B03105" w:rsidRPr="003416CA" w:rsidRDefault="00B03105" w:rsidP="00B03105">
      <w:pPr>
        <w:pStyle w:val="Default"/>
        <w:spacing w:line="276" w:lineRule="auto"/>
        <w:jc w:val="both"/>
        <w:rPr>
          <w:rFonts w:ascii="Cambria" w:hAnsi="Cambria" w:cs="Arial"/>
          <w:bCs/>
          <w:color w:val="auto"/>
          <w:sz w:val="22"/>
          <w:szCs w:val="22"/>
        </w:rPr>
      </w:pPr>
    </w:p>
    <w:p w:rsidR="00B03105" w:rsidRPr="003416CA" w:rsidRDefault="00B03105" w:rsidP="00221521">
      <w:pPr>
        <w:pStyle w:val="Default"/>
        <w:numPr>
          <w:ilvl w:val="0"/>
          <w:numId w:val="252"/>
        </w:numPr>
        <w:tabs>
          <w:tab w:val="left" w:pos="426"/>
        </w:tabs>
        <w:spacing w:line="276" w:lineRule="auto"/>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B03105" w:rsidRPr="0006409A" w:rsidRDefault="00B03105" w:rsidP="00B03105">
      <w:pPr>
        <w:pStyle w:val="Default"/>
        <w:spacing w:line="276" w:lineRule="auto"/>
        <w:jc w:val="both"/>
        <w:rPr>
          <w:rFonts w:ascii="Arial" w:hAnsi="Arial" w:cs="Arial"/>
          <w:b/>
          <w:color w:val="00B050"/>
          <w:sz w:val="22"/>
          <w:szCs w:val="22"/>
        </w:rPr>
      </w:pPr>
    </w:p>
    <w:p w:rsidR="00B03105" w:rsidRPr="00B02871" w:rsidRDefault="00B02871" w:rsidP="00B02871">
      <w:pPr>
        <w:jc w:val="left"/>
        <w:rPr>
          <w:rFonts w:ascii="Cambria" w:hAnsi="Cambria"/>
          <w:b/>
        </w:rPr>
      </w:pPr>
      <w:r>
        <w:rPr>
          <w:rFonts w:ascii="Cambria" w:hAnsi="Cambria"/>
          <w:b/>
        </w:rPr>
        <w:t xml:space="preserve">               </w:t>
      </w:r>
      <w:r w:rsidR="00D5460C" w:rsidRPr="00B02871">
        <w:rPr>
          <w:rFonts w:ascii="Cambria" w:hAnsi="Cambria"/>
          <w:b/>
        </w:rPr>
        <w:t>§ 1</w:t>
      </w:r>
      <w:r w:rsidR="006F19C0" w:rsidRPr="00B02871">
        <w:rPr>
          <w:rFonts w:ascii="Cambria" w:hAnsi="Cambria"/>
          <w:b/>
        </w:rPr>
        <w:t>40</w:t>
      </w:r>
      <w:r w:rsidR="00B03105" w:rsidRPr="00B02871">
        <w:rPr>
          <w:rFonts w:ascii="Cambria" w:hAnsi="Cambria"/>
          <w:b/>
        </w:rPr>
        <w:t>.   Sposoby sprawdzania osiągnięć edukacyjnych uczniów.</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1) prace pisemne: </w:t>
      </w:r>
    </w:p>
    <w:p w:rsidR="00B03105" w:rsidRPr="0006409A" w:rsidRDefault="00B03105" w:rsidP="00B03105">
      <w:pPr>
        <w:pStyle w:val="Default"/>
        <w:spacing w:line="276" w:lineRule="auto"/>
        <w:ind w:left="1418" w:hanging="851"/>
        <w:jc w:val="both"/>
        <w:rPr>
          <w:rFonts w:ascii="Cambria" w:hAnsi="Cambria" w:cs="Arial"/>
          <w:color w:val="auto"/>
          <w:sz w:val="22"/>
          <w:szCs w:val="22"/>
        </w:rPr>
      </w:pPr>
      <w:r w:rsidRPr="0006409A">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b) kartkówka - pisemna wypowiedź ucznia obejmująca zagadnienia co najwyżej z 3 ostatnich lekcji, może być niezapowiedziana,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c) referaty, </w:t>
      </w:r>
    </w:p>
    <w:p w:rsidR="00B03105" w:rsidRPr="0006409A" w:rsidRDefault="00B03105" w:rsidP="00B03105">
      <w:pPr>
        <w:pStyle w:val="Default"/>
        <w:spacing w:line="276" w:lineRule="auto"/>
        <w:ind w:left="1418" w:hanging="425"/>
        <w:jc w:val="both"/>
        <w:rPr>
          <w:rFonts w:ascii="Cambria" w:hAnsi="Cambria" w:cs="Arial"/>
          <w:color w:val="auto"/>
          <w:sz w:val="22"/>
          <w:szCs w:val="22"/>
        </w:rPr>
      </w:pPr>
      <w:r w:rsidRPr="0006409A">
        <w:rPr>
          <w:rFonts w:ascii="Cambria" w:hAnsi="Cambria" w:cs="Arial"/>
          <w:color w:val="auto"/>
          <w:sz w:val="22"/>
          <w:szCs w:val="22"/>
        </w:rPr>
        <w:t xml:space="preserve"> d) zadania domowe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rsidR="00B03105" w:rsidRPr="0006409A" w:rsidRDefault="00B03105" w:rsidP="00221521">
      <w:pPr>
        <w:pStyle w:val="Default"/>
        <w:numPr>
          <w:ilvl w:val="0"/>
          <w:numId w:val="238"/>
        </w:numPr>
        <w:spacing w:line="276" w:lineRule="auto"/>
        <w:ind w:firstLine="273"/>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rsidR="00B03105" w:rsidRPr="0006409A" w:rsidRDefault="00B03105" w:rsidP="00B03105">
      <w:pPr>
        <w:pStyle w:val="Default"/>
        <w:spacing w:line="276" w:lineRule="auto"/>
        <w:jc w:val="both"/>
        <w:rPr>
          <w:rFonts w:ascii="Cambria" w:hAnsi="Cambria" w:cs="Arial"/>
          <w:color w:val="auto"/>
          <w:sz w:val="22"/>
          <w:szCs w:val="22"/>
        </w:rPr>
      </w:pP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Power Point, plakaty, itp.,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sidR="00F86D47">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rsidR="00B03105" w:rsidRPr="0006409A" w:rsidRDefault="00B03105" w:rsidP="00B03105">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8) przygotowanie do uczestnictwa w lekcji (posiadanie zeszytu, książki, przyrządów, długopisu itp.)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2</w:t>
      </w:r>
      <w:r w:rsidRPr="0006409A">
        <w:rPr>
          <w:rFonts w:ascii="Cambria" w:hAnsi="Cambria" w:cs="Arial"/>
          <w:color w:val="auto"/>
          <w:sz w:val="22"/>
          <w:szCs w:val="22"/>
        </w:rPr>
        <w:t>. Przyjmuje się następującą ilość ocen w semestrze dla przedmiotów realizowanych w wymiarze tygodniowym:</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rsidR="00B03105" w:rsidRPr="0006409A" w:rsidRDefault="00B03105" w:rsidP="00221521">
      <w:pPr>
        <w:pStyle w:val="Default"/>
        <w:numPr>
          <w:ilvl w:val="0"/>
          <w:numId w:val="239"/>
        </w:numPr>
        <w:spacing w:line="276" w:lineRule="auto"/>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rsidR="00B03105" w:rsidRPr="0006409A" w:rsidRDefault="00B03105" w:rsidP="00B03105">
      <w:pPr>
        <w:pStyle w:val="Default"/>
        <w:spacing w:line="276" w:lineRule="auto"/>
        <w:jc w:val="both"/>
        <w:rPr>
          <w:rFonts w:ascii="Cambria" w:hAnsi="Cambria" w:cs="Arial"/>
          <w:color w:val="auto"/>
          <w:sz w:val="22"/>
          <w:szCs w:val="22"/>
        </w:rPr>
      </w:pPr>
    </w:p>
    <w:p w:rsidR="00B03105" w:rsidRDefault="00B03105" w:rsidP="00101102">
      <w:pPr>
        <w:pStyle w:val="Default"/>
        <w:numPr>
          <w:ilvl w:val="0"/>
          <w:numId w:val="122"/>
        </w:numPr>
        <w:spacing w:line="276" w:lineRule="auto"/>
        <w:jc w:val="both"/>
        <w:rPr>
          <w:rFonts w:ascii="Cambria" w:hAnsi="Cambria" w:cs="Arial"/>
          <w:color w:val="auto"/>
          <w:sz w:val="22"/>
          <w:szCs w:val="22"/>
        </w:rPr>
      </w:pPr>
      <w:r w:rsidRPr="0006409A">
        <w:rPr>
          <w:rFonts w:ascii="Cambria" w:hAnsi="Cambria" w:cs="Arial"/>
          <w:color w:val="auto"/>
          <w:sz w:val="22"/>
          <w:szCs w:val="22"/>
        </w:rPr>
        <w:lastRenderedPageBreak/>
        <w:t xml:space="preserve">Przy ocenianiu prac pisemnych nauczyciel stosuje następujące zasady przeliczania punktów na ocenę: </w:t>
      </w:r>
    </w:p>
    <w:p w:rsidR="00F854D4" w:rsidRPr="0006409A" w:rsidRDefault="00F854D4" w:rsidP="00F854D4">
      <w:pPr>
        <w:pStyle w:val="Default"/>
        <w:spacing w:line="276" w:lineRule="auto"/>
        <w:jc w:val="both"/>
        <w:rPr>
          <w:rFonts w:ascii="Cambria" w:hAnsi="Cambria" w:cs="Arial"/>
          <w:color w:val="auto"/>
          <w:sz w:val="22"/>
          <w:szCs w:val="22"/>
        </w:rPr>
      </w:pPr>
      <w:r>
        <w:rPr>
          <w:rFonts w:ascii="Cambria" w:hAnsi="Cambria" w:cs="Arial"/>
          <w:color w:val="auto"/>
          <w:sz w:val="22"/>
          <w:szCs w:val="22"/>
        </w:rPr>
        <w:t>100% celujący</w:t>
      </w:r>
    </w:p>
    <w:p w:rsidR="00B03105" w:rsidRDefault="00F854D4" w:rsidP="00084DD6">
      <w:pPr>
        <w:pStyle w:val="Default"/>
        <w:spacing w:line="276" w:lineRule="auto"/>
        <w:jc w:val="both"/>
        <w:rPr>
          <w:rFonts w:ascii="Cambria" w:hAnsi="Cambria" w:cs="Arial"/>
          <w:color w:val="auto"/>
          <w:sz w:val="22"/>
          <w:szCs w:val="22"/>
        </w:rPr>
      </w:pPr>
      <w:r>
        <w:rPr>
          <w:rFonts w:ascii="Cambria" w:hAnsi="Cambria" w:cs="Arial"/>
          <w:color w:val="auto"/>
          <w:sz w:val="22"/>
          <w:szCs w:val="22"/>
        </w:rPr>
        <w:t>99</w:t>
      </w:r>
      <w:r w:rsidR="00084DD6">
        <w:rPr>
          <w:rFonts w:ascii="Cambria" w:hAnsi="Cambria" w:cs="Arial"/>
          <w:color w:val="auto"/>
          <w:sz w:val="22"/>
          <w:szCs w:val="22"/>
        </w:rPr>
        <w:t>% - 91%  bardzo dobry</w:t>
      </w:r>
    </w:p>
    <w:p w:rsidR="00084DD6" w:rsidRDefault="00084DD6" w:rsidP="00084DD6">
      <w:pPr>
        <w:pStyle w:val="Default"/>
        <w:spacing w:line="276" w:lineRule="auto"/>
        <w:jc w:val="both"/>
        <w:rPr>
          <w:rFonts w:ascii="Cambria" w:hAnsi="Cambria" w:cs="Arial"/>
          <w:color w:val="auto"/>
          <w:sz w:val="22"/>
          <w:szCs w:val="22"/>
        </w:rPr>
      </w:pPr>
      <w:r>
        <w:rPr>
          <w:rFonts w:ascii="Cambria" w:hAnsi="Cambria" w:cs="Arial"/>
          <w:color w:val="auto"/>
          <w:sz w:val="22"/>
          <w:szCs w:val="22"/>
        </w:rPr>
        <w:t>90% - 75% dobry</w:t>
      </w:r>
    </w:p>
    <w:p w:rsidR="00084DD6" w:rsidRDefault="00084DD6" w:rsidP="00084DD6">
      <w:pPr>
        <w:pStyle w:val="Default"/>
        <w:spacing w:line="276" w:lineRule="auto"/>
        <w:jc w:val="both"/>
        <w:rPr>
          <w:rFonts w:ascii="Cambria" w:hAnsi="Cambria" w:cs="Arial"/>
          <w:color w:val="auto"/>
          <w:sz w:val="22"/>
          <w:szCs w:val="22"/>
        </w:rPr>
      </w:pPr>
      <w:r>
        <w:rPr>
          <w:rFonts w:ascii="Cambria" w:hAnsi="Cambria" w:cs="Arial"/>
          <w:color w:val="auto"/>
          <w:sz w:val="22"/>
          <w:szCs w:val="22"/>
        </w:rPr>
        <w:t>74% - 51% dostateczny</w:t>
      </w:r>
    </w:p>
    <w:p w:rsidR="00084DD6" w:rsidRDefault="00084DD6" w:rsidP="00084DD6">
      <w:pPr>
        <w:pStyle w:val="Default"/>
        <w:spacing w:line="276" w:lineRule="auto"/>
        <w:jc w:val="both"/>
        <w:rPr>
          <w:rFonts w:ascii="Cambria" w:hAnsi="Cambria" w:cs="Arial"/>
          <w:color w:val="auto"/>
          <w:sz w:val="22"/>
          <w:szCs w:val="22"/>
        </w:rPr>
      </w:pPr>
      <w:r>
        <w:rPr>
          <w:rFonts w:ascii="Cambria" w:hAnsi="Cambria" w:cs="Arial"/>
          <w:color w:val="auto"/>
          <w:sz w:val="22"/>
          <w:szCs w:val="22"/>
        </w:rPr>
        <w:t>50% - 30% dopuszczający</w:t>
      </w:r>
    </w:p>
    <w:p w:rsidR="00084DD6" w:rsidRDefault="00084DD6" w:rsidP="00084DD6">
      <w:pPr>
        <w:pStyle w:val="Default"/>
        <w:spacing w:line="276" w:lineRule="auto"/>
        <w:jc w:val="both"/>
        <w:rPr>
          <w:rFonts w:ascii="Cambria" w:hAnsi="Cambria" w:cs="Arial"/>
          <w:color w:val="auto"/>
          <w:sz w:val="22"/>
          <w:szCs w:val="22"/>
        </w:rPr>
      </w:pPr>
      <w:r>
        <w:rPr>
          <w:rFonts w:ascii="Cambria" w:hAnsi="Cambria" w:cs="Arial"/>
          <w:color w:val="auto"/>
          <w:sz w:val="22"/>
          <w:szCs w:val="22"/>
        </w:rPr>
        <w:t>0% - 29% niedostateczny</w:t>
      </w:r>
    </w:p>
    <w:p w:rsidR="00B044BF" w:rsidRPr="0006409A" w:rsidRDefault="00B044BF" w:rsidP="00084DD6">
      <w:pPr>
        <w:pStyle w:val="Default"/>
        <w:spacing w:line="276" w:lineRule="auto"/>
        <w:jc w:val="both"/>
        <w:rPr>
          <w:rFonts w:ascii="Cambria" w:hAnsi="Cambria" w:cs="Arial"/>
          <w:color w:val="auto"/>
          <w:sz w:val="22"/>
          <w:szCs w:val="22"/>
        </w:rPr>
      </w:pPr>
    </w:p>
    <w:p w:rsidR="00B03105" w:rsidRPr="0006409A" w:rsidRDefault="00B03105" w:rsidP="00101102">
      <w:pPr>
        <w:pStyle w:val="Default"/>
        <w:numPr>
          <w:ilvl w:val="0"/>
          <w:numId w:val="122"/>
        </w:numPr>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Default="00B03105" w:rsidP="00101102">
      <w:pPr>
        <w:pStyle w:val="Default"/>
        <w:numPr>
          <w:ilvl w:val="0"/>
          <w:numId w:val="251"/>
        </w:numPr>
        <w:spacing w:line="276" w:lineRule="auto"/>
        <w:jc w:val="both"/>
        <w:rPr>
          <w:rFonts w:ascii="Cambria" w:hAnsi="Cambria" w:cs="Arial"/>
          <w:color w:val="auto"/>
          <w:sz w:val="22"/>
          <w:szCs w:val="22"/>
        </w:rPr>
      </w:pPr>
      <w:r w:rsidRPr="0006409A">
        <w:rPr>
          <w:rFonts w:ascii="Cambria" w:hAnsi="Cambria" w:cs="Arial"/>
          <w:color w:val="auto"/>
          <w:sz w:val="22"/>
          <w:szCs w:val="22"/>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w:t>
      </w:r>
      <w:r w:rsidR="00084DD6">
        <w:rPr>
          <w:rFonts w:ascii="Cambria" w:hAnsi="Cambria" w:cs="Arial"/>
          <w:color w:val="auto"/>
          <w:sz w:val="22"/>
          <w:szCs w:val="22"/>
        </w:rPr>
        <w:t xml:space="preserve">oże indywidualnie ustalić termin zaległego sprawdzianu. </w:t>
      </w:r>
    </w:p>
    <w:p w:rsidR="00084DD6" w:rsidRDefault="00084DD6" w:rsidP="00084DD6">
      <w:pPr>
        <w:pStyle w:val="Default"/>
        <w:numPr>
          <w:ilvl w:val="0"/>
          <w:numId w:val="251"/>
        </w:numPr>
        <w:spacing w:line="276" w:lineRule="auto"/>
        <w:jc w:val="both"/>
        <w:rPr>
          <w:rFonts w:ascii="Cambria" w:hAnsi="Cambria" w:cs="Arial"/>
          <w:color w:val="auto"/>
          <w:sz w:val="22"/>
          <w:szCs w:val="22"/>
        </w:rPr>
      </w:pPr>
      <w:r>
        <w:rPr>
          <w:rFonts w:ascii="Cambria" w:hAnsi="Cambria" w:cs="Arial"/>
          <w:color w:val="auto"/>
          <w:sz w:val="22"/>
          <w:szCs w:val="22"/>
        </w:rPr>
        <w:t xml:space="preserve">W przypadku niezaliczenia sprawdzianu uczeń otrzymuje ocenę niedostateczną </w:t>
      </w:r>
      <w:r w:rsidR="00E73437">
        <w:rPr>
          <w:rFonts w:ascii="Cambria" w:hAnsi="Cambria" w:cs="Arial"/>
          <w:color w:val="auto"/>
          <w:sz w:val="22"/>
          <w:szCs w:val="22"/>
        </w:rPr>
        <w:t>.</w:t>
      </w:r>
    </w:p>
    <w:p w:rsidR="00B03105" w:rsidRPr="0006409A" w:rsidRDefault="00B03105" w:rsidP="00B03105">
      <w:pPr>
        <w:tabs>
          <w:tab w:val="left" w:pos="1701"/>
        </w:tabs>
        <w:ind w:firstLine="709"/>
        <w:jc w:val="both"/>
        <w:rPr>
          <w:rFonts w:ascii="Cambria" w:hAnsi="Cambria" w:cs="Arial"/>
          <w:highlight w:val="red"/>
        </w:rPr>
      </w:pPr>
      <w:r w:rsidRPr="0006409A">
        <w:rPr>
          <w:rFonts w:ascii="Cambria" w:hAnsi="Cambria" w:cs="Arial"/>
          <w:b/>
        </w:rPr>
        <w:t>8</w:t>
      </w:r>
      <w:r w:rsidRPr="0006409A">
        <w:rPr>
          <w:rFonts w:ascii="Cambria" w:hAnsi="Cambria" w:cs="Arial"/>
        </w:rPr>
        <w:t>. Każda kartkówka i s</w:t>
      </w:r>
      <w:r w:rsidR="00054623">
        <w:rPr>
          <w:rFonts w:ascii="Cambria" w:hAnsi="Cambria" w:cs="Arial"/>
        </w:rPr>
        <w:t>prawdzian muszą zostać zaliczone</w:t>
      </w:r>
      <w:r w:rsidRPr="0006409A">
        <w:rPr>
          <w:rFonts w:ascii="Cambria" w:hAnsi="Cambria" w:cs="Arial"/>
        </w:rPr>
        <w:t xml:space="preserve"> w formie ustalonej </w:t>
      </w:r>
      <w:r w:rsidR="00811235">
        <w:rPr>
          <w:rFonts w:ascii="Cambria" w:hAnsi="Cambria" w:cs="Arial"/>
        </w:rPr>
        <w:t xml:space="preserve">                              </w:t>
      </w:r>
      <w:r w:rsidRPr="0006409A">
        <w:rPr>
          <w:rFonts w:ascii="Cambria" w:hAnsi="Cambria" w:cs="Arial"/>
        </w:rPr>
        <w:t xml:space="preserve">z nauczycielem. </w:t>
      </w:r>
    </w:p>
    <w:p w:rsidR="00B03105" w:rsidRPr="0006409A" w:rsidRDefault="00B03105" w:rsidP="00B03105">
      <w:pPr>
        <w:tabs>
          <w:tab w:val="left" w:pos="1701"/>
        </w:tabs>
        <w:ind w:firstLine="709"/>
        <w:jc w:val="both"/>
        <w:rPr>
          <w:rFonts w:ascii="Cambria" w:hAnsi="Cambria" w:cs="Arial"/>
        </w:rPr>
      </w:pPr>
      <w:r w:rsidRPr="0006409A">
        <w:rPr>
          <w:rFonts w:ascii="Cambria" w:hAnsi="Cambria" w:cs="Arial"/>
          <w:b/>
        </w:rPr>
        <w:t>9.</w:t>
      </w:r>
      <w:r w:rsidRPr="0006409A">
        <w:rPr>
          <w:rFonts w:ascii="Cambria" w:hAnsi="Cambria" w:cs="Arial"/>
        </w:rPr>
        <w:t xml:space="preserve"> Odmowa odpowiedzi ustnej przez ucznia jest równoznaczna z wystawieniem mu oceny ndst. </w:t>
      </w:r>
    </w:p>
    <w:p w:rsidR="00B03105" w:rsidRPr="0006409A" w:rsidRDefault="00B03105" w:rsidP="00B03105">
      <w:pPr>
        <w:tabs>
          <w:tab w:val="left" w:pos="1701"/>
        </w:tabs>
        <w:ind w:firstLine="709"/>
        <w:jc w:val="both"/>
        <w:rPr>
          <w:rFonts w:ascii="Cambria" w:hAnsi="Cambria" w:cs="Arial"/>
        </w:rPr>
      </w:pPr>
    </w:p>
    <w:p w:rsidR="00B03105" w:rsidRPr="0006409A" w:rsidRDefault="00B03105" w:rsidP="00B03105">
      <w:pPr>
        <w:tabs>
          <w:tab w:val="left" w:pos="1701"/>
        </w:tabs>
        <w:ind w:firstLine="709"/>
        <w:jc w:val="both"/>
        <w:rPr>
          <w:rFonts w:ascii="Cambria" w:hAnsi="Cambria" w:cs="Arial"/>
        </w:rPr>
      </w:pPr>
      <w:r w:rsidRPr="0006409A">
        <w:rPr>
          <w:rFonts w:ascii="Cambria" w:hAnsi="Cambria" w:cs="Arial"/>
          <w:b/>
        </w:rPr>
        <w:t>10</w:t>
      </w:r>
      <w:r w:rsidRPr="0006409A">
        <w:rPr>
          <w:rFonts w:ascii="Cambria" w:hAnsi="Cambria" w:cs="Arial"/>
        </w:rPr>
        <w:t>. Ucieczka ze sprawdzianu i kartkówki przez ucznia traktowana jest jako odmowa odpowiedzi w formie pisemnej i równoznaczna z wystawieniem mu oceny ndst.</w:t>
      </w:r>
    </w:p>
    <w:p w:rsidR="00B03105" w:rsidRPr="0006409A" w:rsidRDefault="00B03105" w:rsidP="00B03105">
      <w:pPr>
        <w:tabs>
          <w:tab w:val="left" w:pos="1701"/>
        </w:tabs>
        <w:ind w:firstLine="709"/>
        <w:jc w:val="both"/>
        <w:rPr>
          <w:rFonts w:ascii="Cambria" w:hAnsi="Cambria" w:cs="Arial"/>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11.</w:t>
      </w:r>
      <w:r w:rsidRPr="0006409A">
        <w:rPr>
          <w:rFonts w:ascii="Cambria" w:hAnsi="Cambria" w:cs="Arial"/>
          <w:color w:val="auto"/>
          <w:sz w:val="22"/>
          <w:szCs w:val="22"/>
        </w:rPr>
        <w:t xml:space="preserve"> Dopuszcza się stosowanie następujących skrótów w dzienniku lekcyjnym:</w:t>
      </w:r>
    </w:p>
    <w:p w:rsidR="00B03105" w:rsidRPr="0006409A"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np</w:t>
      </w:r>
      <w:proofErr w:type="spellEnd"/>
      <w:r w:rsidRPr="0006409A">
        <w:rPr>
          <w:rFonts w:ascii="Cambria" w:hAnsi="Cambria" w:cs="Arial"/>
          <w:color w:val="auto"/>
          <w:sz w:val="22"/>
          <w:szCs w:val="22"/>
        </w:rPr>
        <w:t xml:space="preserve"> – uczeń nieprzygotowany, </w:t>
      </w:r>
    </w:p>
    <w:p w:rsidR="00B03105" w:rsidRDefault="00B03105" w:rsidP="00B03105">
      <w:pPr>
        <w:pStyle w:val="Default"/>
        <w:tabs>
          <w:tab w:val="left" w:pos="0"/>
        </w:tabs>
        <w:spacing w:line="276" w:lineRule="auto"/>
        <w:ind w:firstLine="1276"/>
        <w:jc w:val="both"/>
        <w:rPr>
          <w:rFonts w:ascii="Cambria" w:hAnsi="Cambria" w:cs="Arial"/>
          <w:color w:val="auto"/>
          <w:sz w:val="22"/>
          <w:szCs w:val="22"/>
        </w:rPr>
      </w:pPr>
      <w:r w:rsidRPr="0006409A">
        <w:rPr>
          <w:rFonts w:ascii="Cambria" w:hAnsi="Cambria" w:cs="Arial"/>
          <w:color w:val="auto"/>
          <w:sz w:val="22"/>
          <w:szCs w:val="22"/>
        </w:rPr>
        <w:tab/>
      </w:r>
      <w:proofErr w:type="spellStart"/>
      <w:r w:rsidRPr="0006409A">
        <w:rPr>
          <w:rFonts w:ascii="Cambria" w:hAnsi="Cambria" w:cs="Arial"/>
          <w:color w:val="auto"/>
          <w:sz w:val="22"/>
          <w:szCs w:val="22"/>
        </w:rPr>
        <w:t>bz</w:t>
      </w:r>
      <w:proofErr w:type="spellEnd"/>
      <w:r w:rsidRPr="0006409A">
        <w:rPr>
          <w:rFonts w:ascii="Cambria" w:hAnsi="Cambria" w:cs="Arial"/>
          <w:color w:val="auto"/>
          <w:sz w:val="22"/>
          <w:szCs w:val="22"/>
        </w:rPr>
        <w:t xml:space="preserve"> – brak zadania,</w:t>
      </w:r>
    </w:p>
    <w:p w:rsidR="00E73437" w:rsidRPr="0006409A" w:rsidRDefault="00E73437" w:rsidP="00B03105">
      <w:pPr>
        <w:pStyle w:val="Default"/>
        <w:tabs>
          <w:tab w:val="left" w:pos="0"/>
        </w:tabs>
        <w:spacing w:line="276" w:lineRule="auto"/>
        <w:ind w:firstLine="1276"/>
        <w:jc w:val="both"/>
        <w:rPr>
          <w:rFonts w:ascii="Cambria" w:hAnsi="Cambria" w:cs="Arial"/>
          <w:color w:val="auto"/>
          <w:sz w:val="22"/>
          <w:szCs w:val="22"/>
        </w:rPr>
      </w:pPr>
      <w:r>
        <w:rPr>
          <w:rFonts w:ascii="Cambria" w:hAnsi="Cambria" w:cs="Arial"/>
          <w:color w:val="auto"/>
          <w:sz w:val="22"/>
          <w:szCs w:val="22"/>
        </w:rPr>
        <w:t xml:space="preserve">   bp – brak pracy domowej</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12.</w:t>
      </w:r>
      <w:r w:rsidRPr="0006409A">
        <w:rPr>
          <w:rFonts w:ascii="Cambria" w:hAnsi="Cambria" w:cs="Arial"/>
          <w:color w:val="auto"/>
          <w:sz w:val="22"/>
          <w:szCs w:val="22"/>
        </w:rPr>
        <w:t xml:space="preserve"> Uczeń może poprawić ocenę w terminie do dwóch tygodni od jej otrzymania lub w terminie ustalonym przez nauczyciela : </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221521">
      <w:pPr>
        <w:pStyle w:val="Default"/>
        <w:numPr>
          <w:ilvl w:val="0"/>
          <w:numId w:val="240"/>
        </w:numPr>
        <w:tabs>
          <w:tab w:val="left" w:pos="284"/>
        </w:tabs>
        <w:spacing w:line="276" w:lineRule="auto"/>
        <w:ind w:left="0" w:firstLine="0"/>
        <w:jc w:val="both"/>
        <w:rPr>
          <w:rFonts w:ascii="Cambria" w:hAnsi="Cambria" w:cs="Arial"/>
          <w:i/>
          <w:color w:val="auto"/>
          <w:sz w:val="22"/>
          <w:szCs w:val="22"/>
        </w:rPr>
      </w:pPr>
      <w:r w:rsidRPr="0006409A">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06409A">
        <w:rPr>
          <w:rFonts w:ascii="Cambria" w:hAnsi="Cambria" w:cs="Arial"/>
          <w:i/>
          <w:color w:val="auto"/>
          <w:sz w:val="22"/>
          <w:szCs w:val="22"/>
        </w:rPr>
        <w:t>Przedmiotowe Systemy Oceniania;</w:t>
      </w:r>
    </w:p>
    <w:p w:rsidR="00B03105" w:rsidRPr="0006409A" w:rsidRDefault="00B03105" w:rsidP="00221521">
      <w:pPr>
        <w:pStyle w:val="Default"/>
        <w:numPr>
          <w:ilvl w:val="0"/>
          <w:numId w:val="240"/>
        </w:numPr>
        <w:tabs>
          <w:tab w:val="left" w:pos="284"/>
        </w:tabs>
        <w:spacing w:line="276" w:lineRule="auto"/>
        <w:ind w:left="0" w:firstLine="0"/>
        <w:jc w:val="both"/>
        <w:rPr>
          <w:rFonts w:ascii="Cambria" w:hAnsi="Cambria" w:cs="Arial"/>
          <w:color w:val="auto"/>
          <w:sz w:val="22"/>
          <w:szCs w:val="22"/>
        </w:rPr>
      </w:pPr>
      <w:r w:rsidRPr="0006409A">
        <w:rPr>
          <w:rFonts w:ascii="Cambria" w:hAnsi="Cambria" w:cs="Arial"/>
          <w:color w:val="auto"/>
          <w:sz w:val="22"/>
          <w:szCs w:val="22"/>
        </w:rPr>
        <w:t xml:space="preserve">ze sprawdzianu, w przypadku pozostałych przedmiotów. </w:t>
      </w:r>
    </w:p>
    <w:p w:rsidR="00B03105" w:rsidRPr="0006409A" w:rsidRDefault="00B03105" w:rsidP="00B03105">
      <w:pPr>
        <w:pStyle w:val="Default"/>
        <w:spacing w:line="276" w:lineRule="auto"/>
        <w:jc w:val="both"/>
        <w:rPr>
          <w:rFonts w:ascii="Cambria" w:hAnsi="Cambria" w:cs="Arial"/>
          <w:color w:val="auto"/>
          <w:sz w:val="22"/>
          <w:szCs w:val="22"/>
        </w:rPr>
      </w:pPr>
    </w:p>
    <w:p w:rsidR="00E73437" w:rsidRDefault="00B03105" w:rsidP="00054623">
      <w:pPr>
        <w:pStyle w:val="Default"/>
        <w:numPr>
          <w:ilvl w:val="0"/>
          <w:numId w:val="49"/>
        </w:numPr>
        <w:spacing w:line="276" w:lineRule="auto"/>
        <w:jc w:val="both"/>
        <w:rPr>
          <w:rFonts w:ascii="Cambria" w:hAnsi="Cambria" w:cs="Arial"/>
          <w:color w:val="auto"/>
          <w:sz w:val="22"/>
          <w:szCs w:val="22"/>
        </w:rPr>
      </w:pPr>
      <w:r w:rsidRPr="0006409A">
        <w:rPr>
          <w:rFonts w:ascii="Cambria" w:hAnsi="Cambria" w:cs="Arial"/>
          <w:color w:val="auto"/>
          <w:sz w:val="22"/>
          <w:szCs w:val="22"/>
        </w:rPr>
        <w:t>Przy poprawianiu oceny obowiązuje zakres materiału, jaki obowiązywał w dniu pisania sprawdzianu</w:t>
      </w:r>
      <w:r w:rsidR="00E73437">
        <w:rPr>
          <w:rFonts w:ascii="Cambria" w:hAnsi="Cambria" w:cs="Arial"/>
          <w:color w:val="auto"/>
          <w:sz w:val="22"/>
          <w:szCs w:val="22"/>
        </w:rPr>
        <w:t>.</w:t>
      </w:r>
    </w:p>
    <w:p w:rsidR="00566E62" w:rsidRDefault="00566E62" w:rsidP="00054623">
      <w:pPr>
        <w:pStyle w:val="Default"/>
        <w:numPr>
          <w:ilvl w:val="0"/>
          <w:numId w:val="49"/>
        </w:numPr>
        <w:spacing w:line="276" w:lineRule="auto"/>
        <w:jc w:val="both"/>
        <w:rPr>
          <w:rFonts w:ascii="Cambria" w:hAnsi="Cambria" w:cs="Arial"/>
          <w:color w:val="auto"/>
          <w:sz w:val="22"/>
          <w:szCs w:val="22"/>
        </w:rPr>
      </w:pPr>
      <w:r>
        <w:rPr>
          <w:rFonts w:ascii="Cambria" w:hAnsi="Cambria" w:cs="Arial"/>
          <w:color w:val="auto"/>
          <w:sz w:val="22"/>
          <w:szCs w:val="22"/>
        </w:rPr>
        <w:t>Przy poprawach prac kontrolnych wpisywane są obie oceny.</w:t>
      </w:r>
    </w:p>
    <w:p w:rsidR="00054623" w:rsidRDefault="00054623" w:rsidP="00566E62">
      <w:pPr>
        <w:pStyle w:val="Default"/>
        <w:spacing w:line="276" w:lineRule="auto"/>
        <w:jc w:val="both"/>
        <w:rPr>
          <w:rFonts w:ascii="Cambria" w:hAnsi="Cambria" w:cs="Arial"/>
          <w:color w:val="auto"/>
          <w:sz w:val="22"/>
          <w:szCs w:val="22"/>
        </w:rPr>
      </w:pPr>
    </w:p>
    <w:p w:rsidR="006A4ED8" w:rsidRPr="00D65D96" w:rsidRDefault="00054623" w:rsidP="006A4ED8">
      <w:pPr>
        <w:pStyle w:val="Obszartekstu"/>
        <w:tabs>
          <w:tab w:val="left" w:pos="0"/>
          <w:tab w:val="left" w:pos="1575"/>
        </w:tabs>
        <w:suppressAutoHyphens/>
        <w:ind w:firstLine="567"/>
        <w:jc w:val="both"/>
        <w:rPr>
          <w:rFonts w:ascii="Cambria" w:hAnsi="Cambria" w:cs="Arial"/>
          <w:sz w:val="22"/>
          <w:szCs w:val="22"/>
        </w:rPr>
      </w:pPr>
      <w:r>
        <w:rPr>
          <w:rFonts w:ascii="Cambria" w:hAnsi="Cambria" w:cs="Arial"/>
          <w:b/>
          <w:sz w:val="22"/>
          <w:szCs w:val="22"/>
        </w:rPr>
        <w:t>15.</w:t>
      </w:r>
      <w:r w:rsidR="00B03105" w:rsidRPr="0006409A">
        <w:rPr>
          <w:rFonts w:ascii="Cambria" w:hAnsi="Cambria" w:cs="Arial"/>
          <w:sz w:val="22"/>
          <w:szCs w:val="22"/>
        </w:rPr>
        <w:t xml:space="preserve"> </w:t>
      </w:r>
      <w:r w:rsidR="006A4ED8"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6A4ED8" w:rsidRPr="00D65D96" w:rsidRDefault="006A4ED8" w:rsidP="006A4ED8">
      <w:pPr>
        <w:pStyle w:val="Obszartekstu"/>
        <w:tabs>
          <w:tab w:val="left" w:pos="0"/>
          <w:tab w:val="left" w:pos="851"/>
        </w:tabs>
        <w:suppressAutoHyphens/>
        <w:ind w:firstLine="567"/>
        <w:jc w:val="both"/>
        <w:rPr>
          <w:rFonts w:ascii="Cambria" w:hAnsi="Cambria" w:cs="Arial"/>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6A4ED8" w:rsidP="006A4ED8">
      <w:pPr>
        <w:pStyle w:val="Default"/>
        <w:spacing w:line="276" w:lineRule="auto"/>
        <w:jc w:val="both"/>
        <w:rPr>
          <w:rFonts w:ascii="Cambria" w:hAnsi="Cambria" w:cs="Arial"/>
          <w:color w:val="auto"/>
          <w:sz w:val="22"/>
          <w:szCs w:val="22"/>
        </w:rPr>
      </w:pPr>
      <w:r>
        <w:rPr>
          <w:rFonts w:ascii="Cambria" w:hAnsi="Cambria" w:cs="Arial"/>
          <w:color w:val="auto"/>
          <w:sz w:val="22"/>
          <w:szCs w:val="22"/>
        </w:rPr>
        <w:t xml:space="preserve"> </w:t>
      </w:r>
      <w:r w:rsidR="00B03105" w:rsidRPr="0006409A">
        <w:rPr>
          <w:rFonts w:ascii="Cambria" w:hAnsi="Cambria" w:cs="Arial"/>
          <w:b/>
          <w:color w:val="auto"/>
          <w:sz w:val="22"/>
          <w:szCs w:val="22"/>
        </w:rPr>
        <w:t>16</w:t>
      </w:r>
      <w:r w:rsidR="00B03105" w:rsidRPr="0006409A">
        <w:rPr>
          <w:rFonts w:ascii="Cambria" w:hAnsi="Cambria" w:cs="Arial"/>
          <w:color w:val="auto"/>
          <w:sz w:val="22"/>
          <w:szCs w:val="22"/>
        </w:rPr>
        <w:t>. W tygodniu nie mogą odbywać się więcej niż dwa sprawdziany, a w jednym dniu więcej niż jeden sprawdzian.</w:t>
      </w:r>
    </w:p>
    <w:p w:rsidR="00B03105" w:rsidRPr="0006409A" w:rsidRDefault="00B03105" w:rsidP="00B03105">
      <w:pPr>
        <w:pStyle w:val="Default"/>
        <w:spacing w:line="276" w:lineRule="auto"/>
        <w:ind w:firstLine="709"/>
        <w:jc w:val="both"/>
        <w:rPr>
          <w:rFonts w:ascii="Cambria" w:hAnsi="Cambria" w:cs="Arial"/>
          <w:color w:val="auto"/>
          <w:sz w:val="22"/>
          <w:szCs w:val="22"/>
        </w:rPr>
      </w:pPr>
    </w:p>
    <w:p w:rsidR="00B03105" w:rsidRPr="0006409A" w:rsidRDefault="00B03105" w:rsidP="00B03105">
      <w:pPr>
        <w:pStyle w:val="Default"/>
        <w:spacing w:line="276" w:lineRule="auto"/>
        <w:ind w:firstLine="709"/>
        <w:jc w:val="both"/>
        <w:rPr>
          <w:rFonts w:ascii="Cambria" w:hAnsi="Cambria" w:cs="Arial"/>
          <w:color w:val="auto"/>
          <w:sz w:val="22"/>
          <w:szCs w:val="22"/>
        </w:rPr>
      </w:pPr>
      <w:r w:rsidRPr="0006409A">
        <w:rPr>
          <w:rFonts w:ascii="Cambria" w:hAnsi="Cambria" w:cs="Arial"/>
          <w:b/>
          <w:color w:val="auto"/>
          <w:sz w:val="22"/>
          <w:szCs w:val="22"/>
        </w:rPr>
        <w:t>17</w:t>
      </w:r>
      <w:r w:rsidRPr="0006409A">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Default="00B03105" w:rsidP="00B03105">
      <w:pPr>
        <w:tabs>
          <w:tab w:val="left" w:pos="993"/>
        </w:tabs>
        <w:jc w:val="both"/>
        <w:rPr>
          <w:rFonts w:ascii="Arial" w:hAnsi="Arial" w:cs="Arial"/>
          <w:b/>
        </w:rPr>
      </w:pPr>
    </w:p>
    <w:p w:rsidR="00B03105" w:rsidRPr="00D5460C" w:rsidRDefault="00D5460C" w:rsidP="00B03105">
      <w:pPr>
        <w:pStyle w:val="Zawartotabeli"/>
        <w:spacing w:after="283"/>
        <w:ind w:firstLine="567"/>
        <w:rPr>
          <w:rFonts w:ascii="Cambria" w:hAnsi="Cambria" w:cs="Arial"/>
          <w:b/>
          <w:bCs/>
          <w:color w:val="auto"/>
          <w:sz w:val="22"/>
          <w:szCs w:val="22"/>
        </w:rPr>
      </w:pPr>
      <w:r>
        <w:rPr>
          <w:rFonts w:ascii="Cambria" w:hAnsi="Cambria" w:cs="Arial"/>
          <w:b/>
          <w:bCs/>
          <w:color w:val="auto"/>
          <w:sz w:val="22"/>
          <w:szCs w:val="22"/>
        </w:rPr>
        <w:t xml:space="preserve">   </w:t>
      </w:r>
      <w:r w:rsidR="00B03105" w:rsidRPr="00D5460C">
        <w:rPr>
          <w:rFonts w:ascii="Cambria" w:hAnsi="Cambria" w:cs="Arial"/>
          <w:b/>
          <w:bCs/>
          <w:color w:val="auto"/>
          <w:sz w:val="22"/>
          <w:szCs w:val="22"/>
        </w:rPr>
        <w:t>§ 14</w:t>
      </w:r>
      <w:r w:rsidR="00DD1807">
        <w:rPr>
          <w:rFonts w:ascii="Cambria" w:hAnsi="Cambria" w:cs="Arial"/>
          <w:b/>
          <w:bCs/>
          <w:color w:val="auto"/>
          <w:sz w:val="22"/>
          <w:szCs w:val="22"/>
        </w:rPr>
        <w:t>1</w:t>
      </w:r>
      <w:r w:rsidR="00B03105" w:rsidRPr="00D5460C">
        <w:rPr>
          <w:rFonts w:ascii="Cambria" w:hAnsi="Cambria" w:cs="Arial"/>
          <w:b/>
          <w:bCs/>
          <w:color w:val="auto"/>
          <w:sz w:val="22"/>
          <w:szCs w:val="22"/>
        </w:rPr>
        <w:t>.  System oceniania na I etapie edukacyjnym</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bCs/>
          <w:sz w:val="22"/>
          <w:szCs w:val="22"/>
        </w:rPr>
        <w:t xml:space="preserve">W klasach I – III oceny: </w:t>
      </w:r>
      <w:r w:rsidRPr="00D5460C">
        <w:rPr>
          <w:rFonts w:ascii="Cambria" w:hAnsi="Cambria" w:cs="Arial"/>
          <w:sz w:val="22"/>
          <w:szCs w:val="22"/>
        </w:rPr>
        <w:t xml:space="preserve">bieżąca oraz klasyfikacyjna: śródroczna i roczna, są opisowe </w:t>
      </w:r>
      <w:r w:rsidRPr="00D5460C">
        <w:rPr>
          <w:rFonts w:ascii="Cambria" w:hAnsi="Cambria" w:cs="Arial"/>
          <w:sz w:val="22"/>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pomoc uczniowi w samodzielnym planowaniu jego rozwoju;</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motywowanie ucznia do dalszej pracy;</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rsidR="00B03105" w:rsidRPr="00D5460C" w:rsidRDefault="00B03105" w:rsidP="00221521">
      <w:pPr>
        <w:pStyle w:val="Tekstpodstawowy"/>
        <w:widowControl w:val="0"/>
        <w:numPr>
          <w:ilvl w:val="0"/>
          <w:numId w:val="157"/>
        </w:numPr>
        <w:tabs>
          <w:tab w:val="left" w:pos="284"/>
        </w:tabs>
        <w:suppressAutoHyphens/>
        <w:spacing w:after="120"/>
        <w:ind w:left="0" w:firstLine="0"/>
        <w:rPr>
          <w:rFonts w:ascii="Cambria" w:hAnsi="Cambria" w:cs="Arial"/>
          <w:sz w:val="22"/>
          <w:szCs w:val="22"/>
        </w:rPr>
      </w:pPr>
      <w:r w:rsidRPr="00D5460C">
        <w:rPr>
          <w:rFonts w:ascii="Cambria" w:hAnsi="Cambria" w:cs="Arial"/>
          <w:sz w:val="22"/>
          <w:szCs w:val="22"/>
        </w:rPr>
        <w:t>umożliwienie nauczycielom doskonalenia organizacji i metod pracy dydaktyczno – wychowawczej</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rozwoju intelektualnego,</w:t>
      </w:r>
      <w:r w:rsidRPr="00D5460C">
        <w:rPr>
          <w:rFonts w:ascii="Cambria" w:hAnsi="Cambria" w:cs="Arial"/>
          <w:sz w:val="22"/>
          <w:szCs w:val="22"/>
        </w:rPr>
        <w:t xml:space="preserve"> osiągnięcia w zakresie edukacji polonistycznej, matematycznej </w:t>
      </w:r>
      <w:r w:rsidR="00811235">
        <w:rPr>
          <w:rFonts w:ascii="Cambria" w:hAnsi="Cambria" w:cs="Arial"/>
          <w:sz w:val="22"/>
          <w:szCs w:val="22"/>
        </w:rPr>
        <w:t xml:space="preserve">                 </w:t>
      </w:r>
      <w:r w:rsidRPr="00D5460C">
        <w:rPr>
          <w:rFonts w:ascii="Cambria" w:hAnsi="Cambria" w:cs="Arial"/>
          <w:sz w:val="22"/>
          <w:szCs w:val="22"/>
        </w:rPr>
        <w:t>i</w:t>
      </w:r>
      <w:r w:rsidR="00811235">
        <w:rPr>
          <w:rFonts w:ascii="Cambria" w:hAnsi="Cambria" w:cs="Arial"/>
          <w:sz w:val="22"/>
          <w:szCs w:val="22"/>
        </w:rPr>
        <w:t xml:space="preserve"> </w:t>
      </w:r>
      <w:r w:rsidRPr="00D5460C">
        <w:rPr>
          <w:rFonts w:ascii="Cambria" w:hAnsi="Cambria" w:cs="Arial"/>
          <w:sz w:val="22"/>
          <w:szCs w:val="22"/>
        </w:rPr>
        <w:t xml:space="preserve">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03105" w:rsidRPr="00D5460C" w:rsidRDefault="00B03105" w:rsidP="00B03105">
      <w:pPr>
        <w:pStyle w:val="Tekstpodstawowy"/>
        <w:tabs>
          <w:tab w:val="left" w:pos="426"/>
        </w:tabs>
        <w:rPr>
          <w:rFonts w:ascii="Cambria" w:hAnsi="Cambria" w:cs="Arial"/>
          <w:sz w:val="22"/>
          <w:szCs w:val="22"/>
        </w:rPr>
      </w:pP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społeczno – moralnego</w:t>
      </w:r>
      <w:r w:rsidRPr="00D5460C">
        <w:rPr>
          <w:rFonts w:ascii="Cambria" w:hAnsi="Cambria" w:cs="Arial"/>
          <w:sz w:val="22"/>
          <w:szCs w:val="22"/>
        </w:rPr>
        <w:t xml:space="preserve"> z uwzględnieniem zachowań wobec ludzi, siebie oraz zachowań wobec wytworów kultury;</w:t>
      </w:r>
    </w:p>
    <w:p w:rsidR="00B03105" w:rsidRPr="00D5460C" w:rsidRDefault="00B03105" w:rsidP="00B03105">
      <w:pPr>
        <w:pStyle w:val="Tekstpodstawowy"/>
        <w:tabs>
          <w:tab w:val="left" w:pos="426"/>
        </w:tabs>
        <w:rPr>
          <w:rFonts w:ascii="Cambria" w:hAnsi="Cambria" w:cs="Arial"/>
          <w:sz w:val="22"/>
          <w:szCs w:val="22"/>
        </w:rPr>
      </w:pPr>
    </w:p>
    <w:p w:rsidR="00B03105" w:rsidRPr="00D5460C" w:rsidRDefault="00B03105" w:rsidP="00221521">
      <w:pPr>
        <w:pStyle w:val="Tekstpodstawowy"/>
        <w:numPr>
          <w:ilvl w:val="0"/>
          <w:numId w:val="158"/>
        </w:numPr>
        <w:tabs>
          <w:tab w:val="left" w:pos="426"/>
        </w:tabs>
        <w:ind w:left="0" w:firstLine="0"/>
        <w:rPr>
          <w:rFonts w:ascii="Cambria" w:hAnsi="Cambria" w:cs="Arial"/>
          <w:sz w:val="22"/>
          <w:szCs w:val="22"/>
        </w:rPr>
      </w:pPr>
      <w:r w:rsidRPr="00D5460C">
        <w:rPr>
          <w:rFonts w:ascii="Cambria" w:hAnsi="Cambria" w:cs="Arial"/>
          <w:bCs/>
          <w:sz w:val="22"/>
          <w:szCs w:val="22"/>
        </w:rPr>
        <w:t xml:space="preserve">fizycznego </w:t>
      </w:r>
      <w:r w:rsidRPr="00D5460C">
        <w:rPr>
          <w:rFonts w:ascii="Cambria" w:hAnsi="Cambria" w:cs="Arial"/>
          <w:sz w:val="22"/>
          <w:szCs w:val="22"/>
        </w:rPr>
        <w:t>jako dostrzeganie związku przyrody z życiem i zdrowiem człowieka, postawa ciała, sprawność i zdrowie;</w:t>
      </w:r>
    </w:p>
    <w:p w:rsidR="00B03105" w:rsidRPr="00D5460C" w:rsidRDefault="00B03105" w:rsidP="00B03105">
      <w:pPr>
        <w:pStyle w:val="Tekstpodstawowy"/>
        <w:ind w:left="720"/>
        <w:rPr>
          <w:rFonts w:ascii="Cambria" w:hAnsi="Cambria" w:cs="Arial"/>
          <w:sz w:val="22"/>
          <w:szCs w:val="22"/>
        </w:rPr>
      </w:pP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ocenianiu bieżącym dopuszcza się obok oceny opisowej stosowanie oceny cyfrowej </w:t>
      </w:r>
      <w:r w:rsidRPr="00D5460C">
        <w:rPr>
          <w:rFonts w:ascii="Cambria" w:hAnsi="Cambria" w:cs="Arial"/>
          <w:sz w:val="22"/>
          <w:szCs w:val="22"/>
        </w:rPr>
        <w:lastRenderedPageBreak/>
        <w:t>w zależności od decyzji nauczyciela. Stopnie zapisywane będą z zeszytach uczniów oraz na pracach pisemnych (karty pracy, sprawdziany, testy).</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Rodzice otrzymują informacje o postępach dziecka poprzez ustne rozmowy z wychowawcą, uwagi pisemne w zeszytach, pisemną śródroczną ocenę opisową oraz w toku comiesięcznych konsultacji.</w:t>
      </w:r>
    </w:p>
    <w:p w:rsidR="00B03105" w:rsidRPr="00D5460C" w:rsidRDefault="00B03105" w:rsidP="00221521">
      <w:pPr>
        <w:pStyle w:val="Tekstpodstawowy"/>
        <w:widowControl w:val="0"/>
        <w:numPr>
          <w:ilvl w:val="0"/>
          <w:numId w:val="156"/>
        </w:numPr>
        <w:tabs>
          <w:tab w:val="clear" w:pos="720"/>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Pr>
          <w:rFonts w:ascii="Cambria" w:hAnsi="Cambria" w:cs="Arial"/>
          <w:sz w:val="22"/>
          <w:szCs w:val="22"/>
        </w:rPr>
        <w:t>II</w:t>
      </w:r>
      <w:r w:rsidRPr="00D5460C">
        <w:rPr>
          <w:rFonts w:ascii="Cambria" w:hAnsi="Cambria" w:cs="Arial"/>
          <w:sz w:val="22"/>
          <w:szCs w:val="22"/>
        </w:rPr>
        <w:t xml:space="preserve">. </w:t>
      </w:r>
      <w:r w:rsidR="00811235">
        <w:rPr>
          <w:rFonts w:ascii="Cambria" w:hAnsi="Cambria" w:cs="Arial"/>
          <w:sz w:val="22"/>
          <w:szCs w:val="22"/>
        </w:rPr>
        <w:t xml:space="preserve">               </w:t>
      </w:r>
      <w:r w:rsidRPr="00D5460C">
        <w:rPr>
          <w:rFonts w:ascii="Cambria" w:hAnsi="Cambria" w:cs="Arial"/>
          <w:sz w:val="22"/>
          <w:szCs w:val="22"/>
        </w:rPr>
        <w:t>W ocenie bieżącej pracy ucznia można stosować ocenę:</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słowną wyrażoną ustnie;</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pisemną;</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wyrażoną symbolem graficznym;</w:t>
      </w:r>
    </w:p>
    <w:p w:rsidR="00B03105" w:rsidRPr="00D5460C" w:rsidRDefault="00B03105" w:rsidP="00221521">
      <w:pPr>
        <w:pStyle w:val="Tekstpodstawowy"/>
        <w:numPr>
          <w:ilvl w:val="0"/>
          <w:numId w:val="159"/>
        </w:numPr>
        <w:tabs>
          <w:tab w:val="left" w:pos="284"/>
        </w:tabs>
        <w:ind w:left="0" w:firstLine="0"/>
        <w:rPr>
          <w:rFonts w:ascii="Cambria" w:hAnsi="Cambria" w:cs="Arial"/>
          <w:sz w:val="22"/>
          <w:szCs w:val="22"/>
        </w:rPr>
      </w:pPr>
      <w:r w:rsidRPr="00D5460C">
        <w:rPr>
          <w:rFonts w:ascii="Cambria" w:hAnsi="Cambria" w:cs="Arial"/>
          <w:sz w:val="22"/>
          <w:szCs w:val="22"/>
        </w:rPr>
        <w:t>stopniem – zgodnie z zasadami oceniania obowiązującymi w klasach IV – VI.</w:t>
      </w:r>
    </w:p>
    <w:p w:rsidR="00B03105" w:rsidRPr="00D5460C" w:rsidRDefault="00B03105" w:rsidP="00B03105">
      <w:pPr>
        <w:pStyle w:val="Tekstpodstawowy"/>
        <w:ind w:left="720"/>
        <w:rPr>
          <w:rFonts w:ascii="Cambria" w:hAnsi="Cambria" w:cs="Arial"/>
          <w:sz w:val="22"/>
          <w:szCs w:val="22"/>
        </w:rPr>
      </w:pPr>
    </w:p>
    <w:p w:rsidR="00B03105" w:rsidRPr="0006409A" w:rsidRDefault="00B03105" w:rsidP="00B03105">
      <w:pPr>
        <w:pStyle w:val="DefaultText"/>
        <w:rPr>
          <w:rFonts w:ascii="Cambria" w:hAnsi="Cambria"/>
          <w:b/>
          <w:color w:val="FF0000"/>
          <w:sz w:val="22"/>
          <w:szCs w:val="22"/>
          <w:lang w:val="pl-PL"/>
        </w:rPr>
      </w:pPr>
    </w:p>
    <w:p w:rsidR="00B03105" w:rsidRPr="00381755" w:rsidRDefault="00B02871" w:rsidP="00B02871">
      <w:pPr>
        <w:jc w:val="left"/>
        <w:rPr>
          <w:rFonts w:ascii="Cambria" w:hAnsi="Cambria"/>
          <w:b/>
        </w:rPr>
      </w:pPr>
      <w:r w:rsidRPr="00381755">
        <w:rPr>
          <w:rFonts w:ascii="Cambria" w:hAnsi="Cambria"/>
          <w:b/>
        </w:rPr>
        <w:t xml:space="preserve">            </w:t>
      </w:r>
      <w:r w:rsidR="00B03105" w:rsidRPr="00381755">
        <w:rPr>
          <w:rFonts w:ascii="Cambria" w:hAnsi="Cambria"/>
          <w:b/>
        </w:rPr>
        <w:t>§ 14</w:t>
      </w:r>
      <w:r w:rsidR="00DD1807" w:rsidRPr="00381755">
        <w:rPr>
          <w:rFonts w:ascii="Cambria" w:hAnsi="Cambria"/>
          <w:b/>
        </w:rPr>
        <w:t>2</w:t>
      </w:r>
      <w:r w:rsidR="00B03105" w:rsidRPr="00381755">
        <w:rPr>
          <w:rFonts w:ascii="Cambria" w:hAnsi="Cambria"/>
          <w:b/>
        </w:rPr>
        <w:t>.   Ocenianie z zajęć edukacyjnych w klas</w:t>
      </w:r>
      <w:r w:rsidR="00DC779C" w:rsidRPr="00381755">
        <w:rPr>
          <w:rFonts w:ascii="Cambria" w:hAnsi="Cambria"/>
          <w:b/>
        </w:rPr>
        <w:t>ach IV -VI</w:t>
      </w:r>
      <w:r w:rsidR="00D343FB" w:rsidRPr="00381755">
        <w:rPr>
          <w:rFonts w:ascii="Cambria" w:hAnsi="Cambria"/>
          <w:b/>
        </w:rPr>
        <w:t>II</w:t>
      </w:r>
    </w:p>
    <w:p w:rsidR="00B03105" w:rsidRPr="00D65D96" w:rsidRDefault="00B03105" w:rsidP="00B03105">
      <w:pPr>
        <w:pStyle w:val="Standard"/>
        <w:ind w:hanging="283"/>
        <w:rPr>
          <w:rFonts w:ascii="Cambria" w:hAnsi="Cambria" w:cs="Arial"/>
          <w:b/>
          <w:sz w:val="22"/>
          <w:szCs w:val="22"/>
        </w:rPr>
      </w:pPr>
    </w:p>
    <w:p w:rsidR="00B03105" w:rsidRPr="00D65D96" w:rsidRDefault="00B03105" w:rsidP="00221521">
      <w:pPr>
        <w:pStyle w:val="Obszartekstu"/>
        <w:numPr>
          <w:ilvl w:val="0"/>
          <w:numId w:val="268"/>
        </w:numPr>
        <w:tabs>
          <w:tab w:val="clear" w:pos="680"/>
          <w:tab w:val="num" w:pos="0"/>
          <w:tab w:val="left" w:pos="851"/>
        </w:tabs>
        <w:suppressAutoHyphens/>
        <w:ind w:left="0" w:firstLine="567"/>
        <w:jc w:val="both"/>
        <w:rPr>
          <w:rFonts w:ascii="Cambria" w:hAnsi="Cambria" w:cs="Arial"/>
          <w:sz w:val="22"/>
          <w:szCs w:val="22"/>
        </w:rPr>
      </w:pPr>
      <w:r w:rsidRPr="00D65D96">
        <w:rPr>
          <w:rFonts w:ascii="Cambria" w:hAnsi="Cambria" w:cs="Arial"/>
          <w:sz w:val="22"/>
          <w:szCs w:val="22"/>
        </w:rPr>
        <w:t>Oceny bieżące i oceny klasyfikacyjne śródroczne oraz roczne w kl. IV –VI</w:t>
      </w:r>
      <w:r w:rsidR="00D343FB">
        <w:rPr>
          <w:rFonts w:ascii="Cambria" w:hAnsi="Cambria" w:cs="Arial"/>
          <w:sz w:val="22"/>
          <w:szCs w:val="22"/>
        </w:rPr>
        <w:t>II</w:t>
      </w:r>
      <w:r w:rsidRPr="00D65D96">
        <w:rPr>
          <w:rFonts w:ascii="Cambria" w:hAnsi="Cambria" w:cs="Arial"/>
          <w:sz w:val="22"/>
          <w:szCs w:val="22"/>
        </w:rPr>
        <w:t xml:space="preserve"> ustala się w stopniach według skali:</w:t>
      </w:r>
    </w:p>
    <w:p w:rsidR="00B03105" w:rsidRPr="00D65D96" w:rsidRDefault="00B03105" w:rsidP="00B03105">
      <w:pPr>
        <w:pStyle w:val="Obszartekstu"/>
        <w:tabs>
          <w:tab w:val="left" w:pos="0"/>
        </w:tabs>
        <w:suppressAutoHyphens/>
        <w:jc w:val="both"/>
        <w:rPr>
          <w:rFonts w:ascii="Cambria" w:hAnsi="Cambria" w:cs="Arial"/>
          <w:sz w:val="22"/>
          <w:szCs w:val="22"/>
        </w:rPr>
      </w:pP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celujący – 6</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bardzo dobry – 5</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dobry – 4</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dostateczny – 3</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rsidR="00B03105" w:rsidRPr="00D65D96" w:rsidRDefault="00B03105" w:rsidP="00B03105">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rsidR="00B03105" w:rsidRPr="00D65D96" w:rsidRDefault="00B03105" w:rsidP="00B03105">
      <w:pPr>
        <w:pStyle w:val="Standard"/>
        <w:ind w:left="851"/>
        <w:jc w:val="both"/>
        <w:rPr>
          <w:rFonts w:ascii="Cambria" w:hAnsi="Cambria" w:cs="Arial"/>
          <w:b/>
          <w:sz w:val="22"/>
          <w:szCs w:val="22"/>
        </w:rPr>
      </w:pP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D65D96">
        <w:rPr>
          <w:rFonts w:ascii="Cambria" w:hAnsi="Cambria" w:cs="Arial"/>
          <w:b/>
          <w:sz w:val="22"/>
          <w:szCs w:val="22"/>
        </w:rPr>
        <w:t xml:space="preserve">cel, </w:t>
      </w:r>
      <w:proofErr w:type="spellStart"/>
      <w:r w:rsidRPr="00D65D96">
        <w:rPr>
          <w:rFonts w:ascii="Cambria" w:hAnsi="Cambria" w:cs="Arial"/>
          <w:b/>
          <w:sz w:val="22"/>
          <w:szCs w:val="22"/>
        </w:rPr>
        <w:t>bdb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db</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dst</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dop</w:t>
      </w:r>
      <w:proofErr w:type="spellEnd"/>
      <w:r w:rsidRPr="00D65D96">
        <w:rPr>
          <w:rFonts w:ascii="Cambria" w:hAnsi="Cambria" w:cs="Arial"/>
          <w:b/>
          <w:sz w:val="22"/>
          <w:szCs w:val="22"/>
        </w:rPr>
        <w:t xml:space="preserve">, </w:t>
      </w:r>
      <w:proofErr w:type="spellStart"/>
      <w:r w:rsidRPr="00D65D96">
        <w:rPr>
          <w:rFonts w:ascii="Cambria" w:hAnsi="Cambria" w:cs="Arial"/>
          <w:b/>
          <w:sz w:val="22"/>
          <w:szCs w:val="22"/>
        </w:rPr>
        <w:t>ndst</w:t>
      </w:r>
      <w:proofErr w:type="spellEnd"/>
      <w:r w:rsidRPr="00D65D96">
        <w:rPr>
          <w:rFonts w:ascii="Cambria" w:hAnsi="Cambria" w:cs="Arial"/>
          <w:b/>
          <w:sz w:val="22"/>
          <w:szCs w:val="22"/>
        </w:rPr>
        <w:t>.</w:t>
      </w:r>
      <w:r w:rsidRPr="00D65D96">
        <w:rPr>
          <w:rFonts w:ascii="Cambria" w:hAnsi="Cambria" w:cs="Arial"/>
          <w:sz w:val="22"/>
          <w:szCs w:val="22"/>
        </w:rPr>
        <w:t xml:space="preserve"> Dopuszcza się wstawianie </w:t>
      </w:r>
      <w:r>
        <w:rPr>
          <w:rFonts w:ascii="Cambria" w:hAnsi="Cambria" w:cs="Arial"/>
          <w:sz w:val="22"/>
          <w:szCs w:val="22"/>
        </w:rPr>
        <w:t>(</w:t>
      </w:r>
      <w:r w:rsidRPr="00D65D96">
        <w:rPr>
          <w:rFonts w:ascii="Cambria" w:hAnsi="Cambria" w:cs="Arial"/>
          <w:sz w:val="22"/>
          <w:szCs w:val="22"/>
        </w:rPr>
        <w:t xml:space="preserve">+) i </w:t>
      </w:r>
      <w:r>
        <w:rPr>
          <w:rFonts w:ascii="Cambria" w:hAnsi="Cambria" w:cs="Arial"/>
          <w:sz w:val="22"/>
          <w:szCs w:val="22"/>
        </w:rPr>
        <w:t>(</w:t>
      </w:r>
      <w:r w:rsidRPr="00D65D96">
        <w:rPr>
          <w:rFonts w:ascii="Cambria" w:hAnsi="Cambria" w:cs="Arial"/>
          <w:sz w:val="22"/>
          <w:szCs w:val="22"/>
        </w:rPr>
        <w:t>-) w ocenianiu bieżącym.</w:t>
      </w:r>
    </w:p>
    <w:p w:rsidR="00B03105" w:rsidRPr="00D65D96" w:rsidRDefault="00B03105" w:rsidP="00221521">
      <w:pPr>
        <w:pStyle w:val="Obszartekstu"/>
        <w:numPr>
          <w:ilvl w:val="0"/>
          <w:numId w:val="268"/>
        </w:numPr>
        <w:tabs>
          <w:tab w:val="left" w:pos="284"/>
          <w:tab w:val="left" w:pos="851"/>
        </w:tabs>
        <w:suppressAutoHyphens/>
        <w:ind w:left="0" w:firstLine="567"/>
        <w:jc w:val="both"/>
        <w:rPr>
          <w:rFonts w:ascii="Cambria" w:hAnsi="Cambria" w:cs="Arial"/>
          <w:sz w:val="22"/>
          <w:szCs w:val="22"/>
        </w:rPr>
      </w:pP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B03105" w:rsidRPr="00D65D96"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D65D96" w:rsidRDefault="00B03105" w:rsidP="00221521">
      <w:pPr>
        <w:pStyle w:val="Tekstpodstawowy"/>
        <w:numPr>
          <w:ilvl w:val="0"/>
          <w:numId w:val="160"/>
        </w:numPr>
        <w:tabs>
          <w:tab w:val="left" w:pos="0"/>
          <w:tab w:val="left" w:pos="851"/>
        </w:tabs>
        <w:ind w:left="0" w:firstLine="567"/>
        <w:rPr>
          <w:rFonts w:ascii="Cambria" w:hAnsi="Cambria" w:cs="Arial"/>
          <w:sz w:val="22"/>
          <w:szCs w:val="22"/>
        </w:rPr>
      </w:pPr>
      <w:r w:rsidRPr="00D65D96">
        <w:rPr>
          <w:rFonts w:ascii="Cambria" w:hAnsi="Cambria" w:cs="Arial"/>
          <w:sz w:val="22"/>
          <w:szCs w:val="22"/>
        </w:rPr>
        <w:t>Ustala się następujące ogólne kryteria ocen:</w:t>
      </w:r>
    </w:p>
    <w:p w:rsidR="00B03105" w:rsidRPr="00D65D96" w:rsidRDefault="00B03105" w:rsidP="00B03105">
      <w:pPr>
        <w:pStyle w:val="Tekstpodstawowy"/>
        <w:tabs>
          <w:tab w:val="left" w:pos="284"/>
        </w:tabs>
        <w:ind w:left="284"/>
        <w:rPr>
          <w:rFonts w:ascii="Cambria" w:hAnsi="Cambria" w:cs="Arial"/>
          <w:sz w:val="22"/>
          <w:szCs w:val="22"/>
        </w:rPr>
      </w:pPr>
    </w:p>
    <w:p w:rsidR="00B03105" w:rsidRPr="00D65D96" w:rsidRDefault="00B03105" w:rsidP="00221521">
      <w:pPr>
        <w:pStyle w:val="Tekstpodstawowy"/>
        <w:numPr>
          <w:ilvl w:val="0"/>
          <w:numId w:val="161"/>
        </w:numPr>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uczestniczy i odnosi sukcesy  w pozaszkolnych formach aktywności związanych z danymi zajęciami edukacyjnymi (konkursy przedmiotowe, zawody sportowe),</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D65D96" w:rsidRDefault="00B03105" w:rsidP="00221521">
      <w:pPr>
        <w:pStyle w:val="Tekstpodstawowy"/>
        <w:numPr>
          <w:ilvl w:val="0"/>
          <w:numId w:val="162"/>
        </w:numPr>
        <w:rPr>
          <w:rFonts w:ascii="Cambria" w:hAnsi="Cambria" w:cs="Arial"/>
          <w:sz w:val="22"/>
          <w:szCs w:val="22"/>
        </w:rPr>
      </w:pPr>
      <w:r w:rsidRPr="00D65D96">
        <w:rPr>
          <w:rFonts w:ascii="Cambria" w:hAnsi="Cambria" w:cs="Arial"/>
          <w:sz w:val="22"/>
          <w:szCs w:val="22"/>
        </w:rPr>
        <w:t xml:space="preserve"> z przedmiotu sztuka  - poza wykraczającymi poza program nauczania wiadomościami </w:t>
      </w:r>
      <w:r w:rsidR="00811235">
        <w:rPr>
          <w:rFonts w:ascii="Cambria" w:hAnsi="Cambria" w:cs="Arial"/>
          <w:sz w:val="22"/>
          <w:szCs w:val="22"/>
        </w:rPr>
        <w:t xml:space="preserve">             </w:t>
      </w:r>
      <w:r w:rsidRPr="00D65D96">
        <w:rPr>
          <w:rFonts w:ascii="Cambria" w:hAnsi="Cambria" w:cs="Arial"/>
          <w:sz w:val="22"/>
          <w:szCs w:val="22"/>
        </w:rPr>
        <w:t xml:space="preserve">i umiejętnościami uczeń musi wykazać się udokumentowanymi osiągnięciami własnej </w:t>
      </w:r>
      <w:r w:rsidRPr="00D65D96">
        <w:rPr>
          <w:rFonts w:ascii="Cambria" w:hAnsi="Cambria" w:cs="Arial"/>
          <w:sz w:val="22"/>
          <w:szCs w:val="22"/>
        </w:rPr>
        <w:lastRenderedPageBreak/>
        <w:t>twórczości muzycznej (np. szkoła muzyczna) lub plastycznej (dziecięce i młodzieżowe konkursy plastyczne);</w:t>
      </w:r>
    </w:p>
    <w:p w:rsidR="00B03105" w:rsidRPr="00D65D96" w:rsidRDefault="00B03105" w:rsidP="00B03105">
      <w:pPr>
        <w:pStyle w:val="Tekstpodstawowy"/>
        <w:ind w:left="720"/>
        <w:rPr>
          <w:rFonts w:ascii="Cambria" w:hAnsi="Cambria" w:cs="Arial"/>
          <w:sz w:val="22"/>
          <w:szCs w:val="22"/>
        </w:rPr>
      </w:pPr>
    </w:p>
    <w:p w:rsidR="00B03105" w:rsidRPr="00D65D96" w:rsidRDefault="00B03105" w:rsidP="00221521">
      <w:pPr>
        <w:pStyle w:val="Tekstpodstawowy"/>
        <w:numPr>
          <w:ilvl w:val="0"/>
          <w:numId w:val="161"/>
        </w:numPr>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opanował pełny zakres wiedzy i umiejętności określony programem nauczania w danej klasie,</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D65D96" w:rsidRDefault="00B03105" w:rsidP="00221521">
      <w:pPr>
        <w:pStyle w:val="Tekstpodstawowy"/>
        <w:widowControl w:val="0"/>
        <w:numPr>
          <w:ilvl w:val="0"/>
          <w:numId w:val="163"/>
        </w:numPr>
        <w:tabs>
          <w:tab w:val="left" w:pos="567"/>
          <w:tab w:val="left" w:pos="709"/>
        </w:tabs>
        <w:suppressAutoHyphens/>
        <w:spacing w:after="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rsidR="00B03105" w:rsidRPr="00D65D96" w:rsidRDefault="00B03105" w:rsidP="00221521">
      <w:pPr>
        <w:pStyle w:val="Tekstpodstawowy"/>
        <w:numPr>
          <w:ilvl w:val="0"/>
          <w:numId w:val="161"/>
        </w:numPr>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rsidR="00B03105" w:rsidRPr="00D65D96" w:rsidRDefault="00B03105" w:rsidP="00221521">
      <w:pPr>
        <w:pStyle w:val="Tekstpodstawowy"/>
        <w:widowControl w:val="0"/>
        <w:numPr>
          <w:ilvl w:val="0"/>
          <w:numId w:val="164"/>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rsidR="00B03105" w:rsidRPr="00D65D96" w:rsidRDefault="00B03105" w:rsidP="00221521">
      <w:pPr>
        <w:pStyle w:val="Tekstpodstawowy"/>
        <w:widowControl w:val="0"/>
        <w:numPr>
          <w:ilvl w:val="0"/>
          <w:numId w:val="165"/>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stopień dopuszczający</w:t>
      </w:r>
      <w:r w:rsidRPr="00D65D96">
        <w:rPr>
          <w:rFonts w:ascii="Cambria" w:hAnsi="Cambria" w:cs="Arial"/>
          <w:sz w:val="22"/>
          <w:szCs w:val="22"/>
        </w:rPr>
        <w:t xml:space="preserve"> otrzymuje uczeń, który:</w:t>
      </w:r>
    </w:p>
    <w:p w:rsidR="00B03105" w:rsidRPr="00D65D96"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D65D96"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rsidR="00B03105" w:rsidRPr="0039277D" w:rsidRDefault="00B03105" w:rsidP="00221521">
      <w:pPr>
        <w:pStyle w:val="Tekstpodstawowy"/>
        <w:widowControl w:val="0"/>
        <w:numPr>
          <w:ilvl w:val="0"/>
          <w:numId w:val="166"/>
        </w:numPr>
        <w:tabs>
          <w:tab w:val="left" w:pos="360"/>
        </w:tabs>
        <w:suppressAutoHyphens/>
        <w:spacing w:after="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rsidR="00B03105" w:rsidRPr="00D65D96" w:rsidRDefault="00B03105" w:rsidP="00221521">
      <w:pPr>
        <w:pStyle w:val="Tekstpodstawowy"/>
        <w:numPr>
          <w:ilvl w:val="0"/>
          <w:numId w:val="161"/>
        </w:numPr>
        <w:tabs>
          <w:tab w:val="left" w:pos="426"/>
        </w:tabs>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rsidR="00B03105" w:rsidRPr="00D65D96" w:rsidRDefault="00B03105" w:rsidP="00221521">
      <w:pPr>
        <w:pStyle w:val="Tekstpodstawowy"/>
        <w:widowControl w:val="0"/>
        <w:numPr>
          <w:ilvl w:val="0"/>
          <w:numId w:val="167"/>
        </w:numPr>
        <w:tabs>
          <w:tab w:val="left" w:pos="360"/>
        </w:tabs>
        <w:suppressAutoHyphens/>
        <w:spacing w:after="120"/>
        <w:rPr>
          <w:rFonts w:ascii="Cambria" w:hAnsi="Cambria" w:cs="Arial"/>
          <w:sz w:val="22"/>
          <w:szCs w:val="22"/>
        </w:rPr>
      </w:pPr>
      <w:r w:rsidRPr="00D65D96">
        <w:rPr>
          <w:rFonts w:ascii="Cambria" w:hAnsi="Cambria" w:cs="Arial"/>
          <w:sz w:val="22"/>
          <w:szCs w:val="22"/>
        </w:rPr>
        <w:t xml:space="preserve">nie skorzystał z pomocy szkoły, nie wykorzystał szans uzupełnienia wiedzy i umiejętności </w:t>
      </w:r>
    </w:p>
    <w:p w:rsidR="00B03105" w:rsidRPr="00D65D96" w:rsidRDefault="00B03105" w:rsidP="00B03105">
      <w:pPr>
        <w:pStyle w:val="Obszartekstu"/>
        <w:tabs>
          <w:tab w:val="left" w:pos="284"/>
        </w:tabs>
        <w:suppressAutoHyphens/>
        <w:jc w:val="both"/>
        <w:rPr>
          <w:rFonts w:ascii="Cambria" w:hAnsi="Cambria" w:cs="Arial"/>
          <w:sz w:val="22"/>
          <w:szCs w:val="22"/>
        </w:rPr>
      </w:pPr>
    </w:p>
    <w:p w:rsidR="00B03105" w:rsidRPr="00D65D96" w:rsidRDefault="00B03105" w:rsidP="00221521">
      <w:pPr>
        <w:pStyle w:val="Tekstpodstawowy"/>
        <w:numPr>
          <w:ilvl w:val="0"/>
          <w:numId w:val="168"/>
        </w:numPr>
        <w:tabs>
          <w:tab w:val="left" w:pos="426"/>
          <w:tab w:val="left" w:pos="851"/>
        </w:tabs>
        <w:ind w:left="0" w:firstLine="567"/>
        <w:rPr>
          <w:rFonts w:ascii="Cambria" w:hAnsi="Cambria" w:cs="Arial"/>
          <w:sz w:val="22"/>
          <w:szCs w:val="22"/>
        </w:rPr>
      </w:pPr>
      <w:r w:rsidRPr="00D65D96">
        <w:rPr>
          <w:rFonts w:ascii="Cambria" w:hAnsi="Cambria" w:cs="Arial"/>
          <w:sz w:val="22"/>
          <w:szCs w:val="22"/>
        </w:rPr>
        <w:t>Ocenie podlegają wszystkie formy pracy ucznia:</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prace klasowe na jednej lub dwóch godzinach lekcyjnych obejmujące treść   całego działu (lub dużą część działu);</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lastRenderedPageBreak/>
        <w:t>testy;</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kartkówki z trzech ostatnich tematów;</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prace domowe;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różnego typu sprawdziany pisemne;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wypowiedzi ustne;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praca w zespole;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testy sprawnościowe;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prace plastyczne i techniczne;</w:t>
      </w:r>
    </w:p>
    <w:p w:rsidR="00B03105" w:rsidRPr="00D65D96" w:rsidRDefault="00B03105" w:rsidP="00221521">
      <w:pPr>
        <w:pStyle w:val="Tekstpodstawowy"/>
        <w:numPr>
          <w:ilvl w:val="0"/>
          <w:numId w:val="169"/>
        </w:numPr>
        <w:tabs>
          <w:tab w:val="left" w:pos="284"/>
          <w:tab w:val="left" w:pos="426"/>
        </w:tabs>
        <w:ind w:left="0" w:firstLine="0"/>
        <w:rPr>
          <w:rFonts w:ascii="Cambria" w:hAnsi="Cambria" w:cs="Arial"/>
          <w:sz w:val="22"/>
          <w:szCs w:val="22"/>
        </w:rPr>
      </w:pPr>
      <w:r w:rsidRPr="00D65D96">
        <w:rPr>
          <w:rFonts w:ascii="Cambria" w:hAnsi="Cambria" w:cs="Arial"/>
          <w:sz w:val="22"/>
          <w:szCs w:val="22"/>
        </w:rPr>
        <w:t xml:space="preserve"> wiadomości i umiejętności muzyczne</w:t>
      </w:r>
    </w:p>
    <w:p w:rsidR="00B03105" w:rsidRPr="00D65D96" w:rsidRDefault="00B03105" w:rsidP="00B03105">
      <w:pPr>
        <w:pStyle w:val="Tekstpodstawowy"/>
        <w:tabs>
          <w:tab w:val="left" w:pos="426"/>
        </w:tabs>
        <w:rPr>
          <w:rFonts w:ascii="Cambria" w:hAnsi="Cambria" w:cs="Arial"/>
          <w:sz w:val="22"/>
          <w:szCs w:val="22"/>
        </w:rPr>
      </w:pPr>
    </w:p>
    <w:p w:rsidR="00B03105" w:rsidRPr="0039277D" w:rsidRDefault="00B03105" w:rsidP="00221521">
      <w:pPr>
        <w:pStyle w:val="Tekstpodstawowy"/>
        <w:numPr>
          <w:ilvl w:val="0"/>
          <w:numId w:val="168"/>
        </w:numPr>
        <w:tabs>
          <w:tab w:val="left" w:pos="426"/>
          <w:tab w:val="left" w:pos="851"/>
        </w:tabs>
        <w:ind w:left="0" w:firstLine="567"/>
        <w:rPr>
          <w:rFonts w:ascii="Cambria" w:hAnsi="Cambria" w:cs="Arial"/>
          <w:sz w:val="22"/>
          <w:szCs w:val="22"/>
        </w:rPr>
      </w:pPr>
      <w:r w:rsidRPr="00D65D96">
        <w:rPr>
          <w:rFonts w:ascii="Cambria" w:hAnsi="Cambria" w:cs="Arial"/>
          <w:sz w:val="22"/>
          <w:szCs w:val="22"/>
        </w:rPr>
        <w:t>Zasady obowiązujące w ocenianiu pisemnych wypowiedzi uczniów:</w:t>
      </w:r>
    </w:p>
    <w:p w:rsidR="00B03105" w:rsidRPr="00D65D96" w:rsidRDefault="00B03105" w:rsidP="00B03105">
      <w:pPr>
        <w:pStyle w:val="Tekstpodstawowy"/>
        <w:tabs>
          <w:tab w:val="left" w:pos="426"/>
          <w:tab w:val="left" w:pos="851"/>
        </w:tabs>
        <w:ind w:left="567"/>
        <w:rPr>
          <w:rFonts w:ascii="Cambria" w:hAnsi="Cambria" w:cs="Arial"/>
          <w:sz w:val="22"/>
          <w:szCs w:val="22"/>
        </w:rPr>
      </w:pPr>
    </w:p>
    <w:p w:rsidR="00B03105" w:rsidRPr="00D65D96" w:rsidRDefault="00B03105" w:rsidP="00221521">
      <w:pPr>
        <w:pStyle w:val="Tekstpodstawowy"/>
        <w:numPr>
          <w:ilvl w:val="0"/>
          <w:numId w:val="170"/>
        </w:numPr>
        <w:tabs>
          <w:tab w:val="left" w:pos="426"/>
        </w:tabs>
        <w:ind w:left="0" w:firstLine="0"/>
        <w:rPr>
          <w:rFonts w:ascii="Cambria" w:hAnsi="Cambria" w:cs="Arial"/>
          <w:sz w:val="22"/>
          <w:szCs w:val="22"/>
        </w:rPr>
      </w:pPr>
      <w:r w:rsidRPr="00D65D96">
        <w:rPr>
          <w:rFonts w:ascii="Cambria" w:hAnsi="Cambria" w:cs="Arial"/>
          <w:b/>
          <w:bCs/>
          <w:sz w:val="22"/>
          <w:szCs w:val="22"/>
        </w:rPr>
        <w:t xml:space="preserve">praca klasowa – </w:t>
      </w:r>
      <w:r w:rsidRPr="00D65D96">
        <w:rPr>
          <w:rFonts w:ascii="Cambria" w:hAnsi="Cambria" w:cs="Arial"/>
          <w:sz w:val="22"/>
          <w:szCs w:val="22"/>
        </w:rPr>
        <w:t>obejmuje duże partie materiału, ocena wystawiona na jej podstawie ma znaczący wpływ na ocenę okresową:</w:t>
      </w:r>
    </w:p>
    <w:p w:rsidR="00B03105" w:rsidRPr="00D65D96" w:rsidRDefault="00B03105" w:rsidP="00B03105">
      <w:pPr>
        <w:pStyle w:val="Tekstpodstawowy"/>
        <w:tabs>
          <w:tab w:val="left" w:pos="1080"/>
        </w:tabs>
        <w:ind w:left="720"/>
        <w:rPr>
          <w:rFonts w:ascii="Cambria" w:hAnsi="Cambria" w:cs="Arial"/>
          <w:sz w:val="22"/>
          <w:szCs w:val="22"/>
          <w:u w:val="single"/>
        </w:rPr>
      </w:pPr>
      <w:r w:rsidRPr="00D65D96">
        <w:rPr>
          <w:rFonts w:ascii="Cambria" w:hAnsi="Cambria" w:cs="Arial"/>
          <w:sz w:val="22"/>
          <w:szCs w:val="22"/>
          <w:u w:val="single"/>
        </w:rPr>
        <w:t>zasady przeprowadzania:</w:t>
      </w:r>
    </w:p>
    <w:p w:rsidR="00B03105" w:rsidRPr="00D65D96" w:rsidRDefault="00B03105" w:rsidP="00221521">
      <w:pPr>
        <w:pStyle w:val="Tekstpodstawowy"/>
        <w:numPr>
          <w:ilvl w:val="0"/>
          <w:numId w:val="171"/>
        </w:numPr>
        <w:tabs>
          <w:tab w:val="left" w:pos="1080"/>
        </w:tabs>
        <w:rPr>
          <w:rFonts w:ascii="Cambria" w:hAnsi="Cambria" w:cs="Arial"/>
          <w:sz w:val="22"/>
          <w:szCs w:val="22"/>
        </w:rPr>
      </w:pPr>
      <w:r w:rsidRPr="00D65D96">
        <w:rPr>
          <w:rFonts w:ascii="Cambria" w:hAnsi="Cambria" w:cs="Arial"/>
          <w:sz w:val="22"/>
          <w:szCs w:val="22"/>
        </w:rPr>
        <w:t>uczeń ma prawo znać z tygodniowym wyprzedzeniem terminy prac klasowych, które są odnotowywane w dzienniku lekcyjnym,</w:t>
      </w:r>
    </w:p>
    <w:p w:rsidR="00B03105" w:rsidRPr="00D65D96" w:rsidRDefault="00B03105" w:rsidP="00221521">
      <w:pPr>
        <w:pStyle w:val="Tekstpodstawowy"/>
        <w:numPr>
          <w:ilvl w:val="0"/>
          <w:numId w:val="171"/>
        </w:numPr>
        <w:tabs>
          <w:tab w:val="left" w:pos="1080"/>
        </w:tabs>
        <w:rPr>
          <w:rFonts w:ascii="Cambria" w:hAnsi="Cambria" w:cs="Arial"/>
          <w:sz w:val="22"/>
          <w:szCs w:val="22"/>
        </w:rPr>
      </w:pPr>
      <w:r w:rsidRPr="00D65D96">
        <w:rPr>
          <w:rFonts w:ascii="Cambria" w:hAnsi="Cambria" w:cs="Arial"/>
          <w:sz w:val="22"/>
          <w:szCs w:val="22"/>
        </w:rPr>
        <w:t>w ciągu jednego dnia można przeprowadzić tylko jedną pracę klasową, w ciągu tygodnia nie więcej niż trzy;</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221521">
      <w:pPr>
        <w:pStyle w:val="Tekstpodstawowy"/>
        <w:numPr>
          <w:ilvl w:val="0"/>
          <w:numId w:val="170"/>
        </w:numPr>
        <w:tabs>
          <w:tab w:val="left" w:pos="426"/>
        </w:tabs>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 przy ich przeprowadzaniu nie występują ograniczenia wymienione w punkcie 1 i 2.</w:t>
      </w:r>
    </w:p>
    <w:p w:rsidR="00B03105" w:rsidRPr="00D65D96" w:rsidRDefault="00B03105" w:rsidP="00B03105">
      <w:pPr>
        <w:pStyle w:val="Tekstpodstawowy"/>
        <w:tabs>
          <w:tab w:val="left" w:pos="709"/>
        </w:tabs>
        <w:ind w:left="72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9.</w:t>
      </w:r>
      <w:r w:rsidRPr="00D65D96">
        <w:rPr>
          <w:rFonts w:ascii="Cambria" w:hAnsi="Cambria" w:cs="Arial"/>
          <w:sz w:val="22"/>
          <w:szCs w:val="22"/>
        </w:rPr>
        <w:t xml:space="preserve">  W pracy pisemnej ocenie podlega:</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zrozumienie tematu,</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znajomość opisywanych zagadnień,</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sposób prezentacji,</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konstrukcja pracy i jej forma graficzna,</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język,</w:t>
      </w:r>
    </w:p>
    <w:p w:rsidR="00B03105" w:rsidRPr="00D65D96" w:rsidRDefault="00B03105" w:rsidP="00221521">
      <w:pPr>
        <w:pStyle w:val="Tekstpodstawowy"/>
        <w:numPr>
          <w:ilvl w:val="0"/>
          <w:numId w:val="173"/>
        </w:numPr>
        <w:tabs>
          <w:tab w:val="left" w:pos="1080"/>
        </w:tabs>
        <w:ind w:hanging="11"/>
        <w:rPr>
          <w:rFonts w:ascii="Cambria" w:hAnsi="Cambria" w:cs="Arial"/>
          <w:sz w:val="22"/>
          <w:szCs w:val="22"/>
        </w:rPr>
      </w:pPr>
      <w:r w:rsidRPr="00D65D96">
        <w:rPr>
          <w:rFonts w:ascii="Cambria" w:hAnsi="Cambria" w:cs="Arial"/>
          <w:sz w:val="22"/>
          <w:szCs w:val="22"/>
        </w:rPr>
        <w:t>estetyka zapisu;</w:t>
      </w:r>
    </w:p>
    <w:p w:rsidR="00B03105" w:rsidRPr="00D65D96" w:rsidRDefault="00B03105" w:rsidP="00B03105">
      <w:pPr>
        <w:pStyle w:val="Tekstpodstawowy"/>
        <w:tabs>
          <w:tab w:val="left" w:pos="1080"/>
        </w:tabs>
        <w:ind w:left="72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10</w:t>
      </w:r>
      <w:r w:rsidRPr="00D65D96">
        <w:rPr>
          <w:rFonts w:ascii="Cambria" w:hAnsi="Cambria" w:cs="Arial"/>
          <w:sz w:val="22"/>
          <w:szCs w:val="22"/>
        </w:rPr>
        <w:t>. W odpowiedzi ustnej ocenie podlega: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znajomość zagadnienia,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samodzielność wypowiedzi,</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kultura języka,</w:t>
      </w:r>
    </w:p>
    <w:p w:rsidR="00B03105" w:rsidRPr="00D65D96" w:rsidRDefault="00B03105" w:rsidP="00221521">
      <w:pPr>
        <w:pStyle w:val="Tekstpodstawowy"/>
        <w:numPr>
          <w:ilvl w:val="0"/>
          <w:numId w:val="174"/>
        </w:numPr>
        <w:tabs>
          <w:tab w:val="left" w:pos="1080"/>
        </w:tabs>
        <w:ind w:hanging="731"/>
        <w:rPr>
          <w:rFonts w:ascii="Cambria" w:hAnsi="Cambria" w:cs="Arial"/>
          <w:sz w:val="22"/>
          <w:szCs w:val="22"/>
        </w:rPr>
      </w:pPr>
      <w:r w:rsidRPr="00D65D96">
        <w:rPr>
          <w:rFonts w:ascii="Cambria" w:hAnsi="Cambria" w:cs="Arial"/>
          <w:sz w:val="22"/>
          <w:szCs w:val="22"/>
        </w:rPr>
        <w:t>precyzja, jasność, oryginalność ujęcia tematu.</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B03105">
      <w:pPr>
        <w:pStyle w:val="Tekstpodstawowy"/>
        <w:tabs>
          <w:tab w:val="left" w:pos="1440"/>
        </w:tabs>
        <w:ind w:firstLine="567"/>
        <w:rPr>
          <w:rFonts w:ascii="Cambria" w:hAnsi="Cambria" w:cs="Arial"/>
          <w:sz w:val="22"/>
          <w:szCs w:val="22"/>
        </w:rPr>
      </w:pPr>
      <w:r w:rsidRPr="00D65D96">
        <w:rPr>
          <w:rFonts w:ascii="Cambria" w:hAnsi="Cambria" w:cs="Arial"/>
          <w:b/>
          <w:sz w:val="22"/>
          <w:szCs w:val="22"/>
        </w:rPr>
        <w:t>11</w:t>
      </w:r>
      <w:r w:rsidRPr="00D65D96">
        <w:rPr>
          <w:rFonts w:ascii="Cambria" w:hAnsi="Cambria" w:cs="Arial"/>
          <w:sz w:val="22"/>
          <w:szCs w:val="22"/>
        </w:rPr>
        <w:t>.  Ocenę za pracę w grupie może otrzymać cały zespół, lub indywidualny uczeń. Ocenie podlegają następujące umiejętności:</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planowanie i organizacja pracy grupowej,</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efektywne współdziałanie,</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wywiązywanie się z powierzonych ról,</w:t>
      </w:r>
    </w:p>
    <w:p w:rsidR="00B03105" w:rsidRPr="00D65D96" w:rsidRDefault="00B03105" w:rsidP="00221521">
      <w:pPr>
        <w:pStyle w:val="Tekstpodstawowy"/>
        <w:numPr>
          <w:ilvl w:val="0"/>
          <w:numId w:val="175"/>
        </w:numPr>
        <w:tabs>
          <w:tab w:val="left" w:pos="1080"/>
        </w:tabs>
        <w:ind w:hanging="731"/>
        <w:rPr>
          <w:rFonts w:ascii="Cambria" w:hAnsi="Cambria" w:cs="Arial"/>
          <w:sz w:val="22"/>
          <w:szCs w:val="22"/>
        </w:rPr>
      </w:pPr>
      <w:r w:rsidRPr="00D65D96">
        <w:rPr>
          <w:rFonts w:ascii="Cambria" w:hAnsi="Cambria" w:cs="Arial"/>
          <w:sz w:val="22"/>
          <w:szCs w:val="22"/>
        </w:rPr>
        <w:t>rozwiązywanie problemów w sposób twórczy.</w:t>
      </w: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Każdy uczeń w ciągu okresu powinien otrzymać co najmniej 6 /sześć / ocen, a jeśli               w ciągu tygodnia przypada na dane zajęcia edukacyjne 1 godzina, to minimalna liczba ocen w </w:t>
      </w:r>
      <w:r>
        <w:rPr>
          <w:rFonts w:ascii="Cambria" w:hAnsi="Cambria" w:cs="Arial"/>
          <w:sz w:val="22"/>
          <w:szCs w:val="22"/>
        </w:rPr>
        <w:t xml:space="preserve">okresie </w:t>
      </w:r>
      <w:r w:rsidRPr="00D65D96">
        <w:rPr>
          <w:rFonts w:ascii="Cambria" w:hAnsi="Cambria" w:cs="Arial"/>
          <w:sz w:val="22"/>
          <w:szCs w:val="22"/>
        </w:rPr>
        <w:t>wynosi 3 /trzy/.</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w:t>
      </w:r>
      <w:r w:rsidRPr="00D65D96">
        <w:rPr>
          <w:rFonts w:ascii="Cambria" w:hAnsi="Cambria" w:cs="Arial"/>
          <w:sz w:val="22"/>
          <w:szCs w:val="22"/>
        </w:rPr>
        <w:lastRenderedPageBreak/>
        <w:t>rodziców (prawnych opiekunów) i winne być podpisane przez rodziców (prawnych opiekunów).</w:t>
      </w:r>
    </w:p>
    <w:p w:rsidR="00B03105" w:rsidRPr="00D65D96" w:rsidRDefault="00B03105" w:rsidP="00B03105">
      <w:pPr>
        <w:pStyle w:val="Tekstpodstawowy"/>
        <w:tabs>
          <w:tab w:val="left" w:pos="426"/>
          <w:tab w:val="left" w:pos="1134"/>
        </w:tabs>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Znak graficzny „parafka” oznacza fakt oglądania pracy przez nauczyciela, a nie sprawdzania zawartości merytorycznej.</w:t>
      </w:r>
    </w:p>
    <w:p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D65D96" w:rsidRDefault="00B03105" w:rsidP="00221521">
      <w:pPr>
        <w:pStyle w:val="Tekstpodstawowy"/>
        <w:numPr>
          <w:ilvl w:val="0"/>
          <w:numId w:val="269"/>
        </w:numPr>
        <w:tabs>
          <w:tab w:val="left" w:pos="426"/>
          <w:tab w:val="left" w:pos="993"/>
          <w:tab w:val="left" w:pos="1134"/>
        </w:tabs>
        <w:ind w:left="0" w:firstLine="567"/>
        <w:rPr>
          <w:rFonts w:ascii="Cambria" w:hAnsi="Cambria" w:cs="Arial"/>
          <w:sz w:val="22"/>
          <w:szCs w:val="22"/>
        </w:rPr>
      </w:pPr>
      <w:r w:rsidRPr="00D65D96">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D65D96" w:rsidRDefault="00B03105" w:rsidP="00B03105">
      <w:pPr>
        <w:pStyle w:val="Tekstpodstawowy"/>
        <w:tabs>
          <w:tab w:val="left" w:pos="426"/>
          <w:tab w:val="left" w:pos="993"/>
          <w:tab w:val="left" w:pos="1134"/>
        </w:tabs>
        <w:ind w:firstLine="426"/>
        <w:rPr>
          <w:rFonts w:ascii="Cambria" w:hAnsi="Cambria" w:cs="Arial"/>
          <w:sz w:val="22"/>
          <w:szCs w:val="22"/>
        </w:rPr>
      </w:pPr>
      <w:r w:rsidRPr="00D65D96">
        <w:rPr>
          <w:rFonts w:ascii="Cambria" w:hAnsi="Cambria" w:cs="Arial"/>
          <w:sz w:val="22"/>
          <w:szCs w:val="22"/>
        </w:rPr>
        <w:t xml:space="preserve"> </w:t>
      </w:r>
    </w:p>
    <w:p w:rsidR="00B03105" w:rsidRPr="00D65D96" w:rsidRDefault="00B03105" w:rsidP="00B03105">
      <w:pPr>
        <w:pStyle w:val="Tekstpodstawowy"/>
        <w:tabs>
          <w:tab w:val="left" w:pos="426"/>
        </w:tabs>
        <w:ind w:firstLine="426"/>
        <w:rPr>
          <w:rFonts w:ascii="Cambria" w:hAnsi="Cambria" w:cs="Arial"/>
          <w:sz w:val="22"/>
          <w:szCs w:val="22"/>
        </w:rPr>
      </w:pPr>
    </w:p>
    <w:p w:rsidR="00B03105" w:rsidRPr="009B6A87" w:rsidRDefault="00B03105" w:rsidP="00B03105">
      <w:pPr>
        <w:pStyle w:val="Tekstpodstawowy"/>
        <w:numPr>
          <w:ilvl w:val="0"/>
          <w:numId w:val="269"/>
        </w:numPr>
        <w:tabs>
          <w:tab w:val="left" w:pos="426"/>
          <w:tab w:val="left" w:pos="993"/>
        </w:tabs>
        <w:ind w:left="0" w:firstLine="567"/>
        <w:rPr>
          <w:rFonts w:ascii="Cambria" w:hAnsi="Cambria" w:cs="Arial"/>
          <w:sz w:val="22"/>
          <w:szCs w:val="22"/>
        </w:rPr>
      </w:pPr>
      <w:r w:rsidRPr="009B6A87">
        <w:rPr>
          <w:rFonts w:ascii="Cambria" w:hAnsi="Cambria" w:cs="Arial"/>
          <w:sz w:val="22"/>
          <w:szCs w:val="22"/>
        </w:rPr>
        <w:t>Ocenione kompleksowe sprawdziany wiadomości i prace klasowe przechowywane są przez nauczycieli  do końca danego roku szkolnego</w:t>
      </w:r>
      <w:r w:rsidR="009B6A87">
        <w:rPr>
          <w:rFonts w:ascii="Cambria" w:hAnsi="Cambria" w:cs="Arial"/>
          <w:sz w:val="22"/>
          <w:szCs w:val="22"/>
        </w:rPr>
        <w:t>.</w:t>
      </w:r>
    </w:p>
    <w:p w:rsidR="00B03105" w:rsidRPr="00D65D96" w:rsidRDefault="009B6A87" w:rsidP="00221521">
      <w:pPr>
        <w:pStyle w:val="Tekstpodstawowy"/>
        <w:numPr>
          <w:ilvl w:val="0"/>
          <w:numId w:val="269"/>
        </w:numPr>
        <w:tabs>
          <w:tab w:val="left" w:pos="426"/>
          <w:tab w:val="left" w:pos="993"/>
        </w:tabs>
        <w:ind w:left="0" w:firstLine="567"/>
        <w:rPr>
          <w:rFonts w:ascii="Cambria" w:hAnsi="Cambria" w:cs="Arial"/>
          <w:sz w:val="22"/>
          <w:szCs w:val="22"/>
        </w:rPr>
      </w:pPr>
      <w:r>
        <w:rPr>
          <w:rFonts w:ascii="Cambria" w:hAnsi="Cambria" w:cs="Arial"/>
          <w:sz w:val="22"/>
          <w:szCs w:val="22"/>
        </w:rPr>
        <w:t>Na 14</w:t>
      </w:r>
      <w:r w:rsidR="00B03105" w:rsidRPr="00D65D96">
        <w:rPr>
          <w:rFonts w:ascii="Cambria" w:hAnsi="Cambria" w:cs="Arial"/>
          <w:sz w:val="22"/>
          <w:szCs w:val="22"/>
        </w:rPr>
        <w:t xml:space="preserve"> dni  przed klasyfikacją powinno być zakończone przeprowadzanie wszelkich pisemnych sprawdzianów wiadomości. </w:t>
      </w:r>
    </w:p>
    <w:p w:rsidR="00B03105" w:rsidRPr="00D65D96" w:rsidRDefault="00B03105" w:rsidP="00B03105">
      <w:pPr>
        <w:pStyle w:val="Tekstpodstawowy"/>
        <w:tabs>
          <w:tab w:val="left" w:pos="426"/>
          <w:tab w:val="left" w:pos="993"/>
        </w:tabs>
        <w:rPr>
          <w:rFonts w:ascii="Cambria" w:hAnsi="Cambria" w:cs="Arial"/>
          <w:sz w:val="22"/>
          <w:szCs w:val="22"/>
        </w:rPr>
      </w:pPr>
    </w:p>
    <w:p w:rsidR="00D745B4" w:rsidRDefault="00B03105" w:rsidP="00221521">
      <w:pPr>
        <w:pStyle w:val="Tekstpodstawowy"/>
        <w:numPr>
          <w:ilvl w:val="0"/>
          <w:numId w:val="269"/>
        </w:numPr>
        <w:tabs>
          <w:tab w:val="left" w:pos="426"/>
          <w:tab w:val="left" w:pos="993"/>
        </w:tabs>
        <w:ind w:left="0" w:firstLine="567"/>
        <w:rPr>
          <w:rFonts w:ascii="Cambria" w:hAnsi="Cambria" w:cs="Arial"/>
          <w:sz w:val="22"/>
          <w:szCs w:val="22"/>
        </w:rPr>
      </w:pPr>
      <w:r w:rsidRPr="00D65D96">
        <w:rPr>
          <w:rFonts w:ascii="Cambria" w:hAnsi="Cambria" w:cs="Arial"/>
          <w:sz w:val="22"/>
          <w:szCs w:val="22"/>
        </w:rPr>
        <w:t>Częste braki zadań domowych i zeszytu przedmiotowego</w:t>
      </w:r>
      <w:r w:rsidR="00D745B4">
        <w:rPr>
          <w:rFonts w:ascii="Cambria" w:hAnsi="Cambria" w:cs="Arial"/>
          <w:sz w:val="22"/>
          <w:szCs w:val="22"/>
        </w:rPr>
        <w:t xml:space="preserve"> </w:t>
      </w:r>
      <w:r w:rsidRPr="00D65D96">
        <w:rPr>
          <w:rFonts w:ascii="Cambria" w:hAnsi="Cambria" w:cs="Arial"/>
          <w:sz w:val="22"/>
          <w:szCs w:val="22"/>
        </w:rPr>
        <w:t xml:space="preserve">odnotowywane są </w:t>
      </w:r>
    </w:p>
    <w:p w:rsidR="00B03105" w:rsidRPr="00D65D96" w:rsidRDefault="00B03105" w:rsidP="00D745B4">
      <w:pPr>
        <w:pStyle w:val="Tekstpodstawowy"/>
        <w:tabs>
          <w:tab w:val="left" w:pos="426"/>
          <w:tab w:val="left" w:pos="993"/>
        </w:tabs>
        <w:rPr>
          <w:rFonts w:ascii="Cambria" w:hAnsi="Cambria" w:cs="Arial"/>
          <w:sz w:val="22"/>
          <w:szCs w:val="22"/>
        </w:rPr>
      </w:pPr>
      <w:r w:rsidRPr="00D65D96">
        <w:rPr>
          <w:rFonts w:ascii="Cambria" w:hAnsi="Cambria" w:cs="Arial"/>
          <w:sz w:val="22"/>
          <w:szCs w:val="22"/>
        </w:rPr>
        <w:t>w dzienniku lekcyjnym znakiem /- / i mają wpływ na ocenę z zajęć edukacyjnych i zachowania.</w:t>
      </w:r>
    </w:p>
    <w:p w:rsidR="00B03105" w:rsidRPr="00D65D96" w:rsidRDefault="00B03105" w:rsidP="00B03105">
      <w:pPr>
        <w:pStyle w:val="Tekstpodstawowy"/>
        <w:tabs>
          <w:tab w:val="left" w:pos="426"/>
          <w:tab w:val="left" w:pos="993"/>
        </w:tabs>
        <w:rPr>
          <w:rFonts w:ascii="Cambria" w:hAnsi="Cambria" w:cs="Arial"/>
          <w:sz w:val="22"/>
          <w:szCs w:val="22"/>
        </w:rPr>
      </w:pPr>
    </w:p>
    <w:p w:rsidR="00B03105" w:rsidRPr="00D65D96" w:rsidRDefault="00B03105" w:rsidP="00B03105">
      <w:pPr>
        <w:pStyle w:val="Tekstpodstawowy"/>
        <w:tabs>
          <w:tab w:val="left" w:pos="1440"/>
        </w:tabs>
        <w:ind w:left="1440"/>
        <w:rPr>
          <w:rFonts w:ascii="Cambria" w:hAnsi="Cambria" w:cs="Arial"/>
          <w:sz w:val="22"/>
          <w:szCs w:val="22"/>
        </w:rPr>
      </w:pPr>
    </w:p>
    <w:p w:rsidR="00B03105" w:rsidRPr="00D65D96" w:rsidRDefault="00B03105" w:rsidP="00B03105">
      <w:pPr>
        <w:pStyle w:val="Tekstpodstawowy"/>
        <w:tabs>
          <w:tab w:val="left" w:pos="1440"/>
        </w:tabs>
        <w:ind w:left="1500"/>
        <w:rPr>
          <w:rFonts w:ascii="Cambria" w:hAnsi="Cambria" w:cs="Arial"/>
          <w:sz w:val="22"/>
          <w:szCs w:val="22"/>
        </w:rPr>
      </w:pPr>
    </w:p>
    <w:p w:rsidR="00B03105" w:rsidRDefault="00D745B4" w:rsidP="00B03105">
      <w:pPr>
        <w:pStyle w:val="Tekstpodstawowy"/>
        <w:tabs>
          <w:tab w:val="left" w:pos="1440"/>
        </w:tabs>
        <w:ind w:firstLine="567"/>
        <w:rPr>
          <w:rFonts w:ascii="Cambria" w:hAnsi="Cambria" w:cs="Arial"/>
          <w:sz w:val="22"/>
          <w:szCs w:val="22"/>
        </w:rPr>
      </w:pPr>
      <w:r>
        <w:rPr>
          <w:rFonts w:ascii="Cambria" w:hAnsi="Cambria" w:cs="Arial"/>
          <w:b/>
          <w:sz w:val="22"/>
          <w:szCs w:val="22"/>
        </w:rPr>
        <w:t>19</w:t>
      </w:r>
      <w:r w:rsidR="00B03105" w:rsidRPr="00D65D96">
        <w:rPr>
          <w:rFonts w:ascii="Cambria" w:hAnsi="Cambria" w:cs="Arial"/>
          <w:b/>
          <w:sz w:val="22"/>
          <w:szCs w:val="22"/>
        </w:rPr>
        <w:t>.</w:t>
      </w:r>
      <w:r w:rsidR="00B03105" w:rsidRPr="00D65D96">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Default="00B03105" w:rsidP="00B03105">
      <w:pPr>
        <w:pStyle w:val="Tekstpodstawowy"/>
        <w:tabs>
          <w:tab w:val="left" w:pos="1440"/>
        </w:tabs>
        <w:rPr>
          <w:rFonts w:ascii="Cambria" w:hAnsi="Cambria" w:cs="Arial"/>
          <w:sz w:val="22"/>
          <w:szCs w:val="22"/>
        </w:rPr>
      </w:pPr>
    </w:p>
    <w:p w:rsidR="00B03105" w:rsidRPr="00D65D96" w:rsidRDefault="00B03105" w:rsidP="00B03105">
      <w:pPr>
        <w:pStyle w:val="Obszartekstu"/>
        <w:rPr>
          <w:rFonts w:ascii="Cambria" w:hAnsi="Cambria" w:cs="Arial"/>
          <w:b/>
          <w:sz w:val="22"/>
          <w:szCs w:val="22"/>
        </w:rPr>
      </w:pPr>
    </w:p>
    <w:p w:rsidR="00B03105" w:rsidRPr="00D65D96" w:rsidRDefault="004F6513" w:rsidP="00B03105">
      <w:pPr>
        <w:pStyle w:val="Obszartekstu"/>
        <w:ind w:firstLine="567"/>
        <w:rPr>
          <w:rFonts w:ascii="Cambria" w:hAnsi="Cambria" w:cs="Arial"/>
          <w:b/>
          <w:sz w:val="22"/>
          <w:szCs w:val="22"/>
        </w:rPr>
      </w:pPr>
      <w:r>
        <w:rPr>
          <w:rFonts w:ascii="Cambria" w:hAnsi="Cambria" w:cs="Arial"/>
          <w:b/>
          <w:sz w:val="22"/>
          <w:szCs w:val="22"/>
        </w:rPr>
        <w:t>§ 14</w:t>
      </w:r>
      <w:r w:rsidR="00DD1807">
        <w:rPr>
          <w:rFonts w:ascii="Cambria" w:hAnsi="Cambria" w:cs="Arial"/>
          <w:b/>
          <w:sz w:val="22"/>
          <w:szCs w:val="22"/>
        </w:rPr>
        <w:t>3</w:t>
      </w:r>
      <w:r w:rsidR="00B03105">
        <w:rPr>
          <w:rFonts w:ascii="Cambria" w:hAnsi="Cambria" w:cs="Arial"/>
          <w:b/>
          <w:sz w:val="22"/>
          <w:szCs w:val="22"/>
        </w:rPr>
        <w:t>.</w:t>
      </w:r>
      <w:r w:rsidR="00B03105" w:rsidRPr="00D65D96">
        <w:rPr>
          <w:rFonts w:ascii="Cambria" w:hAnsi="Cambria" w:cs="Arial"/>
          <w:i/>
          <w:sz w:val="22"/>
          <w:szCs w:val="22"/>
        </w:rPr>
        <w:t xml:space="preserve"> </w:t>
      </w:r>
      <w:r w:rsidR="00B03105" w:rsidRPr="00D65D96">
        <w:rPr>
          <w:rFonts w:ascii="Cambria" w:hAnsi="Cambria" w:cs="Arial"/>
          <w:sz w:val="22"/>
          <w:szCs w:val="22"/>
        </w:rPr>
        <w:t xml:space="preserve">  </w:t>
      </w:r>
      <w:r w:rsidR="00B03105" w:rsidRPr="00D65D96">
        <w:rPr>
          <w:rFonts w:ascii="Cambria" w:hAnsi="Cambria" w:cs="Arial"/>
          <w:b/>
          <w:bCs/>
          <w:sz w:val="22"/>
          <w:szCs w:val="22"/>
        </w:rPr>
        <w:t>Ocenianie zachowania</w:t>
      </w:r>
    </w:p>
    <w:p w:rsidR="00B03105" w:rsidRPr="00D65D96" w:rsidRDefault="00B03105" w:rsidP="00B03105">
      <w:pPr>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D65D96" w:rsidRDefault="00B03105" w:rsidP="00B03105">
      <w:pPr>
        <w:pStyle w:val="Standard"/>
        <w:tabs>
          <w:tab w:val="left" w:pos="993"/>
        </w:tabs>
        <w:suppressAutoHyphens/>
        <w:ind w:firstLine="426"/>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obejmuje:</w:t>
      </w:r>
    </w:p>
    <w:p w:rsidR="00B03105" w:rsidRPr="00D65D96" w:rsidRDefault="00B03105" w:rsidP="00221521">
      <w:pPr>
        <w:numPr>
          <w:ilvl w:val="1"/>
          <w:numId w:val="10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B03105" w:rsidRPr="00D65D96" w:rsidRDefault="00B03105" w:rsidP="00221521">
      <w:pPr>
        <w:numPr>
          <w:ilvl w:val="1"/>
          <w:numId w:val="10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rsidR="00B03105" w:rsidRPr="00D65D96" w:rsidRDefault="00B03105" w:rsidP="00B03105">
      <w:pPr>
        <w:tabs>
          <w:tab w:val="left" w:pos="993"/>
        </w:tabs>
        <w:suppressAutoHyphens/>
        <w:ind w:left="993"/>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left="567"/>
        <w:jc w:val="both"/>
        <w:rPr>
          <w:rFonts w:ascii="Cambria" w:hAnsi="Cambria" w:cs="Arial"/>
          <w:sz w:val="22"/>
          <w:szCs w:val="22"/>
        </w:rPr>
      </w:pPr>
      <w:r w:rsidRPr="00D65D96">
        <w:rPr>
          <w:rFonts w:ascii="Cambria" w:hAnsi="Cambria" w:cs="Arial"/>
          <w:sz w:val="22"/>
          <w:szCs w:val="22"/>
        </w:rPr>
        <w:t>Ocenianie wewnątrzszkolne ma na celu:</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rsidR="00B03105" w:rsidRPr="00D65D96" w:rsidRDefault="00B03105" w:rsidP="00221521">
      <w:pPr>
        <w:numPr>
          <w:ilvl w:val="1"/>
          <w:numId w:val="113"/>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rsidR="00B03105" w:rsidRPr="00D65D96" w:rsidRDefault="00B03105" w:rsidP="00B03105">
      <w:pPr>
        <w:tabs>
          <w:tab w:val="left" w:pos="993"/>
        </w:tabs>
        <w:suppressAutoHyphens/>
        <w:ind w:left="993"/>
        <w:jc w:val="both"/>
        <w:rPr>
          <w:rFonts w:ascii="Cambria" w:hAnsi="Cambria" w:cs="Arial"/>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Ocenę klasyfikacyjną zachowania (śródroczną i roczną) począwszy od klasy IV ustala się według następującej skali:</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 xml:space="preserve"> wzorowe – wz,</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bardzo dobre – bdb,</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dobre – db,</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poprawne – pop,</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nieodpowiednie – ndp,</w:t>
      </w:r>
    </w:p>
    <w:p w:rsidR="00B03105" w:rsidRPr="00D65D96" w:rsidRDefault="00B03105" w:rsidP="00221521">
      <w:pPr>
        <w:numPr>
          <w:ilvl w:val="1"/>
          <w:numId w:val="111"/>
        </w:numPr>
        <w:tabs>
          <w:tab w:val="clear" w:pos="643"/>
          <w:tab w:val="num" w:pos="284"/>
        </w:tabs>
        <w:suppressAutoHyphens/>
        <w:ind w:left="1620" w:hanging="1620"/>
        <w:jc w:val="both"/>
        <w:rPr>
          <w:rFonts w:ascii="Cambria" w:hAnsi="Cambria" w:cs="Arial"/>
        </w:rPr>
      </w:pPr>
      <w:r w:rsidRPr="00D65D96">
        <w:rPr>
          <w:rFonts w:ascii="Cambria" w:hAnsi="Cambria" w:cs="Arial"/>
        </w:rPr>
        <w:t>naganne – ng</w:t>
      </w:r>
    </w:p>
    <w:p w:rsidR="00B03105" w:rsidRPr="00D65D96" w:rsidRDefault="00B03105" w:rsidP="00B03105">
      <w:pPr>
        <w:pStyle w:val="Standard"/>
        <w:tabs>
          <w:tab w:val="left" w:pos="993"/>
        </w:tabs>
        <w:suppressAutoHyphens/>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zachowanie ucznia. Ocena, </w:t>
      </w:r>
      <w:r w:rsidRPr="00D65D96">
        <w:rPr>
          <w:rFonts w:ascii="Cambria" w:hAnsi="Cambria" w:cs="Arial"/>
          <w:b/>
          <w:color w:val="000000"/>
          <w:sz w:val="22"/>
          <w:szCs w:val="22"/>
        </w:rPr>
        <w:t>bardzo dobra</w:t>
      </w:r>
      <w:r w:rsidRPr="00D65D96">
        <w:rPr>
          <w:rFonts w:ascii="Cambria" w:hAnsi="Cambria" w:cs="Arial"/>
          <w:color w:val="000000"/>
          <w:sz w:val="22"/>
          <w:szCs w:val="22"/>
        </w:rPr>
        <w:t xml:space="preserve"> i </w:t>
      </w:r>
      <w:r w:rsidRPr="00D65D96">
        <w:rPr>
          <w:rFonts w:ascii="Cambria" w:hAnsi="Cambria" w:cs="Arial"/>
          <w:b/>
          <w:color w:val="000000"/>
          <w:sz w:val="22"/>
          <w:szCs w:val="22"/>
        </w:rPr>
        <w:t>wzorowa</w:t>
      </w:r>
      <w:r w:rsidRPr="00D65D96">
        <w:rPr>
          <w:rFonts w:ascii="Cambria" w:hAnsi="Cambria" w:cs="Arial"/>
          <w:color w:val="000000"/>
          <w:sz w:val="22"/>
          <w:szCs w:val="22"/>
        </w:rPr>
        <w:t xml:space="preserve"> to zachowanie lepsze niż przeciętne. Ocena </w:t>
      </w:r>
      <w:r w:rsidRPr="00D65D96">
        <w:rPr>
          <w:rFonts w:ascii="Cambria" w:hAnsi="Cambria" w:cs="Arial"/>
          <w:b/>
          <w:color w:val="000000"/>
          <w:sz w:val="22"/>
          <w:szCs w:val="22"/>
        </w:rPr>
        <w:t xml:space="preserve">poprawna, nieodpowiednia i naganna </w:t>
      </w:r>
      <w:r w:rsidRPr="00D65D96">
        <w:rPr>
          <w:rFonts w:ascii="Cambria" w:hAnsi="Cambria" w:cs="Arial"/>
          <w:color w:val="000000"/>
          <w:sz w:val="22"/>
          <w:szCs w:val="22"/>
        </w:rPr>
        <w:t>oznaczają zachowanie gorsze niż przeciętne.</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 xml:space="preserve">W ciągu okresu /nauczyciele uczący ucznia i nie uczący w danej klasie, w tym także osoby pełniące funkcje kierownicze w szkole dokonują wpisów o pozytywnych i negatywnych przejawach zachowań ucznia w </w:t>
      </w:r>
      <w:r w:rsidR="009B6A87">
        <w:rPr>
          <w:rFonts w:ascii="Cambria" w:hAnsi="Cambria" w:cs="Arial"/>
          <w:b/>
          <w:color w:val="000000"/>
          <w:sz w:val="22"/>
          <w:szCs w:val="22"/>
        </w:rPr>
        <w:t>dzienniku</w:t>
      </w:r>
      <w:r w:rsidRPr="00D65D96">
        <w:rPr>
          <w:rFonts w:ascii="Cambria" w:hAnsi="Cambria" w:cs="Arial"/>
          <w:b/>
          <w:color w:val="000000"/>
          <w:sz w:val="22"/>
          <w:szCs w:val="22"/>
        </w:rPr>
        <w:t xml:space="preserve">. </w:t>
      </w:r>
      <w:r w:rsidRPr="00D65D96">
        <w:rPr>
          <w:rFonts w:ascii="Cambria" w:hAnsi="Cambria" w:cs="Arial"/>
          <w:color w:val="000000"/>
          <w:sz w:val="22"/>
          <w:szCs w:val="22"/>
        </w:rPr>
        <w:t>Także inni pracownicy szkoły informują wychowawcę klasy o zachowaniu ucznia.</w:t>
      </w:r>
      <w:r w:rsidRPr="00D65D96">
        <w:rPr>
          <w:rFonts w:ascii="Cambria" w:hAnsi="Cambria" w:cs="Arial"/>
          <w:b/>
          <w:color w:val="000000"/>
          <w:sz w:val="22"/>
          <w:szCs w:val="22"/>
        </w:rPr>
        <w:t xml:space="preserve"> </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426"/>
          <w:tab w:val="left" w:pos="993"/>
        </w:tabs>
        <w:suppressAutoHyphens/>
        <w:ind w:firstLine="567"/>
        <w:jc w:val="both"/>
        <w:rPr>
          <w:rFonts w:ascii="Cambria" w:hAnsi="Cambria" w:cs="Arial"/>
          <w:sz w:val="22"/>
          <w:szCs w:val="22"/>
        </w:rPr>
      </w:pPr>
      <w:r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num" w:pos="284"/>
          <w:tab w:val="left" w:pos="993"/>
        </w:tabs>
        <w:suppressAutoHyphens/>
        <w:ind w:firstLine="567"/>
        <w:jc w:val="both"/>
        <w:rPr>
          <w:rFonts w:ascii="Cambria" w:hAnsi="Cambria" w:cs="Arial"/>
          <w:sz w:val="22"/>
          <w:szCs w:val="22"/>
        </w:rPr>
      </w:pPr>
      <w:r w:rsidRPr="00D65D96">
        <w:rPr>
          <w:rFonts w:ascii="Cambria" w:hAnsi="Cambria" w:cs="Arial"/>
          <w:sz w:val="22"/>
          <w:szCs w:val="22"/>
        </w:rPr>
        <w:t>Oceny są jawne zarówno dla ucznia, jak i jego rodziców (prawnych opiekunów).</w:t>
      </w:r>
    </w:p>
    <w:p w:rsidR="00B03105" w:rsidRPr="00D65D96" w:rsidRDefault="00B03105" w:rsidP="00B03105">
      <w:pPr>
        <w:pStyle w:val="Standard"/>
        <w:tabs>
          <w:tab w:val="left" w:pos="993"/>
        </w:tabs>
        <w:suppressAutoHyphens/>
        <w:ind w:firstLine="567"/>
        <w:jc w:val="both"/>
        <w:rPr>
          <w:rFonts w:ascii="Cambria" w:hAnsi="Cambria" w:cs="Arial"/>
          <w:sz w:val="22"/>
          <w:szCs w:val="22"/>
        </w:rPr>
      </w:pPr>
    </w:p>
    <w:p w:rsidR="00B03105" w:rsidRPr="00D65D96" w:rsidRDefault="00B03105" w:rsidP="00221521">
      <w:pPr>
        <w:pStyle w:val="Standard"/>
        <w:numPr>
          <w:ilvl w:val="0"/>
          <w:numId w:val="110"/>
        </w:numPr>
        <w:tabs>
          <w:tab w:val="left" w:pos="426"/>
          <w:tab w:val="left" w:pos="993"/>
        </w:tabs>
        <w:suppressAutoHyphens/>
        <w:ind w:firstLine="567"/>
        <w:jc w:val="both"/>
        <w:rPr>
          <w:rFonts w:ascii="Cambria" w:hAnsi="Cambria" w:cs="Arial"/>
          <w:sz w:val="22"/>
          <w:szCs w:val="22"/>
        </w:rPr>
      </w:pPr>
      <w:r w:rsidRPr="00D65D96">
        <w:rPr>
          <w:rFonts w:ascii="Cambria" w:hAnsi="Cambria" w:cs="Arial"/>
          <w:sz w:val="22"/>
          <w:szCs w:val="22"/>
        </w:rPr>
        <w:t>Na wniosek ucznia lub jego rodziców (prawnych opiekunów) wychowawca uzasadnia ustaloną ocenę.</w:t>
      </w:r>
    </w:p>
    <w:p w:rsidR="00B03105" w:rsidRPr="00D65D96" w:rsidRDefault="00B03105" w:rsidP="00B03105">
      <w:pPr>
        <w:pStyle w:val="Standard"/>
        <w:suppressAutoHyphens/>
        <w:ind w:firstLine="567"/>
        <w:jc w:val="both"/>
        <w:rPr>
          <w:rFonts w:ascii="Cambria" w:hAnsi="Cambria" w:cs="Arial"/>
          <w:sz w:val="22"/>
          <w:szCs w:val="22"/>
        </w:rPr>
      </w:pPr>
    </w:p>
    <w:p w:rsidR="00B03105" w:rsidRPr="00D65D96" w:rsidRDefault="00B03105" w:rsidP="00B03105">
      <w:pPr>
        <w:pStyle w:val="Standard"/>
        <w:suppressAutoHyphens/>
        <w:ind w:firstLine="567"/>
        <w:jc w:val="both"/>
        <w:rPr>
          <w:rFonts w:ascii="Cambria" w:hAnsi="Cambria" w:cs="Arial"/>
          <w:sz w:val="22"/>
          <w:szCs w:val="22"/>
        </w:rPr>
      </w:pPr>
      <w:r>
        <w:rPr>
          <w:rFonts w:ascii="Cambria" w:hAnsi="Cambria" w:cs="Arial"/>
          <w:b/>
          <w:sz w:val="22"/>
          <w:szCs w:val="22"/>
        </w:rPr>
        <w:t>16</w:t>
      </w:r>
      <w:r w:rsidRPr="00D65D96">
        <w:rPr>
          <w:rFonts w:ascii="Cambria" w:hAnsi="Cambria" w:cs="Arial"/>
          <w:sz w:val="22"/>
          <w:szCs w:val="22"/>
        </w:rPr>
        <w:t>. Ocena klasyfikacyjna zachowania uwzględnia w szczególności:</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wywiązywanie się z obowiązków ucznia;</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postępowanie zgodne z dobrem społeczności szkolnej;</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honor i tradycje szkoły;</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piękno mowy ojczystej;</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bezpieczeństwo i zdrowie własne oraz innych osób;</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godne, kulturalne zachowanie się w szkole i poza nią;</w:t>
      </w:r>
    </w:p>
    <w:p w:rsidR="00B03105" w:rsidRPr="00D65D96" w:rsidRDefault="00B03105" w:rsidP="00221521">
      <w:pPr>
        <w:numPr>
          <w:ilvl w:val="1"/>
          <w:numId w:val="114"/>
        </w:numPr>
        <w:tabs>
          <w:tab w:val="clear" w:pos="643"/>
          <w:tab w:val="num" w:pos="0"/>
          <w:tab w:val="left" w:pos="284"/>
        </w:tabs>
        <w:suppressAutoHyphens/>
        <w:ind w:left="0" w:firstLine="0"/>
        <w:jc w:val="both"/>
        <w:rPr>
          <w:rFonts w:ascii="Cambria" w:hAnsi="Cambria" w:cs="Arial"/>
        </w:rPr>
      </w:pPr>
      <w:r w:rsidRPr="00D65D96">
        <w:rPr>
          <w:rFonts w:ascii="Cambria" w:hAnsi="Cambria" w:cs="Arial"/>
        </w:rPr>
        <w:t>okazywanie szacunku innym osobom.</w:t>
      </w:r>
    </w:p>
    <w:p w:rsidR="00B03105" w:rsidRPr="00D65D96" w:rsidRDefault="00B03105" w:rsidP="00B03105">
      <w:pPr>
        <w:suppressAutoHyphens/>
        <w:ind w:left="1080"/>
        <w:jc w:val="both"/>
        <w:rPr>
          <w:rFonts w:ascii="Cambria" w:hAnsi="Cambria" w:cs="Arial"/>
        </w:rPr>
      </w:pPr>
    </w:p>
    <w:p w:rsidR="00B03105" w:rsidRPr="006E1699" w:rsidRDefault="00B03105" w:rsidP="00B03105">
      <w:pPr>
        <w:pStyle w:val="Standard"/>
        <w:tabs>
          <w:tab w:val="left" w:pos="1134"/>
        </w:tabs>
        <w:suppressAutoHyphens/>
        <w:ind w:left="567"/>
        <w:jc w:val="both"/>
        <w:rPr>
          <w:rFonts w:ascii="Cambria" w:hAnsi="Cambria" w:cs="Arial"/>
          <w:sz w:val="22"/>
          <w:szCs w:val="22"/>
        </w:rPr>
      </w:pPr>
    </w:p>
    <w:p w:rsidR="00B03105" w:rsidRPr="0006409A" w:rsidRDefault="00B03105" w:rsidP="00B03105">
      <w:pPr>
        <w:pStyle w:val="Tekstpodstawowywcity"/>
        <w:ind w:left="0" w:firstLine="567"/>
        <w:jc w:val="left"/>
        <w:rPr>
          <w:rFonts w:ascii="Cambria" w:hAnsi="Cambria" w:cs="Arial"/>
          <w:b/>
          <w:color w:val="FF0000"/>
        </w:rPr>
      </w:pPr>
    </w:p>
    <w:p w:rsidR="00B03105" w:rsidRPr="00EA78FE" w:rsidRDefault="00B03105" w:rsidP="00221521">
      <w:pPr>
        <w:pStyle w:val="Standard"/>
        <w:numPr>
          <w:ilvl w:val="0"/>
          <w:numId w:val="221"/>
        </w:numPr>
        <w:tabs>
          <w:tab w:val="left" w:pos="993"/>
        </w:tabs>
        <w:suppressAutoHyphens/>
        <w:ind w:firstLine="567"/>
        <w:jc w:val="both"/>
        <w:rPr>
          <w:rFonts w:ascii="Cambria" w:hAnsi="Cambria" w:cs="Arial"/>
          <w:sz w:val="22"/>
          <w:szCs w:val="22"/>
        </w:rPr>
      </w:pPr>
      <w:r w:rsidRPr="00D65D96">
        <w:rPr>
          <w:rFonts w:ascii="Cambria" w:hAnsi="Cambria" w:cs="Arial"/>
          <w:sz w:val="22"/>
          <w:szCs w:val="22"/>
        </w:rPr>
        <w:t>Ocena klasyfikacyjna</w:t>
      </w:r>
      <w:r w:rsidR="009B6A87">
        <w:rPr>
          <w:rFonts w:ascii="Cambria" w:hAnsi="Cambria" w:cs="Arial"/>
          <w:sz w:val="22"/>
          <w:szCs w:val="22"/>
        </w:rPr>
        <w:t xml:space="preserve"> z</w:t>
      </w:r>
      <w:r w:rsidRPr="00D65D96">
        <w:rPr>
          <w:rFonts w:ascii="Cambria" w:hAnsi="Cambria" w:cs="Arial"/>
          <w:sz w:val="22"/>
          <w:szCs w:val="22"/>
        </w:rPr>
        <w:t xml:space="preserve"> zachowania nie ma wpływu na:</w:t>
      </w:r>
    </w:p>
    <w:p w:rsidR="00B03105" w:rsidRPr="00D65D96" w:rsidRDefault="00B03105" w:rsidP="00221521">
      <w:pPr>
        <w:numPr>
          <w:ilvl w:val="1"/>
          <w:numId w:val="117"/>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oceny klasyfikacyjne z zajęć edukacyjnych,</w:t>
      </w:r>
    </w:p>
    <w:p w:rsidR="00B03105" w:rsidRPr="00D65D96" w:rsidRDefault="00B03105" w:rsidP="00221521">
      <w:pPr>
        <w:numPr>
          <w:ilvl w:val="1"/>
          <w:numId w:val="117"/>
        </w:numPr>
        <w:tabs>
          <w:tab w:val="clear" w:pos="643"/>
          <w:tab w:val="num" w:pos="426"/>
          <w:tab w:val="num" w:pos="567"/>
          <w:tab w:val="left" w:pos="993"/>
        </w:tabs>
        <w:suppressAutoHyphens/>
        <w:spacing w:before="240"/>
        <w:ind w:left="1080" w:hanging="1080"/>
        <w:jc w:val="both"/>
        <w:rPr>
          <w:rFonts w:ascii="Cambria" w:hAnsi="Cambria" w:cs="Arial"/>
        </w:rPr>
      </w:pPr>
      <w:r w:rsidRPr="00D65D96">
        <w:rPr>
          <w:rFonts w:ascii="Cambria" w:hAnsi="Cambria" w:cs="Arial"/>
        </w:rPr>
        <w:t>promocję do klasy programowo wyższej lub ukończenie szkoły.</w:t>
      </w:r>
    </w:p>
    <w:p w:rsidR="00B03105" w:rsidRPr="00D65D96" w:rsidRDefault="00B03105" w:rsidP="00B03105">
      <w:pPr>
        <w:tabs>
          <w:tab w:val="left" w:pos="993"/>
          <w:tab w:val="num" w:pos="1866"/>
        </w:tabs>
        <w:suppressAutoHyphens/>
        <w:ind w:left="1080"/>
        <w:jc w:val="both"/>
        <w:rPr>
          <w:rFonts w:ascii="Cambria" w:hAnsi="Cambria" w:cs="Arial"/>
        </w:rPr>
      </w:pPr>
    </w:p>
    <w:p w:rsidR="00B03105" w:rsidRPr="00D65D96" w:rsidRDefault="00B03105" w:rsidP="00B03105">
      <w:pPr>
        <w:rPr>
          <w:rFonts w:ascii="Cambria" w:hAnsi="Cambria" w:cs="Arial"/>
          <w:bCs/>
        </w:rPr>
      </w:pPr>
    </w:p>
    <w:p w:rsidR="00B03105" w:rsidRPr="00D65D96" w:rsidRDefault="00B03105" w:rsidP="007D6F11">
      <w:pPr>
        <w:ind w:firstLine="567"/>
        <w:jc w:val="left"/>
        <w:rPr>
          <w:rFonts w:ascii="Cambria" w:hAnsi="Cambria"/>
          <w:b/>
          <w:bCs/>
        </w:rPr>
      </w:pPr>
      <w:r>
        <w:rPr>
          <w:rFonts w:ascii="Cambria" w:hAnsi="Cambria" w:cs="Arial"/>
          <w:b/>
        </w:rPr>
        <w:t>§ 1</w:t>
      </w:r>
      <w:r w:rsidR="004F6513">
        <w:rPr>
          <w:rFonts w:ascii="Cambria" w:hAnsi="Cambria" w:cs="Arial"/>
          <w:b/>
        </w:rPr>
        <w:t>4</w:t>
      </w:r>
      <w:r w:rsidR="00DD1807">
        <w:rPr>
          <w:rFonts w:ascii="Cambria" w:hAnsi="Cambria" w:cs="Arial"/>
          <w:b/>
        </w:rPr>
        <w:t>4</w:t>
      </w:r>
      <w:r w:rsidRPr="00D65D96">
        <w:rPr>
          <w:rFonts w:ascii="Cambria" w:hAnsi="Cambria"/>
          <w:b/>
          <w:bCs/>
        </w:rPr>
        <w:t xml:space="preserve">.  </w:t>
      </w:r>
      <w:r w:rsidRPr="00D65D96">
        <w:rPr>
          <w:rFonts w:ascii="Cambria" w:hAnsi="Cambria" w:cs="Arial"/>
          <w:b/>
          <w:bCs/>
        </w:rPr>
        <w:t>Kryteria ocen z zachowania</w:t>
      </w:r>
      <w:r w:rsidRPr="00D65D96">
        <w:rPr>
          <w:rFonts w:ascii="Cambria" w:hAnsi="Cambria"/>
          <w:b/>
          <w:bCs/>
        </w:rPr>
        <w:t xml:space="preserve"> </w:t>
      </w:r>
    </w:p>
    <w:p w:rsidR="00B03105" w:rsidRPr="00D65D96" w:rsidRDefault="00B03105" w:rsidP="00B03105">
      <w:pPr>
        <w:rPr>
          <w:rFonts w:ascii="Cambria" w:hAnsi="Cambria"/>
          <w:b/>
          <w:bCs/>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color w:val="000000"/>
        </w:rPr>
        <w:t xml:space="preserve"> </w:t>
      </w:r>
      <w:r w:rsidRPr="00D65D96">
        <w:rPr>
          <w:rFonts w:ascii="Cambria" w:hAnsi="Cambria" w:cs="Arial"/>
          <w:b/>
          <w:color w:val="000000"/>
          <w:u w:val="single"/>
        </w:rPr>
        <w:t>wzorowe</w:t>
      </w: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interesuje się postacią patrona szkoły, zna hymn szkoły i pieśń o patronie szkoły,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reprezentuje godnie szkołę w konkursach, zawodach sportowych,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wywiązuje się bez zastrzeżeń z przydzielonych mu zadań przez szkołę, wychowawcę, organizację,</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nie opuszcza żadnych zajęć szkolnych bez usprawiedliwienia i nie spóźnia się na lekcje,</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przejawia troskę o mienie szkoły,</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dba o higienę osobistą i estetykę własnego wyglądu: nosi obuwie zmienne, tarczę i schludny wygląd,</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zasad bezpieczeństwa w szkole i poza nią,</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reaguje właściwie w sytuacjach zagrażających bezpieczeństwu innym,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poszerza swój zakres języka ojczystego </w:t>
      </w:r>
      <w:r>
        <w:rPr>
          <w:rFonts w:ascii="Cambria" w:hAnsi="Cambria" w:cs="Arial"/>
          <w:color w:val="000000"/>
        </w:rPr>
        <w:t>(</w:t>
      </w:r>
      <w:r w:rsidRPr="00D65D96">
        <w:rPr>
          <w:rFonts w:ascii="Cambria" w:hAnsi="Cambria" w:cs="Arial"/>
          <w:color w:val="000000"/>
        </w:rPr>
        <w:t>literatura, teatr, film</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ogólnie przyjętych norm zachowania w miejscach publicznych,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 sposób kulturalny przejawia postawę asertywną wobec innych,</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w miarę swoich możliwości, udziela pomocy osobom potrzebującym,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przeciwdziała intrygom, obmowom i szykanom w zespole klasowym,</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rsidR="00B03105" w:rsidRPr="00D65D96" w:rsidRDefault="00B03105" w:rsidP="00221521">
      <w:pPr>
        <w:widowControl w:val="0"/>
        <w:numPr>
          <w:ilvl w:val="0"/>
          <w:numId w:val="10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sidR="0077155F">
        <w:rPr>
          <w:rFonts w:ascii="Cambria" w:hAnsi="Cambria" w:cs="Arial"/>
          <w:color w:val="000000"/>
        </w:rPr>
        <w:t>ików szkoły, kolegów, znajomych;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wymagań Statutu Szkoły i norm społecznych,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zna i chętnie śpiewa hymn s</w:t>
      </w:r>
      <w:r w:rsidR="0077155F">
        <w:rPr>
          <w:rFonts w:ascii="Cambria" w:hAnsi="Cambria" w:cs="Arial"/>
          <w:color w:val="000000"/>
        </w:rPr>
        <w:t>zkoły i pieśń o patronie szkoły;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w:t>
      </w:r>
      <w:r w:rsidR="0077155F">
        <w:rPr>
          <w:rFonts w:ascii="Cambria" w:hAnsi="Cambria" w:cs="Arial"/>
          <w:color w:val="000000"/>
        </w:rPr>
        <w:t>rzejawia troskę o mienie szkoły;</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pom</w:t>
      </w:r>
      <w:r w:rsidR="0077155F">
        <w:rPr>
          <w:rFonts w:ascii="Cambria" w:hAnsi="Cambria" w:cs="Arial"/>
          <w:color w:val="000000"/>
        </w:rPr>
        <w:t>aga słabszym i młodszym kolegom;</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sidR="0077155F">
        <w:rPr>
          <w:rFonts w:ascii="Cambria" w:hAnsi="Cambria" w:cs="Arial"/>
          <w:color w:val="000000"/>
        </w:rPr>
        <w:t>zachowania kolegów wobec innych;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kulturalnie zachow</w:t>
      </w:r>
      <w:r w:rsidR="0077155F">
        <w:rPr>
          <w:rFonts w:ascii="Cambria" w:hAnsi="Cambria" w:cs="Arial"/>
          <w:color w:val="000000"/>
        </w:rPr>
        <w:t>uje się w miejscach publicznych;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bierze udział w konkursach, ol</w:t>
      </w:r>
      <w:r w:rsidR="0077155F">
        <w:rPr>
          <w:rFonts w:ascii="Cambria" w:hAnsi="Cambria" w:cs="Arial"/>
          <w:color w:val="000000"/>
        </w:rPr>
        <w:t>impiadach i zawodach sportowych;</w:t>
      </w:r>
    </w:p>
    <w:p w:rsidR="00B03105" w:rsidRPr="00D65D96" w:rsidRDefault="00B03105" w:rsidP="00221521">
      <w:pPr>
        <w:widowControl w:val="0"/>
        <w:numPr>
          <w:ilvl w:val="0"/>
          <w:numId w:val="179"/>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zasad bezpie</w:t>
      </w:r>
      <w:r w:rsidR="0077155F">
        <w:rPr>
          <w:rFonts w:ascii="Cambria" w:hAnsi="Cambria" w:cs="Arial"/>
          <w:color w:val="000000"/>
        </w:rPr>
        <w:t>czeństwa w szkole i poza szkołą;</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przestrzega zasad higien</w:t>
      </w:r>
      <w:r w:rsidR="0077155F">
        <w:rPr>
          <w:rFonts w:ascii="Cambria" w:hAnsi="Cambria" w:cs="Arial"/>
          <w:color w:val="000000"/>
        </w:rPr>
        <w:t>y osobistej;</w:t>
      </w:r>
    </w:p>
    <w:p w:rsidR="00B03105" w:rsidRPr="00D65D96" w:rsidRDefault="0077155F" w:rsidP="00221521">
      <w:pPr>
        <w:widowControl w:val="0"/>
        <w:numPr>
          <w:ilvl w:val="0"/>
          <w:numId w:val="179"/>
        </w:numPr>
        <w:tabs>
          <w:tab w:val="left" w:pos="426"/>
          <w:tab w:val="left" w:pos="851"/>
        </w:tabs>
        <w:suppressAutoHyphens/>
        <w:ind w:left="0" w:firstLine="0"/>
        <w:jc w:val="both"/>
        <w:rPr>
          <w:rFonts w:ascii="Cambria" w:hAnsi="Cambria" w:cs="Arial"/>
          <w:color w:val="000000"/>
        </w:rPr>
      </w:pPr>
      <w:r>
        <w:rPr>
          <w:rFonts w:ascii="Cambria" w:hAnsi="Cambria" w:cs="Arial"/>
          <w:color w:val="000000"/>
        </w:rPr>
        <w:t>nigdy nie ulega nałogom;</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bardzo dobrze wywią</w:t>
      </w:r>
      <w:r w:rsidR="0077155F">
        <w:rPr>
          <w:rFonts w:ascii="Cambria" w:hAnsi="Cambria" w:cs="Arial"/>
          <w:color w:val="000000"/>
        </w:rPr>
        <w:t>zuje się z obowiązków szkolnych;</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nie</w:t>
      </w:r>
      <w:r w:rsidR="0077155F">
        <w:rPr>
          <w:rFonts w:ascii="Cambria" w:hAnsi="Cambria" w:cs="Arial"/>
          <w:color w:val="000000"/>
        </w:rPr>
        <w:t xml:space="preserve"> spóźnia się na zajęcia szkolne;</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zawsze nosi tarczę szkolną i o</w:t>
      </w:r>
      <w:r w:rsidR="0077155F">
        <w:rPr>
          <w:rFonts w:ascii="Cambria" w:hAnsi="Cambria" w:cs="Arial"/>
          <w:color w:val="000000"/>
        </w:rPr>
        <w:t>dpowiedni strój, zmienia obuwie;</w:t>
      </w:r>
    </w:p>
    <w:p w:rsidR="00B03105" w:rsidRPr="00D65D96" w:rsidRDefault="00B03105" w:rsidP="00221521">
      <w:pPr>
        <w:widowControl w:val="0"/>
        <w:numPr>
          <w:ilvl w:val="0"/>
          <w:numId w:val="179"/>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chętnie udziela się społecznie na rzecz klasy i szkoły.</w:t>
      </w:r>
    </w:p>
    <w:p w:rsidR="00B03105" w:rsidRPr="00D65D96" w:rsidRDefault="00B03105" w:rsidP="00EA78FE">
      <w:pPr>
        <w:widowControl w:val="0"/>
        <w:tabs>
          <w:tab w:val="left" w:pos="720"/>
        </w:tabs>
        <w:suppressAutoHyphens/>
        <w:spacing w:before="240"/>
        <w:ind w:firstLine="426"/>
        <w:jc w:val="both"/>
        <w:rPr>
          <w:rFonts w:ascii="Cambria" w:hAnsi="Cambria" w:cs="Arial"/>
          <w:b/>
          <w:color w:val="000000"/>
        </w:rPr>
      </w:pPr>
    </w:p>
    <w:p w:rsidR="00B03105" w:rsidRPr="00D65D96" w:rsidRDefault="00B03105" w:rsidP="00B03105">
      <w:pPr>
        <w:widowControl w:val="0"/>
        <w:tabs>
          <w:tab w:val="left" w:pos="720"/>
        </w:tabs>
        <w:suppressAutoHyphens/>
        <w:ind w:firstLine="567"/>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b/>
          <w:color w:val="000000"/>
          <w:u w:val="single"/>
        </w:rPr>
        <w:t xml:space="preserve"> dobre</w:t>
      </w:r>
    </w:p>
    <w:p w:rsidR="00B03105" w:rsidRPr="00D65D96" w:rsidRDefault="00B03105" w:rsidP="00B03105">
      <w:pPr>
        <w:jc w:val="both"/>
        <w:rPr>
          <w:rFonts w:ascii="Cambria" w:hAnsi="Cambria" w:cs="Arial"/>
          <w:color w:val="000000"/>
        </w:rPr>
      </w:pP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 :</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spełnia stawiane przed nim wymagania, nie wykazując przy tym inicjatywy własnej,</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punktualnie przychodzi na lekcje i inne zajęcia,</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przestrzega zasad dobrego zachowania w kontaktach ze starszymi i rówieśnikami,</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Pr="00D65D96">
        <w:rPr>
          <w:rFonts w:ascii="Cambria" w:hAnsi="Cambria" w:cs="Arial"/>
        </w:rPr>
        <w:t>i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prezentuje pozytywny st</w:t>
      </w:r>
      <w:r w:rsidR="0077155F">
        <w:rPr>
          <w:rFonts w:ascii="Cambria" w:hAnsi="Cambria" w:cs="Arial"/>
        </w:rPr>
        <w:t>osunek do nauczycieli i kolegów;</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zna symbole</w:t>
      </w:r>
      <w:r w:rsidR="0077155F">
        <w:rPr>
          <w:rFonts w:ascii="Cambria" w:hAnsi="Cambria" w:cs="Arial"/>
        </w:rPr>
        <w:t xml:space="preserve"> szkoły, hymn, pieśń o patronie;</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nosi tarcze, odzież i obu</w:t>
      </w:r>
      <w:r w:rsidR="0077155F">
        <w:rPr>
          <w:rFonts w:ascii="Cambria" w:hAnsi="Cambria" w:cs="Arial"/>
        </w:rPr>
        <w:t>wie wymagane regulaminem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używa wulgaryzmów i słów obraźliwych</w:t>
      </w:r>
      <w:r w:rsidR="0077155F">
        <w:rPr>
          <w:rFonts w:ascii="Cambria" w:hAnsi="Cambria" w:cs="Arial"/>
        </w:rPr>
        <w:t xml:space="preserve"> naruszających godność osobistą;</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sidR="00021673">
        <w:rPr>
          <w:rFonts w:ascii="Cambria" w:hAnsi="Cambria" w:cs="Arial"/>
        </w:rPr>
        <w:t xml:space="preserve">                   </w:t>
      </w:r>
      <w:r w:rsidR="0077155F">
        <w:rPr>
          <w:rFonts w:ascii="Cambria" w:hAnsi="Cambria" w:cs="Arial"/>
        </w:rPr>
        <w:t>i imprezach szkolnych;</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dba o higi</w:t>
      </w:r>
      <w:r w:rsidR="0077155F">
        <w:rPr>
          <w:rFonts w:ascii="Cambria" w:hAnsi="Cambria" w:cs="Arial"/>
        </w:rPr>
        <w:t>enę osobistą i estetykę wyglądu;</w:t>
      </w:r>
      <w:r w:rsidRPr="00D65D96">
        <w:rPr>
          <w:rFonts w:ascii="Cambria" w:hAnsi="Cambria" w:cs="Arial"/>
        </w:rPr>
        <w:t xml:space="preserve"> </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prawidłowo reag</w:t>
      </w:r>
      <w:r w:rsidR="0077155F">
        <w:rPr>
          <w:rFonts w:ascii="Cambria" w:hAnsi="Cambria" w:cs="Arial"/>
        </w:rPr>
        <w:t>uje w sytuacjach zagrożeniowych;</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uleg</w:t>
      </w:r>
      <w:r w:rsidR="0077155F">
        <w:rPr>
          <w:rFonts w:ascii="Cambria" w:hAnsi="Cambria" w:cs="Arial"/>
        </w:rPr>
        <w:t>a nałogom;</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roz</w:t>
      </w:r>
      <w:r w:rsidR="0077155F">
        <w:rPr>
          <w:rFonts w:ascii="Cambria" w:hAnsi="Cambria" w:cs="Arial"/>
        </w:rPr>
        <w:t>umie i stosuje normy społeczne;</w:t>
      </w:r>
    </w:p>
    <w:p w:rsidR="00B03105" w:rsidRPr="00D65D96" w:rsidRDefault="0077155F" w:rsidP="00221521">
      <w:pPr>
        <w:widowControl w:val="0"/>
        <w:numPr>
          <w:ilvl w:val="0"/>
          <w:numId w:val="180"/>
        </w:numPr>
        <w:tabs>
          <w:tab w:val="left" w:pos="426"/>
        </w:tabs>
        <w:suppressAutoHyphens/>
        <w:ind w:left="0" w:firstLine="0"/>
        <w:jc w:val="both"/>
        <w:rPr>
          <w:rFonts w:ascii="Cambria" w:hAnsi="Cambria" w:cs="Arial"/>
        </w:rPr>
      </w:pPr>
      <w:r>
        <w:rPr>
          <w:rFonts w:ascii="Cambria" w:hAnsi="Cambria" w:cs="Arial"/>
        </w:rPr>
        <w:t>szanuje mienie społeczne;</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przestrze</w:t>
      </w:r>
      <w:r w:rsidR="0077155F">
        <w:rPr>
          <w:rFonts w:ascii="Cambria" w:hAnsi="Cambria" w:cs="Arial"/>
        </w:rPr>
        <w:t>ga wymagań regulaminu szkolnego;</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pozytywnie reaguje na uwagi dyrektora, nauczyci</w:t>
      </w:r>
      <w:r w:rsidR="0077155F">
        <w:rPr>
          <w:rFonts w:ascii="Cambria" w:hAnsi="Cambria" w:cs="Arial"/>
        </w:rPr>
        <w:t>eli i innych pracowników szkoły;</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nie odmawia udziału w </w:t>
      </w:r>
      <w:r w:rsidR="0077155F">
        <w:rPr>
          <w:rFonts w:ascii="Cambria" w:hAnsi="Cambria" w:cs="Arial"/>
        </w:rPr>
        <w:t>pracach na rzecz szkoły i klasy;</w:t>
      </w:r>
      <w:r w:rsidRPr="00D65D96">
        <w:rPr>
          <w:rFonts w:ascii="Cambria" w:hAnsi="Cambria" w:cs="Arial"/>
        </w:rPr>
        <w:t xml:space="preserve"> </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sidR="00021673">
        <w:rPr>
          <w:rFonts w:ascii="Cambria" w:hAnsi="Cambria" w:cs="Arial"/>
        </w:rPr>
        <w:t xml:space="preserve">                      </w:t>
      </w:r>
      <w:r w:rsidR="0077155F">
        <w:rPr>
          <w:rFonts w:ascii="Cambria" w:hAnsi="Cambria" w:cs="Arial"/>
        </w:rPr>
        <w:t>i pracowników szkoły;</w:t>
      </w:r>
      <w:r w:rsidRPr="00D65D96">
        <w:rPr>
          <w:rFonts w:ascii="Cambria" w:hAnsi="Cambria" w:cs="Arial"/>
        </w:rPr>
        <w:t xml:space="preserve"> </w:t>
      </w:r>
    </w:p>
    <w:p w:rsidR="00B03105" w:rsidRPr="00D65D96" w:rsidRDefault="00B03105" w:rsidP="00221521">
      <w:pPr>
        <w:widowControl w:val="0"/>
        <w:numPr>
          <w:ilvl w:val="0"/>
          <w:numId w:val="180"/>
        </w:numPr>
        <w:tabs>
          <w:tab w:val="left" w:pos="426"/>
        </w:tabs>
        <w:suppressAutoHyphens/>
        <w:ind w:left="0" w:firstLine="0"/>
        <w:jc w:val="both"/>
        <w:rPr>
          <w:rFonts w:ascii="Cambria" w:hAnsi="Cambria" w:cs="Arial"/>
        </w:rPr>
      </w:pPr>
      <w:r w:rsidRPr="00D65D96">
        <w:rPr>
          <w:rFonts w:ascii="Cambria" w:hAnsi="Cambria" w:cs="Arial"/>
        </w:rPr>
        <w:t>nie obraża innych osób: słowem, gestem, czynem,</w:t>
      </w:r>
    </w:p>
    <w:p w:rsidR="00B03105" w:rsidRPr="00D65D96" w:rsidRDefault="00B03105" w:rsidP="00B03105">
      <w:pPr>
        <w:widowControl w:val="0"/>
        <w:tabs>
          <w:tab w:val="left" w:pos="720"/>
        </w:tabs>
        <w:suppressAutoHyphens/>
        <w:ind w:firstLine="426"/>
        <w:jc w:val="both"/>
        <w:rPr>
          <w:rFonts w:ascii="Cambria" w:hAnsi="Cambria" w:cs="Arial"/>
          <w:b/>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Pr="00D65D96">
        <w:rPr>
          <w:rFonts w:ascii="Cambria" w:hAnsi="Cambria" w:cs="Arial"/>
          <w:b/>
          <w:color w:val="000000"/>
          <w:u w:val="single"/>
        </w:rPr>
        <w:t>poprawne</w:t>
      </w:r>
    </w:p>
    <w:p w:rsidR="00B03105" w:rsidRPr="00D65D96" w:rsidRDefault="00B03105" w:rsidP="00B03105">
      <w:pPr>
        <w:jc w:val="both"/>
        <w:rPr>
          <w:rFonts w:ascii="Cambria" w:hAnsi="Cambria" w:cs="Arial"/>
          <w:b/>
          <w:color w:val="000000"/>
          <w:u w:val="single"/>
        </w:rPr>
      </w:pPr>
    </w:p>
    <w:p w:rsidR="00B03105" w:rsidRPr="00D65D96" w:rsidRDefault="00B03105" w:rsidP="00B03105">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ma nieusprawiedliwione maksymalnie 7 godzin lekcyjnych,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zna hymnu szkoły i pieśni o patronie szkoły,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zapominać tarczy i wymaganego stroju,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używa wulgaryzmów i słów obraźliwych przy jednoczesnym wyrażeniu chęci naprawienia swojego błędu,</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czasami zapomina obuwia zmiennego,</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rsidR="00B03105" w:rsidRPr="00D65D96" w:rsidRDefault="00B03105" w:rsidP="00221521">
      <w:pPr>
        <w:pStyle w:val="Tekstpodstawowy"/>
        <w:widowControl w:val="0"/>
        <w:numPr>
          <w:ilvl w:val="0"/>
          <w:numId w:val="181"/>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rsidR="00B03105" w:rsidRPr="00D65D96" w:rsidRDefault="00B03105" w:rsidP="00B03105">
      <w:pPr>
        <w:jc w:val="both"/>
        <w:rPr>
          <w:rFonts w:ascii="Cambria" w:hAnsi="Cambria" w:cs="Arial"/>
          <w:strike/>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rsidR="00B03105" w:rsidRPr="00D65D96" w:rsidRDefault="00B03105" w:rsidP="00B03105">
      <w:pPr>
        <w:jc w:val="both"/>
        <w:rPr>
          <w:rFonts w:ascii="Cambria" w:hAnsi="Cambria" w:cs="Arial"/>
          <w:b/>
          <w:color w:val="000000"/>
          <w:u w:val="single"/>
        </w:rPr>
      </w:pPr>
    </w:p>
    <w:p w:rsidR="00B03105" w:rsidRPr="00D65D96" w:rsidRDefault="00B03105" w:rsidP="00B03105">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niezdyscyplinowany i arogancki, przeszkadza w prowadzeniu lekcji,</w:t>
      </w:r>
    </w:p>
    <w:p w:rsidR="00C85627" w:rsidRDefault="00B03105" w:rsidP="00C85627">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lastRenderedPageBreak/>
        <w:t xml:space="preserve"> wielokrotnie spóźnia się na lekcje,</w:t>
      </w:r>
    </w:p>
    <w:p w:rsidR="00B03105" w:rsidRPr="00C85627" w:rsidRDefault="009B6A87" w:rsidP="00C85627">
      <w:pPr>
        <w:pStyle w:val="Listapunktowana21"/>
        <w:numPr>
          <w:ilvl w:val="0"/>
          <w:numId w:val="178"/>
        </w:numPr>
        <w:tabs>
          <w:tab w:val="clear" w:pos="0"/>
          <w:tab w:val="left" w:pos="567"/>
        </w:tabs>
        <w:ind w:left="709" w:hanging="709"/>
        <w:rPr>
          <w:rFonts w:ascii="Cambria" w:hAnsi="Cambria" w:cs="Arial"/>
          <w:sz w:val="22"/>
          <w:szCs w:val="22"/>
        </w:rPr>
      </w:pPr>
      <w:r>
        <w:t xml:space="preserve"> opuścił więcej niż 1</w:t>
      </w:r>
      <w:r w:rsidR="00CE356A">
        <w:t>4</w:t>
      </w:r>
      <w:r w:rsidR="00B03105" w:rsidRPr="00D65D96">
        <w:t xml:space="preserve"> godzin bez usprawiedliwienia,</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często nie odrabia zadań domowych, nie przygotowuje się do lekcji,</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nie nosi obuwia zamiennego, jego ubiór i fryzura budzą zastrzeżenia,</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niszczy sprzęt szkolny i mienie społeczne,</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 sposób lekceważący odnosi się do  nauczycieli, pracowników szkoły, rodziców, osób starszych,</w:t>
      </w:r>
    </w:p>
    <w:p w:rsidR="00B03105" w:rsidRPr="00D65D96" w:rsidRDefault="00B03105" w:rsidP="00221521">
      <w:pPr>
        <w:pStyle w:val="Listapunktowana21"/>
        <w:numPr>
          <w:ilvl w:val="0"/>
          <w:numId w:val="178"/>
        </w:numPr>
        <w:tabs>
          <w:tab w:val="clear" w:pos="0"/>
          <w:tab w:val="left" w:pos="567"/>
        </w:tabs>
        <w:ind w:left="709" w:hanging="709"/>
        <w:rPr>
          <w:rFonts w:ascii="Cambria" w:hAnsi="Cambria" w:cs="Arial"/>
          <w:sz w:val="22"/>
          <w:szCs w:val="22"/>
        </w:rPr>
      </w:pPr>
      <w:r w:rsidRPr="00D65D96">
        <w:rPr>
          <w:rFonts w:ascii="Cambria" w:hAnsi="Cambria" w:cs="Arial"/>
          <w:sz w:val="22"/>
          <w:szCs w:val="22"/>
        </w:rPr>
        <w:t xml:space="preserve"> jest agresywny  w stosunku do rówieśników,</w:t>
      </w:r>
    </w:p>
    <w:p w:rsidR="00B03105" w:rsidRPr="00D65D96" w:rsidRDefault="00B03105" w:rsidP="00221521">
      <w:pPr>
        <w:pStyle w:val="Listapunktowana21"/>
        <w:numPr>
          <w:ilvl w:val="0"/>
          <w:numId w:val="178"/>
        </w:numPr>
        <w:tabs>
          <w:tab w:val="left" w:pos="0"/>
          <w:tab w:val="left" w:pos="426"/>
        </w:tabs>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w codziennym postępowaniu nagminnie dopuszcza się kłamstwa,</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wykazuje lekceważącą postawę wobec symboli i tradycji szkoły, zakłóca  przebieg uroczystości szkolnych,</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używa wulgarnych słów, obraźliwych gestów w szkole i poza nią,</w:t>
      </w:r>
    </w:p>
    <w:p w:rsidR="00B03105" w:rsidRPr="00D65D96" w:rsidRDefault="00B03105" w:rsidP="00221521">
      <w:pPr>
        <w:pStyle w:val="Listapunktowana21"/>
        <w:numPr>
          <w:ilvl w:val="0"/>
          <w:numId w:val="178"/>
        </w:numPr>
        <w:tabs>
          <w:tab w:val="clear" w:pos="0"/>
          <w:tab w:val="left" w:pos="567"/>
        </w:tabs>
        <w:ind w:left="567" w:hanging="567"/>
        <w:rPr>
          <w:rFonts w:ascii="Cambria" w:hAnsi="Cambria" w:cs="Arial"/>
          <w:sz w:val="22"/>
          <w:szCs w:val="22"/>
        </w:rPr>
      </w:pPr>
      <w:r w:rsidRPr="00D65D96">
        <w:rPr>
          <w:rFonts w:ascii="Cambria" w:hAnsi="Cambria" w:cs="Arial"/>
          <w:sz w:val="22"/>
          <w:szCs w:val="22"/>
        </w:rPr>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często zaniedbuje higienę osobistą,</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ulega nałogom,</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ma negatywny wpływ na swoich kolegów,</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lekceważy ustalone normy społeczne,</w:t>
      </w:r>
    </w:p>
    <w:p w:rsidR="00B03105" w:rsidRPr="00D65D96" w:rsidRDefault="00B03105" w:rsidP="00221521">
      <w:pPr>
        <w:pStyle w:val="Listapunktowana21"/>
        <w:numPr>
          <w:ilvl w:val="0"/>
          <w:numId w:val="178"/>
        </w:numPr>
        <w:tabs>
          <w:tab w:val="clear" w:pos="0"/>
          <w:tab w:val="left" w:pos="567"/>
          <w:tab w:val="left" w:pos="851"/>
        </w:tabs>
        <w:ind w:left="851" w:hanging="851"/>
        <w:rPr>
          <w:rFonts w:ascii="Cambria" w:hAnsi="Cambria" w:cs="Arial"/>
          <w:sz w:val="22"/>
          <w:szCs w:val="22"/>
        </w:rPr>
      </w:pPr>
      <w:r w:rsidRPr="00D65D96">
        <w:rPr>
          <w:rFonts w:ascii="Cambria" w:hAnsi="Cambria" w:cs="Arial"/>
          <w:sz w:val="22"/>
          <w:szCs w:val="22"/>
        </w:rPr>
        <w:t xml:space="preserve"> nie podejmuje żadnych prób poprawy swojego zachowania.</w:t>
      </w:r>
    </w:p>
    <w:p w:rsidR="00B03105" w:rsidRPr="00D65D96" w:rsidRDefault="00B03105" w:rsidP="00B03105">
      <w:pPr>
        <w:jc w:val="both"/>
        <w:rPr>
          <w:rFonts w:ascii="Cambria" w:hAnsi="Cambria" w:cs="Arial"/>
          <w:color w:val="000000"/>
        </w:rPr>
      </w:pPr>
    </w:p>
    <w:p w:rsidR="00B03105" w:rsidRPr="00D65D96" w:rsidRDefault="00B03105" w:rsidP="00B03105">
      <w:pPr>
        <w:ind w:firstLine="567"/>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rsidR="00B03105" w:rsidRPr="00D65D96" w:rsidRDefault="00B03105" w:rsidP="00EA78FE">
      <w:pPr>
        <w:spacing w:before="240"/>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nie wykonuje poleceń nauczycieli,</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nie realizuje zarządzeń dyrektora szkoły i ustaleń samorządu uczniowskiego,</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jest agresywny w stosunku do kolegów i pracowników szkoły,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bardzo często zaniedbuje higienę osobistą, nie zmienia obuwia,</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ulega nałogom,</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celowo niszczy mienie szkoły,</w:t>
      </w:r>
    </w:p>
    <w:p w:rsidR="00B03105" w:rsidRPr="00D65D96"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wchodzi w konflikt z prawem</w:t>
      </w:r>
    </w:p>
    <w:p w:rsidR="00B03105" w:rsidRDefault="00B03105" w:rsidP="00221521">
      <w:pPr>
        <w:widowControl w:val="0"/>
        <w:numPr>
          <w:ilvl w:val="0"/>
          <w:numId w:val="182"/>
        </w:numPr>
        <w:tabs>
          <w:tab w:val="left" w:pos="0"/>
          <w:tab w:val="left" w:pos="426"/>
        </w:tabs>
        <w:suppressAutoHyphens/>
        <w:ind w:left="0" w:firstLine="0"/>
        <w:jc w:val="both"/>
        <w:rPr>
          <w:rFonts w:ascii="Cambria" w:hAnsi="Cambria" w:cs="Arial"/>
        </w:rPr>
      </w:pPr>
      <w:r w:rsidRPr="00D65D96">
        <w:rPr>
          <w:rFonts w:ascii="Cambria" w:hAnsi="Cambria" w:cs="Arial"/>
        </w:rPr>
        <w:t>swoim zachowaniem w szkole i poza nią obraża honor szkoły i Ojczyzny.</w:t>
      </w:r>
    </w:p>
    <w:p w:rsidR="00B03105" w:rsidRDefault="00B03105" w:rsidP="00B03105">
      <w:pPr>
        <w:widowControl w:val="0"/>
        <w:tabs>
          <w:tab w:val="left" w:pos="0"/>
          <w:tab w:val="left" w:pos="426"/>
        </w:tabs>
        <w:suppressAutoHyphens/>
        <w:jc w:val="both"/>
        <w:rPr>
          <w:rFonts w:ascii="Cambria" w:hAnsi="Cambria" w:cs="Arial"/>
        </w:rPr>
      </w:pPr>
    </w:p>
    <w:p w:rsidR="00B03105" w:rsidRPr="00D65D96" w:rsidRDefault="00B03105" w:rsidP="00B03105">
      <w:pPr>
        <w:widowControl w:val="0"/>
        <w:tabs>
          <w:tab w:val="left" w:pos="0"/>
          <w:tab w:val="left" w:pos="426"/>
        </w:tabs>
        <w:suppressAutoHyphens/>
        <w:jc w:val="both"/>
        <w:rPr>
          <w:rFonts w:ascii="Cambria" w:hAnsi="Cambria" w:cs="Arial"/>
        </w:rPr>
      </w:pPr>
    </w:p>
    <w:p w:rsidR="00B03105" w:rsidRPr="00B02871" w:rsidRDefault="005C3868" w:rsidP="00B02871">
      <w:pPr>
        <w:ind w:firstLine="567"/>
        <w:jc w:val="left"/>
        <w:rPr>
          <w:rFonts w:ascii="Cambria" w:hAnsi="Cambria"/>
          <w:b/>
        </w:rPr>
      </w:pPr>
      <w:r w:rsidRPr="00B02871">
        <w:rPr>
          <w:rFonts w:ascii="Cambria" w:hAnsi="Cambria"/>
          <w:b/>
        </w:rPr>
        <w:t>§ 14</w:t>
      </w:r>
      <w:r w:rsidR="00DD1807" w:rsidRPr="00B02871">
        <w:rPr>
          <w:rFonts w:ascii="Cambria" w:hAnsi="Cambria"/>
          <w:b/>
        </w:rPr>
        <w:t>5</w:t>
      </w:r>
      <w:r w:rsidR="00B03105" w:rsidRPr="00B02871">
        <w:rPr>
          <w:rFonts w:ascii="Cambria" w:hAnsi="Cambria"/>
          <w:b/>
        </w:rPr>
        <w:t>.   Klasyfikacja śródroczna i roczna</w:t>
      </w:r>
    </w:p>
    <w:p w:rsidR="00B03105" w:rsidRPr="00D65D96" w:rsidRDefault="00B03105" w:rsidP="00B03105">
      <w:pPr>
        <w:jc w:val="both"/>
        <w:rPr>
          <w:rFonts w:ascii="Cambria" w:hAnsi="Cambria" w:cs="Arial"/>
          <w:b/>
          <w:color w:val="000000"/>
          <w:u w:val="single"/>
        </w:rPr>
      </w:pPr>
    </w:p>
    <w:p w:rsidR="00B03105" w:rsidRPr="00D65D96" w:rsidRDefault="00B03105" w:rsidP="00221521">
      <w:pPr>
        <w:pStyle w:val="Tekstpodstawowy"/>
        <w:numPr>
          <w:ilvl w:val="0"/>
          <w:numId w:val="135"/>
        </w:numPr>
        <w:tabs>
          <w:tab w:val="left" w:pos="284"/>
          <w:tab w:val="left" w:pos="1440"/>
        </w:tabs>
        <w:ind w:left="0" w:firstLine="567"/>
        <w:rPr>
          <w:rFonts w:ascii="Cambria" w:hAnsi="Cambria" w:cs="Arial"/>
          <w:color w:val="000000"/>
          <w:sz w:val="22"/>
          <w:szCs w:val="22"/>
        </w:rPr>
      </w:pPr>
      <w:r w:rsidRPr="00D65D96">
        <w:rPr>
          <w:rFonts w:ascii="Cambria" w:hAnsi="Cambria" w:cs="Arial"/>
          <w:color w:val="000000"/>
          <w:sz w:val="22"/>
          <w:szCs w:val="22"/>
        </w:rPr>
        <w:t>Rok szkolny dzieli się na dwa okresy.</w:t>
      </w:r>
    </w:p>
    <w:p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D65D96"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rPr>
        <w:t xml:space="preserve"> Klasyfikacja śródroczna i roczna  polega na okresowym podsumowaniu osiągnięć edukacyjnych ucznia z zajęć edukacyjnych określonych w szkolnym planie nauczania   </w:t>
      </w:r>
      <w:r w:rsidR="00021673">
        <w:rPr>
          <w:rFonts w:ascii="Cambria" w:hAnsi="Cambria" w:cs="Arial"/>
        </w:rPr>
        <w:t xml:space="preserve">                              </w:t>
      </w:r>
      <w:r w:rsidRPr="00D65D96">
        <w:rPr>
          <w:rFonts w:ascii="Cambria" w:hAnsi="Cambria" w:cs="Arial"/>
        </w:rPr>
        <w:t>i ustaleniu ocen klasyfikacyjnych, oraz oceny zachowania zgodnie ze skalą określoną w niniejszym statucie.</w:t>
      </w:r>
    </w:p>
    <w:p w:rsidR="00B03105" w:rsidRDefault="000747EE" w:rsidP="000747EE">
      <w:pPr>
        <w:pStyle w:val="Akapitzlist"/>
        <w:numPr>
          <w:ilvl w:val="0"/>
          <w:numId w:val="135"/>
        </w:numPr>
        <w:tabs>
          <w:tab w:val="left" w:pos="284"/>
        </w:tabs>
        <w:jc w:val="both"/>
        <w:rPr>
          <w:rFonts w:ascii="Cambria" w:hAnsi="Cambria" w:cs="Arial"/>
        </w:rPr>
      </w:pPr>
      <w:r>
        <w:rPr>
          <w:rFonts w:ascii="Cambria" w:hAnsi="Cambria" w:cs="Arial"/>
        </w:rPr>
        <w:t>Przy wystawi</w:t>
      </w:r>
      <w:r w:rsidR="00D35D1C">
        <w:rPr>
          <w:rFonts w:ascii="Cambria" w:hAnsi="Cambria" w:cs="Arial"/>
        </w:rPr>
        <w:t xml:space="preserve">aniu ocen śródrocznych i </w:t>
      </w:r>
      <w:r>
        <w:rPr>
          <w:rFonts w:ascii="Cambria" w:hAnsi="Cambria" w:cs="Arial"/>
        </w:rPr>
        <w:t>rocznych obowiązują następujące średnie:</w:t>
      </w:r>
    </w:p>
    <w:p w:rsidR="000747EE" w:rsidRDefault="0089625C" w:rsidP="000747EE">
      <w:pPr>
        <w:pStyle w:val="Akapitzlist"/>
        <w:tabs>
          <w:tab w:val="left" w:pos="284"/>
        </w:tabs>
        <w:ind w:left="1004"/>
        <w:jc w:val="both"/>
        <w:rPr>
          <w:rFonts w:ascii="Cambria" w:hAnsi="Cambria" w:cs="Arial"/>
        </w:rPr>
      </w:pPr>
      <w:r>
        <w:rPr>
          <w:rFonts w:ascii="Cambria" w:hAnsi="Cambria" w:cs="Arial"/>
        </w:rPr>
        <w:t>1,00 – 1,59</w:t>
      </w:r>
      <w:r w:rsidR="000747EE">
        <w:rPr>
          <w:rFonts w:ascii="Cambria" w:hAnsi="Cambria" w:cs="Arial"/>
        </w:rPr>
        <w:t xml:space="preserve"> – </w:t>
      </w:r>
      <w:proofErr w:type="spellStart"/>
      <w:r w:rsidR="000747EE">
        <w:rPr>
          <w:rFonts w:ascii="Cambria" w:hAnsi="Cambria" w:cs="Arial"/>
        </w:rPr>
        <w:t>ndst</w:t>
      </w:r>
      <w:proofErr w:type="spellEnd"/>
    </w:p>
    <w:p w:rsidR="000747EE" w:rsidRDefault="00D35D1C" w:rsidP="000747EE">
      <w:pPr>
        <w:pStyle w:val="Akapitzlist"/>
        <w:tabs>
          <w:tab w:val="left" w:pos="284"/>
        </w:tabs>
        <w:ind w:left="1004"/>
        <w:jc w:val="both"/>
        <w:rPr>
          <w:rFonts w:ascii="Cambria" w:hAnsi="Cambria" w:cs="Arial"/>
        </w:rPr>
      </w:pPr>
      <w:r>
        <w:rPr>
          <w:rFonts w:ascii="Cambria" w:hAnsi="Cambria" w:cs="Arial"/>
        </w:rPr>
        <w:t>1,</w:t>
      </w:r>
      <w:r w:rsidR="0089625C">
        <w:rPr>
          <w:rFonts w:ascii="Cambria" w:hAnsi="Cambria" w:cs="Arial"/>
        </w:rPr>
        <w:t>6 – 2,59</w:t>
      </w:r>
      <w:r w:rsidR="000747EE">
        <w:rPr>
          <w:rFonts w:ascii="Cambria" w:hAnsi="Cambria" w:cs="Arial"/>
        </w:rPr>
        <w:t xml:space="preserve"> – </w:t>
      </w:r>
      <w:proofErr w:type="spellStart"/>
      <w:r w:rsidR="000747EE">
        <w:rPr>
          <w:rFonts w:ascii="Cambria" w:hAnsi="Cambria" w:cs="Arial"/>
        </w:rPr>
        <w:t>dop</w:t>
      </w:r>
      <w:proofErr w:type="spellEnd"/>
    </w:p>
    <w:p w:rsidR="000747EE" w:rsidRDefault="00F854D4" w:rsidP="000747EE">
      <w:pPr>
        <w:pStyle w:val="Akapitzlist"/>
        <w:tabs>
          <w:tab w:val="left" w:pos="284"/>
        </w:tabs>
        <w:ind w:left="1004"/>
        <w:jc w:val="both"/>
        <w:rPr>
          <w:rFonts w:ascii="Cambria" w:hAnsi="Cambria" w:cs="Arial"/>
        </w:rPr>
      </w:pPr>
      <w:r>
        <w:rPr>
          <w:rFonts w:ascii="Cambria" w:hAnsi="Cambria" w:cs="Arial"/>
        </w:rPr>
        <w:t>2,</w:t>
      </w:r>
      <w:r w:rsidR="00566E62">
        <w:rPr>
          <w:rFonts w:ascii="Cambria" w:hAnsi="Cambria" w:cs="Arial"/>
        </w:rPr>
        <w:t>6</w:t>
      </w:r>
      <w:r w:rsidR="0089625C">
        <w:rPr>
          <w:rFonts w:ascii="Cambria" w:hAnsi="Cambria" w:cs="Arial"/>
        </w:rPr>
        <w:t xml:space="preserve"> – 3,59</w:t>
      </w:r>
      <w:r w:rsidR="000747EE">
        <w:rPr>
          <w:rFonts w:ascii="Cambria" w:hAnsi="Cambria" w:cs="Arial"/>
        </w:rPr>
        <w:t xml:space="preserve"> – </w:t>
      </w:r>
      <w:proofErr w:type="spellStart"/>
      <w:r w:rsidR="000747EE">
        <w:rPr>
          <w:rFonts w:ascii="Cambria" w:hAnsi="Cambria" w:cs="Arial"/>
        </w:rPr>
        <w:t>dost</w:t>
      </w:r>
      <w:proofErr w:type="spellEnd"/>
    </w:p>
    <w:p w:rsidR="000747EE" w:rsidRDefault="00F854D4" w:rsidP="000747EE">
      <w:pPr>
        <w:pStyle w:val="Akapitzlist"/>
        <w:tabs>
          <w:tab w:val="left" w:pos="284"/>
        </w:tabs>
        <w:ind w:left="1004"/>
        <w:jc w:val="both"/>
        <w:rPr>
          <w:rFonts w:ascii="Cambria" w:hAnsi="Cambria" w:cs="Arial"/>
        </w:rPr>
      </w:pPr>
      <w:r>
        <w:rPr>
          <w:rFonts w:ascii="Cambria" w:hAnsi="Cambria" w:cs="Arial"/>
        </w:rPr>
        <w:lastRenderedPageBreak/>
        <w:t>3,</w:t>
      </w:r>
      <w:r w:rsidR="00566E62">
        <w:rPr>
          <w:rFonts w:ascii="Cambria" w:hAnsi="Cambria" w:cs="Arial"/>
        </w:rPr>
        <w:t>6</w:t>
      </w:r>
      <w:r w:rsidR="0089625C">
        <w:rPr>
          <w:rFonts w:ascii="Cambria" w:hAnsi="Cambria" w:cs="Arial"/>
        </w:rPr>
        <w:t xml:space="preserve"> – 4,59</w:t>
      </w:r>
      <w:r w:rsidR="000747EE">
        <w:rPr>
          <w:rFonts w:ascii="Cambria" w:hAnsi="Cambria" w:cs="Arial"/>
        </w:rPr>
        <w:t xml:space="preserve"> – </w:t>
      </w:r>
      <w:proofErr w:type="spellStart"/>
      <w:r w:rsidR="000747EE">
        <w:rPr>
          <w:rFonts w:ascii="Cambria" w:hAnsi="Cambria" w:cs="Arial"/>
        </w:rPr>
        <w:t>db</w:t>
      </w:r>
      <w:proofErr w:type="spellEnd"/>
    </w:p>
    <w:p w:rsidR="000747EE" w:rsidRDefault="00F854D4" w:rsidP="000747EE">
      <w:pPr>
        <w:pStyle w:val="Akapitzlist"/>
        <w:tabs>
          <w:tab w:val="left" w:pos="284"/>
        </w:tabs>
        <w:ind w:left="1004"/>
        <w:jc w:val="both"/>
        <w:rPr>
          <w:rFonts w:ascii="Cambria" w:hAnsi="Cambria" w:cs="Arial"/>
        </w:rPr>
      </w:pPr>
      <w:r>
        <w:rPr>
          <w:rFonts w:ascii="Cambria" w:hAnsi="Cambria" w:cs="Arial"/>
        </w:rPr>
        <w:t>4,</w:t>
      </w:r>
      <w:r w:rsidR="00566E62">
        <w:rPr>
          <w:rFonts w:ascii="Cambria" w:hAnsi="Cambria" w:cs="Arial"/>
        </w:rPr>
        <w:t>6</w:t>
      </w:r>
      <w:r w:rsidR="00381755">
        <w:rPr>
          <w:rFonts w:ascii="Cambria" w:hAnsi="Cambria" w:cs="Arial"/>
        </w:rPr>
        <w:t xml:space="preserve"> – 5,5</w:t>
      </w:r>
      <w:r w:rsidR="0089625C">
        <w:rPr>
          <w:rFonts w:ascii="Cambria" w:hAnsi="Cambria" w:cs="Arial"/>
        </w:rPr>
        <w:t>9</w:t>
      </w:r>
      <w:r w:rsidR="000747EE">
        <w:rPr>
          <w:rFonts w:ascii="Cambria" w:hAnsi="Cambria" w:cs="Arial"/>
        </w:rPr>
        <w:t xml:space="preserve"> – </w:t>
      </w:r>
      <w:proofErr w:type="spellStart"/>
      <w:r w:rsidR="000747EE">
        <w:rPr>
          <w:rFonts w:ascii="Cambria" w:hAnsi="Cambria" w:cs="Arial"/>
        </w:rPr>
        <w:t>bdb</w:t>
      </w:r>
      <w:proofErr w:type="spellEnd"/>
    </w:p>
    <w:p w:rsidR="000747EE" w:rsidRDefault="00F854D4" w:rsidP="000747EE">
      <w:pPr>
        <w:pStyle w:val="Akapitzlist"/>
        <w:tabs>
          <w:tab w:val="left" w:pos="284"/>
        </w:tabs>
        <w:ind w:left="1004"/>
        <w:jc w:val="both"/>
        <w:rPr>
          <w:rFonts w:ascii="Cambria" w:hAnsi="Cambria" w:cs="Arial"/>
        </w:rPr>
      </w:pPr>
      <w:r>
        <w:rPr>
          <w:rFonts w:ascii="Cambria" w:hAnsi="Cambria" w:cs="Arial"/>
        </w:rPr>
        <w:t>5,</w:t>
      </w:r>
      <w:r w:rsidR="00566E62">
        <w:rPr>
          <w:rFonts w:ascii="Cambria" w:hAnsi="Cambria" w:cs="Arial"/>
        </w:rPr>
        <w:t>6</w:t>
      </w:r>
      <w:r w:rsidR="000747EE">
        <w:rPr>
          <w:rFonts w:ascii="Cambria" w:hAnsi="Cambria" w:cs="Arial"/>
        </w:rPr>
        <w:t xml:space="preserve"> – 6,00 – cel</w:t>
      </w:r>
    </w:p>
    <w:p w:rsidR="000747EE" w:rsidRDefault="008B2A1C" w:rsidP="000747EE">
      <w:pPr>
        <w:pStyle w:val="Akapitzlist"/>
        <w:numPr>
          <w:ilvl w:val="0"/>
          <w:numId w:val="135"/>
        </w:numPr>
        <w:tabs>
          <w:tab w:val="left" w:pos="284"/>
        </w:tabs>
        <w:jc w:val="both"/>
        <w:rPr>
          <w:rFonts w:ascii="Cambria" w:hAnsi="Cambria" w:cs="Arial"/>
        </w:rPr>
      </w:pPr>
      <w:r>
        <w:rPr>
          <w:rFonts w:ascii="Cambria" w:hAnsi="Cambria" w:cs="Arial"/>
        </w:rPr>
        <w:t xml:space="preserve">Jeżeli ocena </w:t>
      </w:r>
      <w:r w:rsidR="000747EE">
        <w:rPr>
          <w:rFonts w:ascii="Cambria" w:hAnsi="Cambria" w:cs="Arial"/>
        </w:rPr>
        <w:t xml:space="preserve">roczna jest wyższa od śródrocznej </w:t>
      </w:r>
      <w:r>
        <w:rPr>
          <w:rFonts w:ascii="Cambria" w:hAnsi="Cambria" w:cs="Arial"/>
        </w:rPr>
        <w:t xml:space="preserve">o jeden stopień wpisujemy ocenę </w:t>
      </w:r>
      <w:r w:rsidR="000747EE">
        <w:rPr>
          <w:rFonts w:ascii="Cambria" w:hAnsi="Cambria" w:cs="Arial"/>
        </w:rPr>
        <w:t>roczną.</w:t>
      </w:r>
    </w:p>
    <w:p w:rsidR="00B06C7B" w:rsidRDefault="00B06C7B" w:rsidP="000747EE">
      <w:pPr>
        <w:pStyle w:val="Akapitzlist"/>
        <w:numPr>
          <w:ilvl w:val="0"/>
          <w:numId w:val="135"/>
        </w:numPr>
        <w:tabs>
          <w:tab w:val="left" w:pos="284"/>
        </w:tabs>
        <w:jc w:val="both"/>
        <w:rPr>
          <w:rFonts w:ascii="Cambria" w:hAnsi="Cambria" w:cs="Arial"/>
        </w:rPr>
      </w:pPr>
      <w:r>
        <w:rPr>
          <w:rFonts w:ascii="Cambria" w:hAnsi="Cambria" w:cs="Arial"/>
        </w:rPr>
        <w:t>Jeżeli ocena roczna jest niższa</w:t>
      </w:r>
      <w:r w:rsidR="0089625C">
        <w:rPr>
          <w:rFonts w:ascii="Cambria" w:hAnsi="Cambria" w:cs="Arial"/>
        </w:rPr>
        <w:t xml:space="preserve"> od śródrocznej o jeden stopień wtedy liczymy średnią arytmetyczną z ocen semestralnych.</w:t>
      </w:r>
    </w:p>
    <w:p w:rsidR="000747EE" w:rsidRDefault="00B06C7B" w:rsidP="000747EE">
      <w:pPr>
        <w:pStyle w:val="Akapitzlist"/>
        <w:numPr>
          <w:ilvl w:val="0"/>
          <w:numId w:val="135"/>
        </w:numPr>
        <w:tabs>
          <w:tab w:val="left" w:pos="284"/>
        </w:tabs>
        <w:jc w:val="both"/>
        <w:rPr>
          <w:rFonts w:ascii="Cambria" w:hAnsi="Cambria" w:cs="Arial"/>
        </w:rPr>
      </w:pPr>
      <w:r>
        <w:rPr>
          <w:rFonts w:ascii="Cambria" w:hAnsi="Cambria" w:cs="Arial"/>
        </w:rPr>
        <w:t xml:space="preserve">Jeżeli oceny z obu semestrów różnią się o 2 stopnie to ocena roczna liczona jest jako średnia ze średnich z obu semestrów. </w:t>
      </w:r>
    </w:p>
    <w:p w:rsidR="005928A0" w:rsidRPr="000747EE" w:rsidRDefault="005928A0" w:rsidP="000747EE">
      <w:pPr>
        <w:pStyle w:val="Akapitzlist"/>
        <w:numPr>
          <w:ilvl w:val="0"/>
          <w:numId w:val="135"/>
        </w:numPr>
        <w:tabs>
          <w:tab w:val="left" w:pos="284"/>
        </w:tabs>
        <w:jc w:val="both"/>
        <w:rPr>
          <w:rFonts w:ascii="Cambria" w:hAnsi="Cambria" w:cs="Arial"/>
        </w:rPr>
      </w:pPr>
      <w:r w:rsidRPr="00E07448">
        <w:rPr>
          <w:rFonts w:ascii="Times New Roman" w:hAnsi="Times New Roman"/>
          <w:sz w:val="24"/>
          <w:szCs w:val="24"/>
        </w:rPr>
        <w:t xml:space="preserve">Uczeń ma obowiązek poprawić ocenę niedostateczną z I semestru do końca marca. </w:t>
      </w:r>
      <w:r>
        <w:rPr>
          <w:rFonts w:ascii="Times New Roman" w:hAnsi="Times New Roman"/>
          <w:sz w:val="24"/>
          <w:szCs w:val="24"/>
        </w:rPr>
        <w:t xml:space="preserve">    </w:t>
      </w:r>
      <w:r w:rsidRPr="00E07448">
        <w:rPr>
          <w:rFonts w:ascii="Times New Roman" w:hAnsi="Times New Roman"/>
          <w:sz w:val="24"/>
          <w:szCs w:val="24"/>
        </w:rPr>
        <w:t>W szczególnych przypadkach ( choroba nauczyciela, ucznia, wypadek losowy)termin może ulec wydłużeniu.</w:t>
      </w:r>
    </w:p>
    <w:p w:rsidR="00B03105" w:rsidRPr="00D65D96" w:rsidRDefault="00B03105" w:rsidP="00B03105">
      <w:pPr>
        <w:tabs>
          <w:tab w:val="left" w:pos="284"/>
        </w:tabs>
        <w:ind w:firstLine="567"/>
        <w:jc w:val="both"/>
        <w:rPr>
          <w:rFonts w:ascii="Cambria" w:hAnsi="Cambria" w:cs="Arial"/>
        </w:rPr>
      </w:pPr>
    </w:p>
    <w:p w:rsidR="00B03105" w:rsidRPr="00D65D96" w:rsidRDefault="00B03105" w:rsidP="00221521">
      <w:pPr>
        <w:numPr>
          <w:ilvl w:val="0"/>
          <w:numId w:val="135"/>
        </w:numPr>
        <w:tabs>
          <w:tab w:val="left" w:pos="284"/>
        </w:tabs>
        <w:ind w:left="0" w:firstLine="567"/>
        <w:jc w:val="both"/>
        <w:rPr>
          <w:rFonts w:ascii="Cambria" w:hAnsi="Cambria" w:cs="Arial"/>
        </w:rPr>
      </w:pP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D65D96" w:rsidRDefault="00B03105" w:rsidP="00B03105">
      <w:pPr>
        <w:pStyle w:val="Obszartekstu"/>
        <w:tabs>
          <w:tab w:val="left" w:pos="284"/>
        </w:tabs>
        <w:suppressAutoHyphens/>
        <w:ind w:firstLine="426"/>
        <w:jc w:val="both"/>
        <w:rPr>
          <w:rFonts w:ascii="Cambria" w:hAnsi="Cambria" w:cs="Arial"/>
          <w:sz w:val="22"/>
          <w:szCs w:val="22"/>
        </w:rPr>
      </w:pPr>
    </w:p>
    <w:p w:rsidR="00B03105" w:rsidRPr="00B044BF" w:rsidRDefault="00B03105" w:rsidP="00B044BF">
      <w:pPr>
        <w:pStyle w:val="Obszartekstu"/>
        <w:numPr>
          <w:ilvl w:val="0"/>
          <w:numId w:val="135"/>
        </w:numPr>
        <w:tabs>
          <w:tab w:val="left" w:pos="284"/>
        </w:tabs>
        <w:suppressAutoHyphens/>
        <w:ind w:left="0" w:firstLine="567"/>
        <w:jc w:val="both"/>
        <w:rPr>
          <w:rFonts w:ascii="Cambria" w:hAnsi="Cambria" w:cs="Arial"/>
          <w:sz w:val="22"/>
          <w:szCs w:val="22"/>
        </w:rPr>
      </w:pP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D65D96" w:rsidRDefault="00B03105" w:rsidP="00B03105">
      <w:pPr>
        <w:pStyle w:val="Obszartekstu"/>
        <w:tabs>
          <w:tab w:val="left" w:pos="426"/>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426"/>
        </w:tabs>
        <w:suppressAutoHyphens/>
        <w:ind w:left="0" w:firstLine="567"/>
        <w:jc w:val="both"/>
        <w:rPr>
          <w:rFonts w:ascii="Cambria" w:hAnsi="Cambria" w:cs="Arial"/>
          <w:sz w:val="22"/>
          <w:szCs w:val="22"/>
        </w:rPr>
      </w:pP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D65D96" w:rsidRDefault="00B03105" w:rsidP="00B03105">
      <w:pPr>
        <w:pStyle w:val="Obszartekstu"/>
        <w:tabs>
          <w:tab w:val="left" w:pos="284"/>
        </w:tabs>
        <w:suppressAutoHyphens/>
        <w:ind w:firstLine="567"/>
        <w:jc w:val="both"/>
        <w:rPr>
          <w:rFonts w:ascii="Cambria" w:hAnsi="Cambria" w:cs="Arial"/>
          <w:sz w:val="22"/>
          <w:szCs w:val="22"/>
        </w:rPr>
      </w:pPr>
    </w:p>
    <w:p w:rsidR="00B03105" w:rsidRPr="00D65D96" w:rsidRDefault="00B03105" w:rsidP="00221521">
      <w:pPr>
        <w:pStyle w:val="Obszartekstu"/>
        <w:numPr>
          <w:ilvl w:val="0"/>
          <w:numId w:val="135"/>
        </w:numPr>
        <w:tabs>
          <w:tab w:val="left" w:pos="567"/>
        </w:tabs>
        <w:suppressAutoHyphens/>
        <w:ind w:left="0" w:firstLine="567"/>
        <w:jc w:val="both"/>
        <w:rPr>
          <w:rFonts w:ascii="Cambria" w:hAnsi="Cambria" w:cs="Arial"/>
          <w:sz w:val="22"/>
          <w:szCs w:val="22"/>
        </w:rPr>
      </w:pPr>
      <w:r w:rsidRPr="00D65D96">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D65D96" w:rsidRDefault="00B03105" w:rsidP="00B03105">
      <w:pPr>
        <w:pStyle w:val="Standard"/>
        <w:tabs>
          <w:tab w:val="left" w:pos="793"/>
        </w:tabs>
        <w:jc w:val="both"/>
        <w:rPr>
          <w:rFonts w:ascii="Cambria" w:hAnsi="Cambria" w:cs="Arial"/>
          <w:b/>
          <w:sz w:val="22"/>
          <w:szCs w:val="22"/>
        </w:rPr>
      </w:pPr>
    </w:p>
    <w:p w:rsidR="00B03105" w:rsidRPr="00D65D96" w:rsidRDefault="005C3868" w:rsidP="00B03105">
      <w:pPr>
        <w:pStyle w:val="Standard"/>
        <w:tabs>
          <w:tab w:val="left" w:pos="0"/>
        </w:tabs>
        <w:ind w:firstLine="567"/>
        <w:jc w:val="both"/>
        <w:rPr>
          <w:rFonts w:ascii="Cambria" w:hAnsi="Cambria" w:cs="Arial"/>
          <w:sz w:val="22"/>
          <w:szCs w:val="22"/>
        </w:rPr>
      </w:pPr>
      <w:r>
        <w:rPr>
          <w:rFonts w:ascii="Cambria" w:hAnsi="Cambria" w:cs="Arial"/>
          <w:b/>
          <w:sz w:val="22"/>
          <w:szCs w:val="22"/>
        </w:rPr>
        <w:t>§ 14</w:t>
      </w:r>
      <w:r w:rsidR="00DD1807">
        <w:rPr>
          <w:rFonts w:ascii="Cambria" w:hAnsi="Cambria" w:cs="Arial"/>
          <w:b/>
          <w:sz w:val="22"/>
          <w:szCs w:val="22"/>
        </w:rPr>
        <w:t>6</w:t>
      </w:r>
      <w:r w:rsidR="00B03105" w:rsidRPr="00D65D96">
        <w:rPr>
          <w:rFonts w:ascii="Cambria" w:hAnsi="Cambria" w:cs="Arial"/>
          <w:b/>
          <w:sz w:val="22"/>
          <w:szCs w:val="22"/>
        </w:rPr>
        <w:t xml:space="preserve">. 1. </w:t>
      </w:r>
      <w:r w:rsidR="00B03105" w:rsidRPr="00D65D96">
        <w:rPr>
          <w:rFonts w:ascii="Cambria" w:hAnsi="Cambria" w:cs="Arial"/>
          <w:sz w:val="22"/>
          <w:szCs w:val="22"/>
        </w:rPr>
        <w:t>Przed rocznym zebraniem rady pedagogicznej poszczególni nauczyciele są zobowiązani poinformować ucznia i jego rodziców (prawnych opiekunów) o przewidywanych dla niego rocznych ocenach klasyfikacyjnych z zajęć edukacyjnych w terminie</w:t>
      </w:r>
      <w:r w:rsidR="00B03105">
        <w:rPr>
          <w:rFonts w:ascii="Cambria" w:hAnsi="Cambria" w:cs="Arial"/>
          <w:sz w:val="22"/>
          <w:szCs w:val="22"/>
        </w:rPr>
        <w:t xml:space="preserve"> na </w:t>
      </w:r>
      <w:r w:rsidR="00B03105" w:rsidRPr="00381755">
        <w:rPr>
          <w:rFonts w:ascii="Cambria" w:hAnsi="Cambria" w:cs="Arial"/>
          <w:sz w:val="22"/>
          <w:szCs w:val="22"/>
        </w:rPr>
        <w:t xml:space="preserve">1 </w:t>
      </w:r>
      <w:r w:rsidR="00B03105" w:rsidRPr="00381755">
        <w:rPr>
          <w:rFonts w:ascii="Cambria" w:hAnsi="Cambria" w:cs="Arial"/>
          <w:b/>
          <w:sz w:val="22"/>
          <w:szCs w:val="22"/>
        </w:rPr>
        <w:t>miesiąc</w:t>
      </w:r>
      <w:r w:rsidR="00CE356A" w:rsidRPr="00381755">
        <w:rPr>
          <w:rFonts w:ascii="Cambria" w:hAnsi="Cambria" w:cs="Arial"/>
          <w:b/>
          <w:sz w:val="22"/>
          <w:szCs w:val="22"/>
        </w:rPr>
        <w:t>.</w:t>
      </w:r>
    </w:p>
    <w:p w:rsidR="00B03105" w:rsidRPr="00D65D96" w:rsidRDefault="00B03105" w:rsidP="00B03105">
      <w:pPr>
        <w:pStyle w:val="Standard"/>
        <w:rPr>
          <w:rFonts w:ascii="Cambria" w:hAnsi="Cambria" w:cs="Arial"/>
          <w:b/>
          <w:bCs/>
          <w:sz w:val="22"/>
          <w:szCs w:val="22"/>
        </w:rPr>
      </w:pPr>
    </w:p>
    <w:p w:rsidR="00B03105" w:rsidRDefault="005C3868" w:rsidP="00B03105">
      <w:pPr>
        <w:pStyle w:val="Standard"/>
        <w:ind w:firstLine="567"/>
        <w:jc w:val="both"/>
        <w:rPr>
          <w:rFonts w:ascii="Cambria" w:hAnsi="Cambria" w:cs="Arial"/>
          <w:b/>
          <w:bCs/>
          <w:sz w:val="22"/>
          <w:szCs w:val="22"/>
        </w:rPr>
      </w:pPr>
      <w:r>
        <w:rPr>
          <w:rFonts w:ascii="Cambria" w:hAnsi="Cambria" w:cs="Arial"/>
          <w:b/>
          <w:bCs/>
          <w:sz w:val="22"/>
          <w:szCs w:val="22"/>
        </w:rPr>
        <w:t>§ 14</w:t>
      </w:r>
      <w:r w:rsidR="00DD1807">
        <w:rPr>
          <w:rFonts w:ascii="Cambria" w:hAnsi="Cambria" w:cs="Arial"/>
          <w:b/>
          <w:bCs/>
          <w:sz w:val="22"/>
          <w:szCs w:val="22"/>
        </w:rPr>
        <w:t>7</w:t>
      </w:r>
      <w:r w:rsidR="00B03105" w:rsidRPr="00D65D96">
        <w:rPr>
          <w:rFonts w:ascii="Cambria" w:hAnsi="Cambria" w:cs="Arial"/>
          <w:b/>
          <w:bCs/>
          <w:sz w:val="22"/>
          <w:szCs w:val="22"/>
        </w:rPr>
        <w:t xml:space="preserve">. </w:t>
      </w:r>
      <w:r w:rsidR="00B03105" w:rsidRPr="00D65D9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C03571" w:rsidRDefault="00D22303" w:rsidP="00B03105">
      <w:pPr>
        <w:pStyle w:val="Standard"/>
        <w:ind w:firstLine="567"/>
        <w:jc w:val="both"/>
        <w:rPr>
          <w:rFonts w:ascii="Cambria" w:hAnsi="Cambria" w:cs="Arial"/>
          <w:b/>
          <w:bCs/>
          <w:sz w:val="22"/>
          <w:szCs w:val="22"/>
        </w:rPr>
      </w:pPr>
    </w:p>
    <w:p w:rsidR="00B03105" w:rsidRPr="00D65D96" w:rsidRDefault="00B03105" w:rsidP="00B03105">
      <w:pPr>
        <w:pStyle w:val="Standard"/>
        <w:spacing w:line="100" w:lineRule="atLeast"/>
        <w:ind w:firstLine="567"/>
        <w:jc w:val="both"/>
        <w:rPr>
          <w:rFonts w:ascii="Cambria" w:hAnsi="Cambria" w:cs="Arial"/>
          <w:b/>
          <w:sz w:val="22"/>
          <w:szCs w:val="22"/>
        </w:rPr>
      </w:pPr>
      <w:r>
        <w:rPr>
          <w:rFonts w:ascii="Cambria" w:hAnsi="Cambria" w:cs="Arial"/>
          <w:b/>
          <w:sz w:val="22"/>
          <w:szCs w:val="22"/>
        </w:rPr>
        <w:t>§ 1</w:t>
      </w:r>
      <w:r w:rsidR="005C3868">
        <w:rPr>
          <w:rFonts w:ascii="Cambria" w:hAnsi="Cambria" w:cs="Arial"/>
          <w:b/>
          <w:sz w:val="22"/>
          <w:szCs w:val="22"/>
        </w:rPr>
        <w:t>4</w:t>
      </w:r>
      <w:r w:rsidR="00DD1807">
        <w:rPr>
          <w:rFonts w:ascii="Cambria" w:hAnsi="Cambria" w:cs="Arial"/>
          <w:b/>
          <w:sz w:val="22"/>
          <w:szCs w:val="22"/>
        </w:rPr>
        <w:t>8</w:t>
      </w:r>
      <w:r w:rsidRPr="00D65D96">
        <w:rPr>
          <w:rFonts w:ascii="Cambria" w:hAnsi="Cambria" w:cs="Arial"/>
          <w:b/>
          <w:sz w:val="22"/>
          <w:szCs w:val="22"/>
        </w:rPr>
        <w:t xml:space="preserve">. </w:t>
      </w:r>
      <w:r w:rsidRPr="00D65D9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D65D96" w:rsidRDefault="00B03105" w:rsidP="00313306">
      <w:pPr>
        <w:pStyle w:val="Tekstpodstawowy"/>
        <w:tabs>
          <w:tab w:val="left" w:pos="825"/>
        </w:tabs>
        <w:rPr>
          <w:rFonts w:ascii="Cambria" w:hAnsi="Cambria" w:cs="Arial"/>
          <w:color w:val="000000"/>
          <w:sz w:val="22"/>
          <w:szCs w:val="22"/>
        </w:rPr>
      </w:pPr>
      <w:r w:rsidRPr="00D65D96">
        <w:rPr>
          <w:rFonts w:ascii="Cambria" w:hAnsi="Cambria" w:cs="Arial"/>
          <w:color w:val="000000"/>
          <w:sz w:val="22"/>
          <w:szCs w:val="22"/>
        </w:rPr>
        <w:t xml:space="preserve"> </w:t>
      </w:r>
      <w:r w:rsidR="00313306">
        <w:rPr>
          <w:rFonts w:ascii="Cambria" w:hAnsi="Cambria" w:cs="Arial"/>
          <w:color w:val="000000"/>
          <w:sz w:val="22"/>
          <w:szCs w:val="22"/>
        </w:rPr>
        <w:tab/>
      </w:r>
    </w:p>
    <w:p w:rsidR="00B03105" w:rsidRPr="00586ADE" w:rsidRDefault="00B03105" w:rsidP="00B03105">
      <w:pPr>
        <w:tabs>
          <w:tab w:val="left" w:pos="851"/>
        </w:tabs>
        <w:autoSpaceDE w:val="0"/>
        <w:autoSpaceDN w:val="0"/>
        <w:adjustRightInd w:val="0"/>
        <w:ind w:left="284" w:firstLine="567"/>
        <w:jc w:val="both"/>
        <w:rPr>
          <w:rFonts w:ascii="Cambria" w:hAnsi="Cambria" w:cs="Arial"/>
        </w:rPr>
      </w:pPr>
    </w:p>
    <w:p w:rsidR="00B03105" w:rsidRPr="00586ADE" w:rsidRDefault="009B4184" w:rsidP="00EA78FE">
      <w:pPr>
        <w:tabs>
          <w:tab w:val="left" w:pos="851"/>
        </w:tabs>
        <w:autoSpaceDE w:val="0"/>
        <w:autoSpaceDN w:val="0"/>
        <w:adjustRightInd w:val="0"/>
        <w:ind w:firstLine="567"/>
        <w:jc w:val="both"/>
        <w:rPr>
          <w:rFonts w:ascii="Cambria" w:hAnsi="Cambria" w:cs="Arial"/>
          <w:b/>
          <w:bCs/>
        </w:rPr>
      </w:pPr>
      <w:r>
        <w:rPr>
          <w:rFonts w:ascii="Cambria" w:hAnsi="Cambria" w:cs="Arial"/>
          <w:b/>
          <w:bCs/>
        </w:rPr>
        <w:t>§ 1</w:t>
      </w:r>
      <w:r w:rsidR="00DD1807">
        <w:rPr>
          <w:rFonts w:ascii="Cambria" w:hAnsi="Cambria" w:cs="Arial"/>
          <w:b/>
          <w:bCs/>
        </w:rPr>
        <w:t>51</w:t>
      </w:r>
      <w:r w:rsidR="00B03105" w:rsidRPr="00586ADE">
        <w:rPr>
          <w:rFonts w:ascii="Cambria" w:hAnsi="Cambria" w:cs="Arial"/>
          <w:b/>
          <w:bCs/>
        </w:rPr>
        <w:t xml:space="preserve">.  Egzamin klasyfikacyjny. </w:t>
      </w:r>
    </w:p>
    <w:p w:rsidR="00B03105" w:rsidRPr="00586ADE" w:rsidRDefault="00B03105" w:rsidP="00B03105">
      <w:pPr>
        <w:tabs>
          <w:tab w:val="left" w:pos="851"/>
        </w:tabs>
        <w:autoSpaceDE w:val="0"/>
        <w:autoSpaceDN w:val="0"/>
        <w:adjustRightInd w:val="0"/>
        <w:ind w:firstLine="567"/>
        <w:rPr>
          <w:rFonts w:ascii="Cambria" w:hAnsi="Cambria" w:cs="Arial"/>
          <w:b/>
          <w:bCs/>
        </w:rPr>
      </w:pPr>
      <w:r w:rsidRPr="00586ADE">
        <w:rPr>
          <w:rFonts w:ascii="Cambria" w:hAnsi="Cambria" w:cs="Arial"/>
          <w:b/>
          <w:bCs/>
        </w:rPr>
        <w:lastRenderedPageBreak/>
        <w:t xml:space="preserve"> </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2. Brak klasyfikacji oznacza, że nauczyciel nie mógł ocenić osiągnięć edukacyjnych ucznia  z powodu określonej w ust. 1 absencji.</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3. Uczeń niesklasyfikowany z powodu usprawiedliwionej nieobecności może zdawać egzamin klasyfikacyjny.</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743E3">
        <w:rPr>
          <w:rFonts w:ascii="Cambria" w:hAnsi="Cambria" w:cs="Arial"/>
          <w:i/>
        </w:rPr>
        <w:t>(konieczność podjęcia pracy, pilnowania rodzeństwa, lub innego członka rodziny ,pobicie przez rodzica, wstyd z braku odzieży itp.)</w:t>
      </w:r>
      <w:r w:rsidRPr="005743E3">
        <w:rPr>
          <w:rFonts w:ascii="Cambria" w:hAnsi="Cambria" w:cs="Arial"/>
        </w:rPr>
        <w:t xml:space="preserve">  lub przyczynę braku usprawiedliwień nieobecności. W przypadku braku zgody Rady Pedagogicznej uczeń nie jest promowany do klasy progra</w:t>
      </w:r>
      <w:r w:rsidR="0089625C">
        <w:rPr>
          <w:rFonts w:ascii="Cambria" w:hAnsi="Cambria" w:cs="Arial"/>
        </w:rPr>
        <w:t>mowo najwyższej lub nie kończy s</w:t>
      </w:r>
      <w:r w:rsidRPr="005743E3">
        <w:rPr>
          <w:rFonts w:ascii="Cambria" w:hAnsi="Cambria" w:cs="Arial"/>
        </w:rPr>
        <w:t>zkoły.</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743E3">
        <w:rPr>
          <w:rFonts w:ascii="Cambria" w:hAnsi="Cambria" w:cs="Arial"/>
          <w:i/>
        </w:rPr>
        <w:t>niesklasyfikowany”</w:t>
      </w:r>
      <w:r w:rsidRPr="005743E3">
        <w:rPr>
          <w:rFonts w:ascii="Cambria" w:hAnsi="Cambria" w:cs="Arial"/>
        </w:rPr>
        <w:t xml:space="preserve"> albo „ </w:t>
      </w:r>
      <w:r w:rsidRPr="005743E3">
        <w:rPr>
          <w:rFonts w:ascii="Cambria" w:hAnsi="Cambria" w:cs="Arial"/>
          <w:i/>
        </w:rPr>
        <w:t>niesklasyfikowana”.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7. Egzaminu klasyfikacyjnego przeprowadza się nie później niż w dniu poprzedzającym dzień zakończenia rocznych zajęć dydaktyczno- wychowawczych.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Termin egzaminu klasyfikacyjnego uzgadnia się z uczniem i jego rodzicami (prawnymi opiekunami).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5743E3" w:rsidRDefault="00B03105" w:rsidP="00B03105">
      <w:pPr>
        <w:tabs>
          <w:tab w:val="left" w:pos="851"/>
        </w:tabs>
        <w:autoSpaceDE w:val="0"/>
        <w:autoSpaceDN w:val="0"/>
        <w:adjustRightInd w:val="0"/>
        <w:ind w:firstLine="567"/>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5743E3" w:rsidRDefault="00B03105" w:rsidP="00B03105">
      <w:pPr>
        <w:tabs>
          <w:tab w:val="left" w:pos="851"/>
        </w:tabs>
        <w:autoSpaceDE w:val="0"/>
        <w:autoSpaceDN w:val="0"/>
        <w:adjustRightInd w:val="0"/>
        <w:ind w:firstLine="567"/>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7B5C8F" w:rsidP="00221521">
      <w:pPr>
        <w:numPr>
          <w:ilvl w:val="0"/>
          <w:numId w:val="129"/>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D</w:t>
      </w:r>
      <w:r w:rsidR="00B03105" w:rsidRPr="005743E3">
        <w:rPr>
          <w:rFonts w:ascii="Cambria" w:hAnsi="Cambria" w:cs="Arial"/>
        </w:rPr>
        <w:t xml:space="preserve">yrektor  Szkoły  albo  </w:t>
      </w:r>
      <w:r w:rsidR="00B54DFB">
        <w:rPr>
          <w:rFonts w:ascii="Cambria" w:hAnsi="Cambria" w:cs="Arial"/>
        </w:rPr>
        <w:t>inny nauczyciel wyznaczony przez dyrektora szkoły</w:t>
      </w:r>
      <w:r w:rsidR="00B03105" w:rsidRPr="005743E3">
        <w:rPr>
          <w:rFonts w:ascii="Cambria" w:hAnsi="Cambria" w:cs="Arial"/>
        </w:rPr>
        <w:t xml:space="preserve">  –    jako przewodniczący komisji; </w:t>
      </w:r>
    </w:p>
    <w:p w:rsidR="00B03105" w:rsidRPr="005743E3" w:rsidRDefault="00B03105" w:rsidP="00221521">
      <w:pPr>
        <w:numPr>
          <w:ilvl w:val="0"/>
          <w:numId w:val="129"/>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lastRenderedPageBreak/>
        <w:t xml:space="preserve">nauczyciele obowiązkowych  zajęć edukacyjnych określonych w szkolnym planie nauczania dla odpowiedniej klasy. </w:t>
      </w:r>
    </w:p>
    <w:p w:rsidR="00B03105" w:rsidRPr="005743E3" w:rsidRDefault="00B03105" w:rsidP="00B03105">
      <w:pPr>
        <w:tabs>
          <w:tab w:val="left" w:pos="851"/>
        </w:tabs>
        <w:autoSpaceDE w:val="0"/>
        <w:autoSpaceDN w:val="0"/>
        <w:adjustRightInd w:val="0"/>
        <w:ind w:left="540"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12. Przewodniczący komisji, o której mowa w ust. 11 uzgadnia z uczniem oraz jego rodzicami (prawnymi opiekunami) liczbę zajęć edukacyjnych, z których uczeń może zdawać egzaminy w ciągu jednego dnia.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13. W  czasie  egzaminu  klasyfikacyjnego  mogą  być  obecni – w  charakterze obserwatorów  rodzice  (prawni opiekunowie) ucznia.</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16. Uzyskana w wyniku egzaminu klasyfikacyjnego ocena z zajęć edukacyjnych  jest  ostateczna</w:t>
      </w:r>
      <w:r w:rsidR="00313306">
        <w:rPr>
          <w:rFonts w:ascii="Cambria" w:hAnsi="Cambria" w:cs="Arial"/>
        </w:rPr>
        <w:t>.</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5743E3">
        <w:rPr>
          <w:rFonts w:ascii="Cambria" w:hAnsi="Cambria" w:cs="Arial"/>
          <w:sz w:val="22"/>
          <w:szCs w:val="22"/>
        </w:rPr>
        <w:t xml:space="preserve">17. Uczeń, któremu w wyniku egzaminów klasyfikacyjnych rocznego ustalono dwie oceny niedostateczne, może przystąpić do egzaminów poprawkowych. </w:t>
      </w:r>
    </w:p>
    <w:p w:rsidR="00B03105" w:rsidRPr="005743E3" w:rsidRDefault="00B03105" w:rsidP="00B03105">
      <w:pPr>
        <w:tabs>
          <w:tab w:val="left" w:pos="851"/>
        </w:tabs>
        <w:autoSpaceDE w:val="0"/>
        <w:autoSpaceDN w:val="0"/>
        <w:adjustRightInd w:val="0"/>
        <w:ind w:firstLine="567"/>
        <w:rPr>
          <w:rFonts w:ascii="Cambria" w:hAnsi="Cambria" w:cs="Arial"/>
          <w:bCs/>
        </w:rPr>
      </w:pPr>
    </w:p>
    <w:p w:rsidR="00B03105" w:rsidRPr="006E1699" w:rsidRDefault="005743E3" w:rsidP="00EA78FE">
      <w:pPr>
        <w:tabs>
          <w:tab w:val="left" w:pos="567"/>
        </w:tabs>
        <w:autoSpaceDE w:val="0"/>
        <w:autoSpaceDN w:val="0"/>
        <w:adjustRightInd w:val="0"/>
        <w:ind w:firstLine="567"/>
        <w:jc w:val="both"/>
        <w:rPr>
          <w:rFonts w:ascii="Cambria" w:hAnsi="Cambria" w:cs="Arial"/>
          <w:b/>
          <w:bCs/>
        </w:rPr>
      </w:pPr>
      <w:r>
        <w:rPr>
          <w:rFonts w:ascii="Cambria" w:hAnsi="Cambria" w:cs="Arial"/>
          <w:b/>
          <w:bCs/>
        </w:rPr>
        <w:t xml:space="preserve">§ </w:t>
      </w:r>
      <w:r w:rsidR="00DD1807">
        <w:rPr>
          <w:rFonts w:ascii="Cambria" w:hAnsi="Cambria" w:cs="Arial"/>
          <w:b/>
          <w:bCs/>
        </w:rPr>
        <w:t>152</w:t>
      </w:r>
      <w:r w:rsidR="00B03105" w:rsidRPr="006E1699">
        <w:rPr>
          <w:rFonts w:ascii="Cambria" w:hAnsi="Cambria" w:cs="Arial"/>
          <w:b/>
          <w:bCs/>
        </w:rPr>
        <w:t>.</w:t>
      </w:r>
      <w:r w:rsidR="00B03105" w:rsidRPr="006E1699">
        <w:rPr>
          <w:rFonts w:ascii="Cambria" w:hAnsi="Cambria" w:cs="Arial"/>
          <w:b/>
        </w:rPr>
        <w:t xml:space="preserve"> S</w:t>
      </w:r>
      <w:r w:rsidR="00B03105" w:rsidRPr="006E1699">
        <w:rPr>
          <w:rFonts w:ascii="Cambria" w:hAnsi="Cambria" w:cs="Arial"/>
          <w:b/>
          <w:bCs/>
        </w:rPr>
        <w:t xml:space="preserve">prawdzian wiadomości i umiejętności w trybie odwoławczym. </w:t>
      </w:r>
    </w:p>
    <w:p w:rsidR="00B03105" w:rsidRPr="00586ADE" w:rsidRDefault="00B03105" w:rsidP="00B03105">
      <w:pPr>
        <w:tabs>
          <w:tab w:val="left" w:pos="851"/>
        </w:tabs>
        <w:autoSpaceDE w:val="0"/>
        <w:autoSpaceDN w:val="0"/>
        <w:adjustRightInd w:val="0"/>
        <w:ind w:firstLine="567"/>
        <w:rPr>
          <w:rFonts w:ascii="Cambria" w:hAnsi="Cambria" w:cs="Arial"/>
          <w:bCs/>
        </w:rPr>
      </w:pP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5743E3">
        <w:rPr>
          <w:rFonts w:ascii="Cambria" w:hAnsi="Cambria" w:cs="Arial"/>
        </w:rPr>
        <w:t xml:space="preserve"> ucznia,  w  formie  pisemnej  </w:t>
      </w:r>
      <w:r w:rsidRPr="005743E3">
        <w:rPr>
          <w:rFonts w:ascii="Cambria" w:hAnsi="Cambria" w:cs="Arial"/>
        </w:rPr>
        <w:t xml:space="preserve">i  ustnej,  oraz  ustala  roczną ocenę klasyfikacyjną z danych zajęć edukacyjnych. </w:t>
      </w:r>
    </w:p>
    <w:p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Sprawdzian, o którym mowa w ust. 1 przeprowadza powołana przez dyrektora komisja w terminie 5 dni od dnia zgłoszenia zastrzeżeń. Termin sprawdzianu uzgadnia się z uczniem </w:t>
      </w:r>
      <w:r w:rsidR="00021673">
        <w:rPr>
          <w:rFonts w:ascii="Cambria" w:hAnsi="Cambria" w:cs="Arial"/>
        </w:rPr>
        <w:t xml:space="preserve">                   </w:t>
      </w:r>
      <w:r w:rsidRPr="005743E3">
        <w:rPr>
          <w:rFonts w:ascii="Cambria" w:hAnsi="Cambria" w:cs="Arial"/>
        </w:rPr>
        <w:t>i jego rodzicom</w:t>
      </w:r>
      <w:r w:rsidR="00021673">
        <w:rPr>
          <w:rFonts w:ascii="Cambria" w:hAnsi="Cambria" w:cs="Arial"/>
        </w:rPr>
        <w:t>.</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W skład komisji do przeprowadzenia sprawdzianu z edukacji przedmiotowej wchodzą: </w:t>
      </w:r>
    </w:p>
    <w:p w:rsidR="00B03105" w:rsidRPr="005743E3" w:rsidRDefault="00B03105" w:rsidP="00B03105">
      <w:pPr>
        <w:tabs>
          <w:tab w:val="left" w:pos="284"/>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Dyrektor Szkoły albo </w:t>
      </w:r>
      <w:r w:rsidR="00B54DFB">
        <w:rPr>
          <w:rFonts w:ascii="Cambria" w:hAnsi="Cambria" w:cs="Arial"/>
        </w:rPr>
        <w:t>nauczyciel wyznaczony przed dyrektora szkoły</w:t>
      </w:r>
      <w:r w:rsidRPr="005743E3">
        <w:rPr>
          <w:rFonts w:ascii="Cambria" w:hAnsi="Cambria" w:cs="Arial"/>
        </w:rPr>
        <w:t xml:space="preserve"> – jako przewodniczący  komisji;</w:t>
      </w: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nauczyciel prowadzący dane zajęcia edukacyjne;</w:t>
      </w:r>
    </w:p>
    <w:p w:rsidR="00B03105" w:rsidRPr="005743E3" w:rsidRDefault="00B03105" w:rsidP="00221521">
      <w:pPr>
        <w:numPr>
          <w:ilvl w:val="0"/>
          <w:numId w:val="131"/>
        </w:numPr>
        <w:tabs>
          <w:tab w:val="clear" w:pos="1920"/>
          <w:tab w:val="left" w:pos="426"/>
        </w:tabs>
        <w:autoSpaceDE w:val="0"/>
        <w:autoSpaceDN w:val="0"/>
        <w:adjustRightInd w:val="0"/>
        <w:ind w:left="0" w:firstLine="0"/>
        <w:jc w:val="left"/>
        <w:rPr>
          <w:rFonts w:ascii="Cambria" w:hAnsi="Cambria" w:cs="Arial"/>
        </w:rPr>
      </w:pPr>
      <w:r w:rsidRPr="005743E3">
        <w:rPr>
          <w:rFonts w:ascii="Cambria" w:hAnsi="Cambria" w:cs="Arial"/>
        </w:rPr>
        <w:t xml:space="preserve">dwóch nauczycieli z danej lub innej szkoły tego samego typu, prowadzący takie same zajęcia  edukacyjne. </w:t>
      </w:r>
    </w:p>
    <w:p w:rsidR="00B03105" w:rsidRPr="005743E3" w:rsidRDefault="00B03105" w:rsidP="00B03105">
      <w:pPr>
        <w:tabs>
          <w:tab w:val="left" w:pos="851"/>
        </w:tabs>
        <w:autoSpaceDE w:val="0"/>
        <w:autoSpaceDN w:val="0"/>
        <w:adjustRightInd w:val="0"/>
        <w:ind w:left="540" w:firstLine="567"/>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lastRenderedPageBreak/>
        <w:t>Ustalona  przez  komisję  roczna  ocena  klasyfikacyjna  z  zajęć  edukacyjnych  nie  może  być  niższa  od  ustalonej wcześniej oceny.</w:t>
      </w:r>
    </w:p>
    <w:p w:rsidR="00B03105" w:rsidRPr="005743E3"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33"/>
        </w:numPr>
        <w:tabs>
          <w:tab w:val="left" w:pos="284"/>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9. Do  protokołu,  o  którym  mowa  w  pkt  7,  dołącza  się  pisemne  prace  ucznia   </w:t>
      </w:r>
      <w:r w:rsidR="00021673">
        <w:rPr>
          <w:rFonts w:ascii="Cambria" w:hAnsi="Cambria" w:cs="Arial"/>
        </w:rPr>
        <w:t xml:space="preserve">                         </w:t>
      </w:r>
      <w:r w:rsidRPr="005743E3">
        <w:rPr>
          <w:rFonts w:ascii="Cambria" w:hAnsi="Cambria" w:cs="Arial"/>
        </w:rPr>
        <w:t xml:space="preserve">i  zwięzłą  informację  o  ustnych odpowiedziach ucznia. </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10. Uczeń,  który  z  przyczyn  usprawiedliwionych  nie  przystąpił  do  sprawdzianu,            o  którym  mowa  w  pkt  2,  w wyznaczonym  terminie,  może  przystąpić  do  niego  w  dodatkowym  terminie,  wyznaczonym  przez  Dyrektora Szkoły</w:t>
      </w:r>
      <w:r w:rsidR="00B54DFB">
        <w:rPr>
          <w:rFonts w:ascii="Cambria" w:hAnsi="Cambria" w:cs="Arial"/>
        </w:rPr>
        <w:t xml:space="preserve"> w porozumieniu z uczniem i jego rodziacami (opiekunami prawnymi)</w:t>
      </w:r>
      <w:r w:rsidRPr="005743E3">
        <w:rPr>
          <w:rFonts w:ascii="Cambria" w:hAnsi="Cambria" w:cs="Arial"/>
        </w:rPr>
        <w:t>.</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12. Przepisy  1-9  stosuje  się  odpowiednio w przypadku  rocznej oceny klasyfikacyjnej  </w:t>
      </w:r>
      <w:r w:rsidR="00021673">
        <w:rPr>
          <w:rFonts w:ascii="Cambria" w:hAnsi="Cambria" w:cs="Arial"/>
        </w:rPr>
        <w:t xml:space="preserve">                    </w:t>
      </w:r>
      <w:r w:rsidRPr="005743E3">
        <w:rPr>
          <w:rFonts w:ascii="Cambria" w:hAnsi="Cambria" w:cs="Arial"/>
        </w:rPr>
        <w:t xml:space="preserve">z  zajęć  edukacyjnych  uzyskanej w wyniku  egzaminu poprawkowego.   </w:t>
      </w:r>
    </w:p>
    <w:p w:rsidR="00B03105" w:rsidRPr="005743E3" w:rsidRDefault="00B03105" w:rsidP="00B03105">
      <w:pPr>
        <w:autoSpaceDE w:val="0"/>
        <w:autoSpaceDN w:val="0"/>
        <w:adjustRightInd w:val="0"/>
        <w:rPr>
          <w:rFonts w:ascii="Cambria" w:hAnsi="Cambria" w:cs="Arial"/>
          <w:i/>
          <w:iCs/>
        </w:rPr>
      </w:pPr>
    </w:p>
    <w:p w:rsidR="00B03105" w:rsidRPr="00DD1807" w:rsidRDefault="00EA78FE" w:rsidP="00EA78FE">
      <w:pPr>
        <w:autoSpaceDE w:val="0"/>
        <w:autoSpaceDN w:val="0"/>
        <w:adjustRightInd w:val="0"/>
        <w:ind w:firstLine="567"/>
        <w:jc w:val="both"/>
        <w:rPr>
          <w:rFonts w:ascii="Cambria" w:hAnsi="Cambria" w:cs="Arial"/>
          <w:b/>
        </w:rPr>
      </w:pPr>
      <w:r w:rsidRPr="00DD1807">
        <w:rPr>
          <w:rFonts w:ascii="Cambria" w:hAnsi="Cambria" w:cs="Arial"/>
          <w:b/>
          <w:bCs/>
        </w:rPr>
        <w:t>§ 15</w:t>
      </w:r>
      <w:r w:rsidR="00DD1807" w:rsidRPr="00DD1807">
        <w:rPr>
          <w:rFonts w:ascii="Cambria" w:hAnsi="Cambria" w:cs="Arial"/>
          <w:b/>
          <w:bCs/>
        </w:rPr>
        <w:t>3</w:t>
      </w:r>
      <w:r w:rsidR="00B03105" w:rsidRPr="00DD1807">
        <w:rPr>
          <w:rFonts w:ascii="Cambria" w:hAnsi="Cambria" w:cs="Arial"/>
          <w:b/>
          <w:bCs/>
        </w:rPr>
        <w:t>.  Egzamin poprawkowy.</w:t>
      </w:r>
      <w:r w:rsidR="00B03105" w:rsidRPr="00DD1807">
        <w:rPr>
          <w:rFonts w:ascii="Cambria" w:hAnsi="Cambria" w:cs="Arial"/>
          <w:b/>
        </w:rPr>
        <w:t xml:space="preserve">  </w:t>
      </w:r>
    </w:p>
    <w:p w:rsidR="00B03105" w:rsidRPr="005743E3" w:rsidRDefault="00B03105" w:rsidP="00B03105">
      <w:pPr>
        <w:autoSpaceDE w:val="0"/>
        <w:autoSpaceDN w:val="0"/>
        <w:adjustRightInd w:val="0"/>
        <w:ind w:firstLine="426"/>
        <w:rPr>
          <w:rFonts w:ascii="Cambria" w:hAnsi="Cambria" w:cs="Arial"/>
          <w:bCs/>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1. Każdy uczeń, który w wyniku rocznej klasyfikacji uzyskał ocenę niedostateczną                  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rsidR="00B03105" w:rsidRPr="005743E3"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W jednym dniu uczeń może zdawać egzamin poprawkowy tylko z jednego przedmiotu.</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Dyrektor szkoły wyznacza termin egzaminów poprawkowych do dnia zakończenia zajęć dydaktyczno-wychowawczych i podaje do wiadomości uczniów i rodziców.</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 xml:space="preserve">Egzamin poprawkowy przeprowadza się w ostatnim tygodniu ferii letnich. </w:t>
      </w:r>
    </w:p>
    <w:p w:rsidR="00B03105" w:rsidRPr="005743E3" w:rsidRDefault="00B03105" w:rsidP="00B03105">
      <w:pPr>
        <w:tabs>
          <w:tab w:val="left" w:pos="851"/>
        </w:tabs>
        <w:autoSpaceDE w:val="0"/>
        <w:autoSpaceDN w:val="0"/>
        <w:adjustRightInd w:val="0"/>
        <w:ind w:left="567"/>
        <w:jc w:val="both"/>
        <w:rPr>
          <w:rFonts w:ascii="Cambria" w:hAnsi="Cambria" w:cs="Arial"/>
        </w:rPr>
      </w:pPr>
    </w:p>
    <w:p w:rsidR="00B03105" w:rsidRPr="005743E3" w:rsidRDefault="00B03105" w:rsidP="00221521">
      <w:pPr>
        <w:numPr>
          <w:ilvl w:val="0"/>
          <w:numId w:val="123"/>
        </w:numPr>
        <w:tabs>
          <w:tab w:val="clear" w:pos="720"/>
          <w:tab w:val="num" w:pos="360"/>
          <w:tab w:val="left" w:pos="851"/>
        </w:tabs>
        <w:autoSpaceDE w:val="0"/>
        <w:autoSpaceDN w:val="0"/>
        <w:adjustRightInd w:val="0"/>
        <w:ind w:left="0" w:firstLine="567"/>
        <w:jc w:val="both"/>
        <w:rPr>
          <w:rFonts w:ascii="Cambria" w:hAnsi="Cambria" w:cs="Arial"/>
        </w:rPr>
      </w:pP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5743E3" w:rsidRDefault="00B03105" w:rsidP="00B03105">
      <w:pPr>
        <w:tabs>
          <w:tab w:val="left" w:pos="851"/>
        </w:tabs>
        <w:autoSpaceDE w:val="0"/>
        <w:autoSpaceDN w:val="0"/>
        <w:adjustRightInd w:val="0"/>
        <w:ind w:firstLine="567"/>
        <w:jc w:val="both"/>
        <w:rPr>
          <w:rFonts w:ascii="Cambria" w:hAnsi="Cambria" w:cs="Arial"/>
        </w:rPr>
      </w:pPr>
    </w:p>
    <w:p w:rsidR="00B03105" w:rsidRPr="005743E3" w:rsidRDefault="00B03105" w:rsidP="00B03105">
      <w:pPr>
        <w:tabs>
          <w:tab w:val="left" w:pos="851"/>
        </w:tabs>
        <w:autoSpaceDE w:val="0"/>
        <w:autoSpaceDN w:val="0"/>
        <w:adjustRightInd w:val="0"/>
        <w:ind w:firstLine="567"/>
        <w:jc w:val="both"/>
        <w:rPr>
          <w:rFonts w:ascii="Cambria" w:hAnsi="Cambria" w:cs="Arial"/>
        </w:rPr>
      </w:pPr>
      <w:r w:rsidRPr="005743E3">
        <w:rPr>
          <w:rFonts w:ascii="Cambria" w:hAnsi="Cambria" w:cs="Arial"/>
        </w:rPr>
        <w:t xml:space="preserve">7. Egzamin poprawkowy przeprowadza komisja powołana przez Dyrektora Szkoły.            W skład komisji wchodzą: </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Dyrektor Szkoły albo nauczyciel </w:t>
      </w:r>
      <w:r w:rsidR="00B54DFB">
        <w:rPr>
          <w:rFonts w:ascii="Cambria" w:hAnsi="Cambria" w:cs="Arial"/>
        </w:rPr>
        <w:t>wyznaczony przez dyrektora szkoły</w:t>
      </w:r>
      <w:r w:rsidRPr="005743E3">
        <w:rPr>
          <w:rFonts w:ascii="Cambria" w:hAnsi="Cambria" w:cs="Arial"/>
        </w:rPr>
        <w:t xml:space="preserve"> – jako przewodniczący  komisji;</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dane zajęcia edukacyjne – jako egzaminujący;</w:t>
      </w:r>
    </w:p>
    <w:p w:rsidR="00B03105" w:rsidRPr="005743E3" w:rsidRDefault="00B03105" w:rsidP="00221521">
      <w:pPr>
        <w:numPr>
          <w:ilvl w:val="0"/>
          <w:numId w:val="130"/>
        </w:numPr>
        <w:tabs>
          <w:tab w:val="clear" w:pos="1920"/>
          <w:tab w:val="left" w:pos="284"/>
        </w:tabs>
        <w:autoSpaceDE w:val="0"/>
        <w:autoSpaceDN w:val="0"/>
        <w:adjustRightInd w:val="0"/>
        <w:ind w:left="142" w:hanging="142"/>
        <w:jc w:val="left"/>
        <w:rPr>
          <w:rFonts w:ascii="Cambria" w:hAnsi="Cambria" w:cs="Arial"/>
        </w:rPr>
      </w:pPr>
      <w:r w:rsidRPr="005743E3">
        <w:rPr>
          <w:rFonts w:ascii="Cambria" w:hAnsi="Cambria" w:cs="Arial"/>
        </w:rPr>
        <w:t xml:space="preserve"> nauczyciel prowadzący takie same lub pokrewne zajęcia edukacyjne – jako członek   komisji. </w:t>
      </w:r>
    </w:p>
    <w:p w:rsidR="00B03105" w:rsidRPr="005743E3" w:rsidRDefault="00B03105" w:rsidP="00B03105">
      <w:pPr>
        <w:autoSpaceDE w:val="0"/>
        <w:autoSpaceDN w:val="0"/>
        <w:adjustRightInd w:val="0"/>
        <w:ind w:firstLine="426"/>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8. Pytania egzaminacyjne układa egzaminator, a zatwierdza Dyrektor Szkoły najpóźniej na dzień przed egzaminem poprawkowym. Stopień trudności pytań powinien odpowiadać wymaganiom </w:t>
      </w:r>
      <w:r w:rsidR="00313306">
        <w:rPr>
          <w:rFonts w:ascii="Cambria" w:hAnsi="Cambria" w:cs="Arial"/>
        </w:rPr>
        <w:t xml:space="preserve">edukacyjnym, </w:t>
      </w:r>
      <w:r w:rsidRPr="005743E3">
        <w:rPr>
          <w:rFonts w:ascii="Cambria" w:hAnsi="Cambria" w:cs="Arial"/>
        </w:rPr>
        <w:t xml:space="preserve">według pełnej skali ocen. W przypadku ucznia, dla którego nauczyciel dostosowywał wymagania edukacyjne do indywidualnych potrzeb psychofizycznych </w:t>
      </w:r>
      <w:r w:rsidRPr="005743E3">
        <w:rPr>
          <w:rFonts w:ascii="Cambria" w:hAnsi="Cambria" w:cs="Arial"/>
        </w:rPr>
        <w:lastRenderedPageBreak/>
        <w:t>i edukacyjnych ze specjalnymi trudnościami w nauce, pytania egzaminacyjne powinny uwzględniać możliwości psychofizyczne ucznia.</w:t>
      </w:r>
    </w:p>
    <w:p w:rsidR="00B03105" w:rsidRPr="005743E3" w:rsidRDefault="00B03105" w:rsidP="00B03105">
      <w:pPr>
        <w:autoSpaceDE w:val="0"/>
        <w:autoSpaceDN w:val="0"/>
        <w:adjustRightInd w:val="0"/>
        <w:ind w:firstLine="426"/>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03105" w:rsidRPr="005743E3" w:rsidRDefault="00B03105" w:rsidP="00B03105">
      <w:pPr>
        <w:autoSpaceDE w:val="0"/>
        <w:autoSpaceDN w:val="0"/>
        <w:adjustRightInd w:val="0"/>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11. Do protokołu załącza się pisemne prace ucznia i zwięzłą informację o ustnych odpowiedziach ucznia. Protokół stanowi załącznik do arkusza ocen.</w:t>
      </w: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 </w:t>
      </w: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12. Ocena ustalona w wyniku </w:t>
      </w:r>
      <w:r w:rsidR="00313306">
        <w:rPr>
          <w:rFonts w:ascii="Cambria" w:hAnsi="Cambria" w:cs="Arial"/>
        </w:rPr>
        <w:t>egzaminu poprawkowego jest oceną</w:t>
      </w:r>
      <w:r w:rsidRPr="005743E3">
        <w:rPr>
          <w:rFonts w:ascii="Cambria" w:hAnsi="Cambria" w:cs="Arial"/>
        </w:rPr>
        <w:t xml:space="preserve"> os</w:t>
      </w:r>
      <w:r w:rsidR="00313306">
        <w:rPr>
          <w:rFonts w:ascii="Cambria" w:hAnsi="Cambria" w:cs="Arial"/>
        </w:rPr>
        <w:t>tateczną.</w:t>
      </w:r>
    </w:p>
    <w:p w:rsidR="00B03105" w:rsidRPr="005743E3" w:rsidRDefault="00B03105" w:rsidP="00B03105">
      <w:pPr>
        <w:autoSpaceDE w:val="0"/>
        <w:autoSpaceDN w:val="0"/>
        <w:adjustRightInd w:val="0"/>
        <w:ind w:firstLine="426"/>
        <w:jc w:val="both"/>
        <w:rPr>
          <w:rFonts w:ascii="Cambria" w:hAnsi="Cambria" w:cs="Arial"/>
        </w:rPr>
      </w:pP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13.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 </w:t>
      </w:r>
    </w:p>
    <w:p w:rsidR="00B03105" w:rsidRPr="005743E3"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14. Uczeń, który nie zdał jednego egzaminu poprawkowego nie otrzymuje promocji </w:t>
      </w:r>
      <w:r w:rsidRPr="005743E3">
        <w:rPr>
          <w:rFonts w:ascii="Cambria" w:hAnsi="Cambria" w:cs="Arial"/>
        </w:rPr>
        <w:br/>
        <w:t xml:space="preserve">i powtarza klasę. </w:t>
      </w:r>
    </w:p>
    <w:p w:rsidR="00B03105" w:rsidRPr="005743E3" w:rsidRDefault="00B03105" w:rsidP="00B03105">
      <w:pPr>
        <w:autoSpaceDE w:val="0"/>
        <w:autoSpaceDN w:val="0"/>
        <w:adjustRightInd w:val="0"/>
        <w:rPr>
          <w:rFonts w:ascii="Cambria" w:hAnsi="Cambria" w:cs="Arial"/>
        </w:rPr>
      </w:pPr>
    </w:p>
    <w:p w:rsidR="00B03105" w:rsidRDefault="00B03105" w:rsidP="00B03105">
      <w:pPr>
        <w:autoSpaceDE w:val="0"/>
        <w:autoSpaceDN w:val="0"/>
        <w:adjustRightInd w:val="0"/>
        <w:ind w:firstLine="426"/>
        <w:jc w:val="both"/>
        <w:rPr>
          <w:rFonts w:ascii="Cambria" w:hAnsi="Cambria" w:cs="Arial"/>
        </w:rPr>
      </w:pPr>
      <w:r w:rsidRPr="005743E3">
        <w:rPr>
          <w:rFonts w:ascii="Cambria" w:hAnsi="Cambria" w:cs="Arial"/>
        </w:rPr>
        <w:t xml:space="preserve">15. Uczeń lub jego rodzice (prawni opiekunowie) mogą zgłosić w </w:t>
      </w:r>
      <w:r w:rsidR="00B54DFB">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5743E3" w:rsidRDefault="001C318C" w:rsidP="00B03105">
      <w:pPr>
        <w:autoSpaceDE w:val="0"/>
        <w:autoSpaceDN w:val="0"/>
        <w:adjustRightInd w:val="0"/>
        <w:ind w:firstLine="426"/>
        <w:jc w:val="both"/>
        <w:rPr>
          <w:rFonts w:ascii="Cambria" w:hAnsi="Cambria" w:cs="Arial"/>
        </w:rPr>
      </w:pPr>
    </w:p>
    <w:p w:rsidR="00C47EBB" w:rsidRPr="001C318C" w:rsidRDefault="001C318C" w:rsidP="00DD2462">
      <w:pPr>
        <w:autoSpaceDE w:val="0"/>
        <w:autoSpaceDN w:val="0"/>
        <w:adjustRightInd w:val="0"/>
        <w:ind w:firstLine="426"/>
        <w:jc w:val="both"/>
        <w:rPr>
          <w:rFonts w:ascii="Cambria" w:hAnsi="Cambria" w:cs="Arial"/>
          <w:b/>
          <w:bCs/>
          <w:color w:val="FF0000"/>
        </w:rPr>
      </w:pPr>
      <w:r w:rsidRPr="001C318C">
        <w:rPr>
          <w:rFonts w:ascii="Cambria" w:hAnsi="Cambria" w:cs="Arial"/>
          <w:noProof w:val="0"/>
        </w:rPr>
        <w:t>16.</w:t>
      </w:r>
      <w:r>
        <w:rPr>
          <w:rFonts w:ascii="Cambria" w:hAnsi="Cambria" w:cs="Arial"/>
        </w:rPr>
        <w:t xml:space="preserve"> </w:t>
      </w:r>
      <w:r w:rsidR="00B03105" w:rsidRPr="001C318C">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w:t>
      </w:r>
      <w:r w:rsidR="00393C4D">
        <w:rPr>
          <w:rFonts w:ascii="Cambria" w:hAnsi="Cambria" w:cs="Arial"/>
        </w:rPr>
        <w:t xml:space="preserve">trybie odwoławczym. </w:t>
      </w:r>
    </w:p>
    <w:p w:rsidR="00DD2462" w:rsidRDefault="00DD2462" w:rsidP="00C47EBB">
      <w:pPr>
        <w:autoSpaceDE w:val="0"/>
        <w:autoSpaceDN w:val="0"/>
        <w:adjustRightInd w:val="0"/>
        <w:ind w:firstLine="567"/>
        <w:jc w:val="both"/>
        <w:rPr>
          <w:rFonts w:ascii="Cambria" w:hAnsi="Cambria" w:cs="Arial"/>
          <w:b/>
          <w:bCs/>
        </w:rPr>
      </w:pPr>
    </w:p>
    <w:p w:rsidR="00C47EBB" w:rsidRPr="00BA4D9E" w:rsidRDefault="00C47EBB" w:rsidP="00C47EBB">
      <w:pPr>
        <w:autoSpaceDE w:val="0"/>
        <w:autoSpaceDN w:val="0"/>
        <w:adjustRightInd w:val="0"/>
        <w:ind w:firstLine="567"/>
        <w:jc w:val="both"/>
        <w:rPr>
          <w:rFonts w:ascii="Cambria" w:hAnsi="Cambria" w:cs="Arial"/>
        </w:rPr>
      </w:pPr>
      <w:r>
        <w:rPr>
          <w:rFonts w:ascii="Cambria" w:hAnsi="Cambria" w:cs="Arial"/>
          <w:b/>
          <w:bCs/>
        </w:rPr>
        <w:t>§ 15</w:t>
      </w:r>
      <w:r w:rsidR="00DD1807">
        <w:rPr>
          <w:rFonts w:ascii="Cambria" w:hAnsi="Cambria" w:cs="Arial"/>
          <w:b/>
          <w:bCs/>
        </w:rPr>
        <w:t>4</w:t>
      </w:r>
      <w:r w:rsidRPr="00BA4D9E">
        <w:rPr>
          <w:rFonts w:ascii="Cambria" w:hAnsi="Cambria" w:cs="Arial"/>
          <w:b/>
        </w:rPr>
        <w:t xml:space="preserve">. </w:t>
      </w:r>
      <w:r w:rsidR="00824A83">
        <w:rPr>
          <w:rFonts w:ascii="Cambria" w:hAnsi="Cambria" w:cs="Arial"/>
          <w:b/>
        </w:rPr>
        <w:t xml:space="preserve">Egzamin </w:t>
      </w:r>
      <w:r w:rsidR="00A02489">
        <w:rPr>
          <w:rFonts w:ascii="Cambria" w:hAnsi="Cambria" w:cs="Arial"/>
          <w:b/>
        </w:rPr>
        <w:t>ósmoklasisty</w:t>
      </w:r>
    </w:p>
    <w:p w:rsidR="00C47EBB" w:rsidRPr="00BA4D9E" w:rsidRDefault="00C47EBB" w:rsidP="00C47EBB">
      <w:pPr>
        <w:autoSpaceDE w:val="0"/>
        <w:autoSpaceDN w:val="0"/>
        <w:adjustRightInd w:val="0"/>
        <w:jc w:val="both"/>
        <w:rPr>
          <w:rFonts w:ascii="Cambria" w:hAnsi="Cambria" w:cs="Arial"/>
        </w:rPr>
      </w:pPr>
    </w:p>
    <w:p w:rsidR="00C47EBB" w:rsidRDefault="00824A83" w:rsidP="00221521">
      <w:pPr>
        <w:numPr>
          <w:ilvl w:val="0"/>
          <w:numId w:val="271"/>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CD31B4">
        <w:rPr>
          <w:rFonts w:ascii="Cambria" w:hAnsi="Cambria" w:cs="Arial"/>
        </w:rPr>
        <w:t>przeprowadza się w klasie VI</w:t>
      </w:r>
      <w:r w:rsidR="00CD31B4" w:rsidRPr="00CD31B4">
        <w:rPr>
          <w:rFonts w:ascii="Cambria" w:hAnsi="Cambria" w:cs="Arial"/>
        </w:rPr>
        <w:t>II</w:t>
      </w:r>
      <w:r w:rsidR="00C47EBB" w:rsidRPr="00CD31B4">
        <w:rPr>
          <w:rFonts w:ascii="Cambria" w:hAnsi="Cambria" w:cs="Arial"/>
        </w:rPr>
        <w:t xml:space="preserve"> szkoły podstawowej</w:t>
      </w:r>
      <w:r w:rsidR="00725975">
        <w:rPr>
          <w:rFonts w:ascii="Cambria" w:hAnsi="Cambria" w:cs="Arial"/>
        </w:rPr>
        <w:t xml:space="preserve"> jako obowiązkowy egzamin zewnętrzny</w:t>
      </w:r>
    </w:p>
    <w:p w:rsidR="00CD31B4" w:rsidRPr="00CD31B4" w:rsidRDefault="00CD31B4" w:rsidP="00CD31B4">
      <w:pPr>
        <w:tabs>
          <w:tab w:val="left" w:pos="284"/>
          <w:tab w:val="left" w:pos="426"/>
        </w:tabs>
        <w:autoSpaceDE w:val="0"/>
        <w:autoSpaceDN w:val="0"/>
        <w:adjustRightInd w:val="0"/>
        <w:ind w:left="426"/>
        <w:jc w:val="both"/>
        <w:rPr>
          <w:rFonts w:ascii="Cambria" w:hAnsi="Cambria" w:cs="Arial"/>
        </w:rPr>
      </w:pPr>
    </w:p>
    <w:p w:rsidR="00C47EBB" w:rsidRPr="00DD2462" w:rsidRDefault="002A0654" w:rsidP="00221521">
      <w:pPr>
        <w:numPr>
          <w:ilvl w:val="0"/>
          <w:numId w:val="271"/>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BA4D9E">
        <w:rPr>
          <w:rFonts w:ascii="Cambria" w:hAnsi="Cambria" w:cs="Arial"/>
        </w:rPr>
        <w:t xml:space="preserve">obejmuje  wiadomości i umiejętności kształcenia ogólnego w odniesieniu do </w:t>
      </w:r>
      <w:r w:rsidR="00215A73">
        <w:rPr>
          <w:rFonts w:ascii="Cambria" w:hAnsi="Cambria" w:cs="Arial"/>
        </w:rPr>
        <w:t xml:space="preserve">czterech </w:t>
      </w:r>
      <w:r w:rsidR="00C47EBB" w:rsidRPr="00BA4D9E">
        <w:rPr>
          <w:rFonts w:ascii="Cambria" w:hAnsi="Cambria" w:cs="Arial"/>
        </w:rPr>
        <w:t>kluczowych przedmiotów nauczanych na dwóch pierwszych etapach edukacyjnych</w:t>
      </w:r>
      <w:r w:rsidR="00215A73">
        <w:rPr>
          <w:rFonts w:ascii="Cambria" w:hAnsi="Cambria" w:cs="Arial"/>
        </w:rPr>
        <w:t xml:space="preserve"> </w:t>
      </w:r>
      <w:r w:rsidR="00C47EBB" w:rsidRPr="00BA4D9E">
        <w:rPr>
          <w:rFonts w:ascii="Cambria" w:hAnsi="Cambria" w:cs="Arial"/>
        </w:rPr>
        <w:t>tj. Języka polski</w:t>
      </w:r>
      <w:r w:rsidR="00215A73">
        <w:rPr>
          <w:rFonts w:ascii="Cambria" w:hAnsi="Cambria" w:cs="Arial"/>
        </w:rPr>
        <w:t xml:space="preserve">ego, matematyki i języka obcego oraz jednego z wybranych przedmiotów spośród: </w:t>
      </w:r>
      <w:r w:rsidR="00DD2462">
        <w:rPr>
          <w:rFonts w:ascii="Cambria" w:hAnsi="Cambria" w:cs="Arial"/>
        </w:rPr>
        <w:t xml:space="preserve">biologii, </w:t>
      </w:r>
      <w:r w:rsidR="001C318C">
        <w:rPr>
          <w:rFonts w:ascii="Cambria" w:hAnsi="Cambria" w:cs="Arial"/>
        </w:rPr>
        <w:t>ge</w:t>
      </w:r>
      <w:r w:rsidR="00DD2462">
        <w:rPr>
          <w:rFonts w:ascii="Cambria" w:hAnsi="Cambria" w:cs="Arial"/>
        </w:rPr>
        <w:t>ograf</w:t>
      </w:r>
      <w:r w:rsidR="001C318C">
        <w:rPr>
          <w:rFonts w:ascii="Cambria" w:hAnsi="Cambria" w:cs="Arial"/>
        </w:rPr>
        <w:t xml:space="preserve">ii, </w:t>
      </w:r>
      <w:r w:rsidR="00DD2462">
        <w:rPr>
          <w:rFonts w:ascii="Cambria" w:hAnsi="Cambria" w:cs="Arial"/>
        </w:rPr>
        <w:t xml:space="preserve">chemii, </w:t>
      </w:r>
      <w:r w:rsidR="001C318C" w:rsidRPr="00DD2462">
        <w:rPr>
          <w:rFonts w:ascii="Cambria" w:hAnsi="Cambria" w:cs="Arial"/>
        </w:rPr>
        <w:t>fizyki</w:t>
      </w:r>
      <w:r w:rsidR="00DD2462">
        <w:rPr>
          <w:rFonts w:ascii="Cambria" w:hAnsi="Cambria" w:cs="Arial"/>
        </w:rPr>
        <w:t xml:space="preserve"> lub historii.</w:t>
      </w:r>
      <w:r w:rsidR="00C47EBB" w:rsidRPr="00DD2462">
        <w:rPr>
          <w:rFonts w:ascii="Cambria" w:hAnsi="Cambria" w:cs="Arial"/>
        </w:rPr>
        <w:t>.</w:t>
      </w:r>
    </w:p>
    <w:p w:rsidR="00C47EBB" w:rsidRPr="00BA4D9E"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BA4D9E" w:rsidRDefault="00752C58" w:rsidP="00221521">
      <w:pPr>
        <w:numPr>
          <w:ilvl w:val="0"/>
          <w:numId w:val="271"/>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w:t>
      </w:r>
      <w:r w:rsidR="00C47EBB" w:rsidRPr="00BA4D9E">
        <w:rPr>
          <w:rFonts w:ascii="Cambria" w:hAnsi="Cambria" w:cs="Arial"/>
        </w:rPr>
        <w:t>ma formę pisemną.</w:t>
      </w:r>
      <w:r>
        <w:rPr>
          <w:rFonts w:ascii="Cambria" w:hAnsi="Cambria" w:cs="Arial"/>
        </w:rPr>
        <w:t xml:space="preserve"> </w:t>
      </w:r>
      <w:r w:rsidR="00C47EBB" w:rsidRPr="00BA4D9E">
        <w:rPr>
          <w:rFonts w:ascii="Cambria" w:hAnsi="Cambria" w:cs="Arial"/>
        </w:rPr>
        <w:t>Przystąpienie do niego jest warunkiem ukończenia szkoły podstawowej.</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hAnsi="Cambria" w:cs="Arial"/>
        </w:rPr>
        <w:t>Uczeń może wybrać tylko jeden język, który uczy się w szkole jako obowiązkowy.</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A2012A" w:rsidP="00221521">
      <w:pPr>
        <w:numPr>
          <w:ilvl w:val="0"/>
          <w:numId w:val="271"/>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jest przeprowadzany w trzech kolejnych dniach. </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1D69D4"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Jeżeli uczeń uczy się w szkole jako przedmiotu obowiązkowego więcej niż jednego języka obcego nowożytnego, jego</w:t>
      </w:r>
      <w:r w:rsidRPr="00BA4D9E">
        <w:rPr>
          <w:rFonts w:ascii="Cambria" w:hAnsi="Cambria" w:cs="Arial"/>
        </w:rPr>
        <w:t xml:space="preserve"> </w:t>
      </w:r>
      <w:r w:rsidRPr="00BA4D9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Pr>
          <w:rFonts w:ascii="Cambria" w:eastAsia="Times New Roman" w:hAnsi="Cambria" w:cs="Arial"/>
          <w:noProof w:val="0"/>
          <w:lang w:eastAsia="pl-PL"/>
        </w:rPr>
        <w:t xml:space="preserve">egzamin </w:t>
      </w:r>
      <w:r w:rsidRPr="00BA4D9E">
        <w:rPr>
          <w:rFonts w:ascii="Cambria" w:eastAsia="Times New Roman" w:hAnsi="Cambria" w:cs="Arial"/>
          <w:noProof w:val="0"/>
          <w:lang w:eastAsia="pl-PL"/>
        </w:rPr>
        <w:t xml:space="preserve">pisemną </w:t>
      </w:r>
      <w:r w:rsidRPr="00BA4D9E">
        <w:rPr>
          <w:rFonts w:ascii="Cambria" w:hAnsi="Cambria" w:cs="Arial"/>
        </w:rPr>
        <w:t xml:space="preserve"> </w:t>
      </w:r>
      <w:r w:rsidRPr="00BA4D9E">
        <w:rPr>
          <w:rFonts w:ascii="Cambria" w:eastAsia="Times New Roman" w:hAnsi="Cambria" w:cs="Arial"/>
          <w:noProof w:val="0"/>
          <w:lang w:eastAsia="pl-PL"/>
        </w:rPr>
        <w:lastRenderedPageBreak/>
        <w:t>deklarację wskazującą język obcy nowożytny, z którego uczeń przystąpi do drugiej części</w:t>
      </w:r>
      <w:r w:rsidR="002A0654">
        <w:rPr>
          <w:rFonts w:ascii="Cambria" w:eastAsia="Times New Roman" w:hAnsi="Cambria" w:cs="Arial"/>
          <w:noProof w:val="0"/>
          <w:lang w:eastAsia="pl-PL"/>
        </w:rPr>
        <w:t xml:space="preserve"> egzaminu</w:t>
      </w:r>
      <w:r w:rsidRPr="00BA4D9E">
        <w:rPr>
          <w:rFonts w:ascii="Cambria" w:eastAsia="Times New Roman" w:hAnsi="Cambria" w:cs="Arial"/>
          <w:noProof w:val="0"/>
          <w:lang w:eastAsia="pl-PL"/>
        </w:rPr>
        <w:t>.</w:t>
      </w:r>
    </w:p>
    <w:p w:rsidR="001D69D4" w:rsidRDefault="001D69D4" w:rsidP="001D69D4">
      <w:pPr>
        <w:pStyle w:val="Akapitzlist"/>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sidR="002A0654">
        <w:rPr>
          <w:rFonts w:ascii="Cambria" w:hAnsi="Cambria" w:cs="Arial"/>
        </w:rPr>
        <w:t xml:space="preserve">egzaminem </w:t>
      </w:r>
      <w:r w:rsidRPr="00BA4D9E">
        <w:rPr>
          <w:rFonts w:ascii="Cambria" w:hAnsi="Cambria" w:cs="Arial"/>
        </w:rPr>
        <w:t>jest zwolniony z odpowiedniej częsci</w:t>
      </w:r>
      <w:r w:rsidR="002A0654">
        <w:rPr>
          <w:rFonts w:ascii="Cambria" w:hAnsi="Cambria" w:cs="Arial"/>
        </w:rPr>
        <w:t>egzaminu</w:t>
      </w:r>
      <w:r w:rsidRPr="00BA4D9E">
        <w:rPr>
          <w:rFonts w:ascii="Cambria" w:hAnsi="Cambria" w:cs="Arial"/>
        </w:rPr>
        <w:t xml:space="preserve">. Zwolnienie jest równoznaczne z uzyskaniem z tej części </w:t>
      </w:r>
      <w:r w:rsidR="002A0654">
        <w:rPr>
          <w:rFonts w:ascii="Cambria" w:hAnsi="Cambria" w:cs="Arial"/>
        </w:rPr>
        <w:t xml:space="preserve">egzaminu </w:t>
      </w:r>
      <w:r w:rsidRPr="00BA4D9E">
        <w:rPr>
          <w:rFonts w:ascii="Cambria" w:hAnsi="Cambria" w:cs="Arial"/>
        </w:rPr>
        <w:t xml:space="preserve">najwyższego wyniku. </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warunkach i/lub formach dostosowanych do ich potrzeb. Szczegółowe informacje dotyczące dostosowań są ogłaszane w</w:t>
      </w:r>
      <w:r w:rsidRPr="00BA4D9E">
        <w:rPr>
          <w:rFonts w:ascii="Cambria" w:hAnsi="Cambria" w:cs="Arial"/>
        </w:rPr>
        <w:t xml:space="preserve"> </w:t>
      </w:r>
      <w:r w:rsidRPr="00BA4D9E">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Pr>
          <w:rFonts w:ascii="Cambria" w:eastAsia="Times New Roman" w:hAnsi="Cambria" w:cs="Arial"/>
          <w:noProof w:val="0"/>
          <w:lang w:eastAsia="pl-PL"/>
        </w:rPr>
        <w:t xml:space="preserve"> </w:t>
      </w:r>
      <w:r w:rsidR="001A07E8">
        <w:rPr>
          <w:rFonts w:ascii="Cambria" w:eastAsia="Times New Roman" w:hAnsi="Cambria" w:cs="Arial"/>
          <w:noProof w:val="0"/>
          <w:lang w:eastAsia="pl-PL"/>
        </w:rPr>
        <w:t>egzamin</w:t>
      </w:r>
      <w:r w:rsidRPr="00BA4D9E">
        <w:rPr>
          <w:rFonts w:ascii="Cambria" w:hAnsi="Cambria" w:cs="Aria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Na wniosek ucznia lub jego rodziców (prawnych opiekunów) sprawdzona i oceniona praca ucznia jest udostępniana uczniowi lub jego</w:t>
      </w:r>
      <w:r w:rsidRPr="00BA4D9E">
        <w:rPr>
          <w:rFonts w:ascii="Cambria" w:hAnsi="Cambria" w:cs="Arial"/>
        </w:rPr>
        <w:t xml:space="preserve"> </w:t>
      </w:r>
      <w:r w:rsidRPr="00BA4D9E">
        <w:rPr>
          <w:rFonts w:ascii="Cambria" w:eastAsia="Times New Roman" w:hAnsi="Cambria" w:cs="Arial"/>
          <w:noProof w:val="0"/>
          <w:lang w:eastAsia="pl-PL"/>
        </w:rPr>
        <w:t>rodzicom (prawnym opiekunom) do wglądu w miejscu i czasie</w:t>
      </w:r>
      <w:r w:rsidRPr="00BA4D9E">
        <w:rPr>
          <w:rFonts w:ascii="Cambria" w:hAnsi="Cambria" w:cs="Arial"/>
        </w:rPr>
        <w:t xml:space="preserve"> </w:t>
      </w:r>
      <w:r w:rsidRPr="00BA4D9E">
        <w:rPr>
          <w:rFonts w:ascii="Cambria" w:eastAsia="Times New Roman" w:hAnsi="Cambria" w:cs="Arial"/>
          <w:noProof w:val="0"/>
          <w:lang w:eastAsia="pl-PL"/>
        </w:rPr>
        <w:t>wskazanym przez dyrektora komisji okręgowej</w:t>
      </w:r>
      <w:r w:rsidRPr="00BA4D9E">
        <w:rPr>
          <w:rFonts w:ascii="Cambria" w:eastAsia="Times New Roman" w:hAnsi="Cambria" w:cs="Arial"/>
          <w:noProof w:val="0"/>
          <w:sz w:val="29"/>
          <w:szCs w:val="29"/>
          <w:lang w:eastAsia="pl-P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W przypadku uczniów posiadających orzeczenie o potrzebie indywidualnego nauczania dostosowanie warunków i formy przeprowadzania </w:t>
      </w:r>
      <w:r w:rsidR="001A07E8">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Pr>
          <w:rFonts w:ascii="Cambria" w:hAnsi="Cambria" w:cs="Arial"/>
        </w:rPr>
        <w:t>egzamin.</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Rodzice (prawni opiekunowie) ucznia przedkładają opinię dyrektorowi szkoły, w terminie do dnia 15 października roku szkolnego, w którym jest przeprowadzany </w:t>
      </w:r>
      <w:r w:rsidR="00321D02">
        <w:rPr>
          <w:rFonts w:ascii="Cambria" w:hAnsi="Cambria" w:cs="Arial"/>
        </w:rPr>
        <w:t>egzamin</w:t>
      </w:r>
      <w:r w:rsidRPr="00BA4D9E">
        <w:rPr>
          <w:rFonts w:ascii="Cambria" w:hAnsi="Cambria" w:cs="Arial"/>
        </w:rPr>
        <w:t>.</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Uczniowie chorzy lub niesprawni czasowo, na podstawie zaświadczenia o stanie zdrowia, wydanego przez lekarza, mogą przystąpić do </w:t>
      </w:r>
      <w:r w:rsidR="00321D02">
        <w:rPr>
          <w:rFonts w:ascii="Cambria" w:hAnsi="Cambria" w:cs="Arial"/>
        </w:rPr>
        <w:t xml:space="preserve">egzaminu </w:t>
      </w:r>
      <w:r w:rsidRPr="00BA4D9E">
        <w:rPr>
          <w:rFonts w:ascii="Cambria" w:hAnsi="Cambria" w:cs="Arial"/>
        </w:rPr>
        <w:t>w warunkach i formie odpowiednich ze względu na ich stan zdrowia.</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Uczeń który z przyczyn losowych lub zdrowotnych:</w:t>
      </w:r>
    </w:p>
    <w:p w:rsidR="00C47EBB" w:rsidRPr="00BA4D9E" w:rsidRDefault="00C47EBB" w:rsidP="00805AB0">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1)nie przystąpił do </w:t>
      </w:r>
      <w:r w:rsidR="00321D02">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ustalonym terminie albo</w:t>
      </w:r>
    </w:p>
    <w:p w:rsidR="00C47EBB" w:rsidRPr="00BA4D9E" w:rsidRDefault="00C47EBB" w:rsidP="00C47EBB">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2)przerwał daną część </w:t>
      </w:r>
      <w:r w:rsidR="00321D02">
        <w:rPr>
          <w:rFonts w:ascii="Cambria" w:eastAsia="Times New Roman" w:hAnsi="Cambria" w:cs="Arial"/>
          <w:noProof w:val="0"/>
          <w:lang w:eastAsia="pl-PL"/>
        </w:rPr>
        <w:t>egzaminu</w:t>
      </w:r>
      <w:r w:rsidR="00B21D62">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przystępuje do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szkole, której jest uczniem.</w:t>
      </w:r>
    </w:p>
    <w:p w:rsidR="00C47EBB" w:rsidRPr="00BA4D9E" w:rsidRDefault="00C47EBB" w:rsidP="00C47EBB">
      <w:pPr>
        <w:jc w:val="both"/>
        <w:rPr>
          <w:rFonts w:ascii="Cambria" w:eastAsia="Times New Roman" w:hAnsi="Cambria" w:cs="Arial"/>
          <w:noProof w:val="0"/>
          <w:lang w:eastAsia="pl-PL"/>
        </w:rPr>
      </w:pPr>
    </w:p>
    <w:p w:rsidR="00C47EBB" w:rsidRPr="00BA4D9E"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Uczeń, który nie przystąpił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powtarza ostatnią klasę odpowiednio szkoły podstawowej oraz przystępuje do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następnym roku.</w:t>
      </w:r>
    </w:p>
    <w:p w:rsidR="00C47EBB" w:rsidRPr="00BA4D9E" w:rsidRDefault="00C47EBB" w:rsidP="00C47EBB">
      <w:pPr>
        <w:tabs>
          <w:tab w:val="left" w:pos="426"/>
        </w:tabs>
        <w:ind w:firstLine="426"/>
        <w:jc w:val="both"/>
        <w:rPr>
          <w:rFonts w:ascii="Cambria" w:eastAsia="Times New Roman" w:hAnsi="Cambria" w:cs="Arial"/>
          <w:noProof w:val="0"/>
          <w:lang w:eastAsia="pl-PL"/>
        </w:rPr>
      </w:pPr>
    </w:p>
    <w:p w:rsidR="00C47EBB" w:rsidRPr="00BA4D9E"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szczególnych przypadkach losowych lub zdrowotnych, uniemożliwiających przystąpienie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Pr>
          <w:rFonts w:ascii="Cambria" w:eastAsia="Times New Roman" w:hAnsi="Cambria" w:cs="Arial"/>
          <w:noProof w:val="0"/>
          <w:lang w:eastAsia="pl-PL"/>
        </w:rPr>
        <w:t>egzaminu</w:t>
      </w:r>
      <w:r w:rsidR="00D9314A">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lub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szkoły składa wniosek w porozumieniu z rodzicami (prawnymi opiekunami) ucznia. </w:t>
      </w:r>
    </w:p>
    <w:p w:rsidR="00C47EBB" w:rsidRPr="00BA4D9E" w:rsidRDefault="00C47EBB" w:rsidP="00C47EBB">
      <w:pPr>
        <w:tabs>
          <w:tab w:val="left" w:pos="426"/>
        </w:tabs>
        <w:jc w:val="both"/>
        <w:rPr>
          <w:rFonts w:ascii="Cambria" w:eastAsia="Times New Roman" w:hAnsi="Cambria" w:cs="Arial"/>
          <w:noProof w:val="0"/>
          <w:lang w:eastAsia="pl-PL"/>
        </w:rPr>
      </w:pPr>
    </w:p>
    <w:p w:rsidR="00C47EBB" w:rsidRPr="001A07E8" w:rsidRDefault="00C47EBB" w:rsidP="00221521">
      <w:pPr>
        <w:numPr>
          <w:ilvl w:val="0"/>
          <w:numId w:val="271"/>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lastRenderedPageBreak/>
        <w:t xml:space="preserve">W przypadku, o którym mowa w ust. 16, w zaświadczeniu o szczegółowych wynikach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zamiast wyniku z</w:t>
      </w:r>
      <w:r w:rsidR="001A07E8">
        <w:rPr>
          <w:rFonts w:ascii="Cambria" w:eastAsia="Times New Roman" w:hAnsi="Cambria" w:cs="Arial"/>
          <w:noProof w:val="0"/>
          <w:lang w:eastAsia="pl-PL"/>
        </w:rPr>
        <w:t xml:space="preserve"> egzaminu </w:t>
      </w:r>
      <w:r w:rsidRPr="00BA4D9E">
        <w:rPr>
          <w:rFonts w:ascii="Cambria" w:eastAsia="Times New Roman" w:hAnsi="Cambria" w:cs="Arial"/>
          <w:noProof w:val="0"/>
          <w:lang w:eastAsia="pl-PL"/>
        </w:rPr>
        <w:t xml:space="preserve"> z odpowiedniej części </w:t>
      </w:r>
      <w:r w:rsidR="001A07E8">
        <w:rPr>
          <w:rFonts w:ascii="Cambria" w:eastAsia="Times New Roman" w:hAnsi="Cambria" w:cs="Arial"/>
          <w:noProof w:val="0"/>
          <w:lang w:eastAsia="pl-PL"/>
        </w:rPr>
        <w:t xml:space="preserve">egzaminu </w:t>
      </w:r>
      <w:r w:rsidRPr="001A07E8">
        <w:rPr>
          <w:rFonts w:ascii="Cambria" w:eastAsia="Times New Roman" w:hAnsi="Cambria" w:cs="Arial"/>
          <w:noProof w:val="0"/>
          <w:lang w:eastAsia="pl-PL"/>
        </w:rPr>
        <w:t>wpisuje się odpowiednio „zwolniony” lub „zwolniona”.”</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Uczeń, który jest chory w czasie trwania </w:t>
      </w:r>
      <w:r w:rsidR="00D9314A">
        <w:rPr>
          <w:rFonts w:ascii="Cambria" w:hAnsi="Cambria" w:cs="Arial"/>
        </w:rPr>
        <w:t xml:space="preserve">egzaminu </w:t>
      </w:r>
      <w:r w:rsidRPr="00BA4D9E">
        <w:rPr>
          <w:rFonts w:ascii="Cambria" w:hAnsi="Cambria" w:cs="Arial"/>
        </w:rPr>
        <w:t>może korzystać ze sprzętu medycznego i leków koniecznych ze względu na chorobę.</w:t>
      </w:r>
    </w:p>
    <w:p w:rsidR="00C47EBB" w:rsidRPr="00BA4D9E" w:rsidRDefault="00C47EBB" w:rsidP="00C47EBB">
      <w:pPr>
        <w:tabs>
          <w:tab w:val="left" w:pos="426"/>
        </w:tabs>
        <w:autoSpaceDE w:val="0"/>
        <w:autoSpaceDN w:val="0"/>
        <w:adjustRightInd w:val="0"/>
        <w:ind w:firstLine="426"/>
        <w:jc w:val="both"/>
        <w:rPr>
          <w:rFonts w:ascii="Cambria" w:hAnsi="Cambria" w:cs="Arial"/>
        </w:rPr>
      </w:pPr>
    </w:p>
    <w:p w:rsidR="00C47EBB" w:rsidRPr="00BA4D9E" w:rsidRDefault="00C47EBB" w:rsidP="00221521">
      <w:pPr>
        <w:numPr>
          <w:ilvl w:val="0"/>
          <w:numId w:val="271"/>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Za dostosowanie warunków i formy przeprowadzania </w:t>
      </w:r>
      <w:r w:rsidR="00D9314A">
        <w:rPr>
          <w:rFonts w:ascii="Cambria" w:hAnsi="Cambria" w:cs="Arial"/>
        </w:rPr>
        <w:t xml:space="preserve">egzaminu </w:t>
      </w:r>
      <w:r w:rsidRPr="00BA4D9E">
        <w:rPr>
          <w:rFonts w:ascii="Cambria" w:hAnsi="Cambria" w:cs="Arial"/>
        </w:rPr>
        <w:t>do potrzeb uczniów odpowiada przewodniczący szkolnego zespołu egzaminacyjnego.</w:t>
      </w:r>
    </w:p>
    <w:p w:rsidR="00C47EBB" w:rsidRPr="00BA4D9E" w:rsidRDefault="00C47EBB" w:rsidP="00C47EBB">
      <w:pPr>
        <w:tabs>
          <w:tab w:val="left" w:pos="426"/>
        </w:tabs>
        <w:autoSpaceDE w:val="0"/>
        <w:autoSpaceDN w:val="0"/>
        <w:adjustRightInd w:val="0"/>
        <w:jc w:val="both"/>
        <w:rPr>
          <w:rFonts w:ascii="Cambria" w:hAnsi="Cambria" w:cs="Arial"/>
        </w:rPr>
      </w:pPr>
    </w:p>
    <w:p w:rsidR="00C47EBB" w:rsidRPr="00BA4D9E" w:rsidRDefault="00C47EBB" w:rsidP="00C47EBB">
      <w:pPr>
        <w:pStyle w:val="Standard"/>
        <w:rPr>
          <w:rFonts w:ascii="Cambria" w:hAnsi="Cambria" w:cs="Arial"/>
          <w:b/>
          <w:sz w:val="22"/>
          <w:szCs w:val="22"/>
        </w:rPr>
      </w:pPr>
    </w:p>
    <w:p w:rsidR="00C47EBB" w:rsidRPr="00BA4D9E" w:rsidRDefault="00C47EBB" w:rsidP="00C47EBB">
      <w:pPr>
        <w:pStyle w:val="Standard"/>
        <w:ind w:firstLine="567"/>
        <w:rPr>
          <w:rFonts w:ascii="Cambria" w:hAnsi="Cambria" w:cs="Arial"/>
          <w:b/>
          <w:sz w:val="22"/>
          <w:szCs w:val="22"/>
          <w:u w:val="single"/>
        </w:rPr>
      </w:pPr>
      <w:r w:rsidRPr="00BA4D9E">
        <w:rPr>
          <w:rFonts w:ascii="Cambria" w:hAnsi="Cambria" w:cs="Arial"/>
          <w:b/>
          <w:sz w:val="22"/>
          <w:szCs w:val="22"/>
        </w:rPr>
        <w:t xml:space="preserve">§ </w:t>
      </w:r>
      <w:r>
        <w:rPr>
          <w:rFonts w:ascii="Cambria" w:hAnsi="Cambria" w:cs="Arial"/>
          <w:b/>
          <w:sz w:val="22"/>
          <w:szCs w:val="22"/>
        </w:rPr>
        <w:t>15</w:t>
      </w:r>
      <w:r w:rsidR="00DD1807">
        <w:rPr>
          <w:rFonts w:ascii="Cambria" w:hAnsi="Cambria" w:cs="Arial"/>
          <w:b/>
          <w:sz w:val="22"/>
          <w:szCs w:val="22"/>
        </w:rPr>
        <w:t>5</w:t>
      </w:r>
      <w:r w:rsidRPr="00BA4D9E">
        <w:rPr>
          <w:rFonts w:ascii="Cambria" w:hAnsi="Cambria" w:cs="Arial"/>
          <w:b/>
          <w:sz w:val="22"/>
          <w:szCs w:val="22"/>
        </w:rPr>
        <w:t xml:space="preserve">. Wyniki </w:t>
      </w:r>
      <w:r w:rsidR="00D9314A">
        <w:rPr>
          <w:rFonts w:ascii="Cambria" w:hAnsi="Cambria" w:cs="Arial"/>
          <w:b/>
          <w:sz w:val="22"/>
          <w:szCs w:val="22"/>
        </w:rPr>
        <w:t xml:space="preserve">egzaminu </w:t>
      </w:r>
    </w:p>
    <w:p w:rsidR="00C47EBB" w:rsidRPr="00BA4D9E" w:rsidRDefault="00C47EBB" w:rsidP="00C47EBB">
      <w:pPr>
        <w:pStyle w:val="Standard"/>
        <w:tabs>
          <w:tab w:val="left" w:pos="284"/>
        </w:tabs>
        <w:suppressAutoHyphens/>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Prace uczniów sprawdzają egzaminatorzy wpisani do ewidencji egzaminatorów, powołani przez dyrektora komisji okręgowej. Wynik </w:t>
      </w:r>
      <w:r w:rsidR="009B01B9">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ustalony przez komisję okręgową jest ostateczny.</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 xml:space="preserve">są wyrażane w skali procentowej </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nie wpływa na ukończenie szkoły. Wyniku</w:t>
      </w:r>
      <w:r w:rsidR="009B01B9">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rsidR="00C47EBB" w:rsidRPr="00BA4D9E" w:rsidRDefault="00C47EBB" w:rsidP="00C47EBB">
      <w:pPr>
        <w:pStyle w:val="Standard"/>
        <w:suppressAutoHyphens/>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w:t>
      </w:r>
      <w:r w:rsidR="00CA4202">
        <w:rPr>
          <w:rFonts w:ascii="Cambria" w:hAnsi="Cambria" w:cs="Arial"/>
          <w:sz w:val="22"/>
          <w:szCs w:val="22"/>
        </w:rPr>
        <w:t xml:space="preserve"> dydaktyczno-wychowawczych</w:t>
      </w:r>
      <w:r w:rsidR="00393C4D">
        <w:rPr>
          <w:rFonts w:ascii="Cambria" w:hAnsi="Cambria" w:cs="Arial"/>
          <w:sz w:val="22"/>
          <w:szCs w:val="22"/>
        </w:rPr>
        <w:t>.</w:t>
      </w:r>
    </w:p>
    <w:p w:rsidR="00C47EBB" w:rsidRPr="00BA4D9E" w:rsidRDefault="00C47EBB" w:rsidP="00C47EBB">
      <w:pPr>
        <w:pStyle w:val="Standard"/>
        <w:suppressAutoHyphens/>
        <w:ind w:firstLine="426"/>
        <w:jc w:val="both"/>
        <w:rPr>
          <w:rFonts w:ascii="Cambria" w:hAnsi="Cambria" w:cs="Arial"/>
          <w:sz w:val="22"/>
          <w:szCs w:val="22"/>
        </w:rPr>
      </w:pPr>
    </w:p>
    <w:p w:rsidR="00C47EBB" w:rsidRPr="00BA4D9E" w:rsidRDefault="00C47EBB" w:rsidP="00221521">
      <w:pPr>
        <w:pStyle w:val="Standard"/>
        <w:numPr>
          <w:ilvl w:val="0"/>
          <w:numId w:val="270"/>
        </w:numPr>
        <w:tabs>
          <w:tab w:val="clear" w:pos="680"/>
          <w:tab w:val="num" w:pos="0"/>
          <w:tab w:val="left" w:pos="284"/>
          <w:tab w:val="left" w:pos="851"/>
        </w:tabs>
        <w:suppressAutoHyphens/>
        <w:ind w:firstLine="567"/>
        <w:jc w:val="both"/>
        <w:rPr>
          <w:rFonts w:ascii="Cambria" w:hAnsi="Cambria" w:cs="Arial"/>
          <w:sz w:val="22"/>
          <w:szCs w:val="22"/>
        </w:rPr>
      </w:pPr>
      <w:r w:rsidRPr="00BA4D9E">
        <w:rPr>
          <w:rFonts w:ascii="Cambria" w:hAnsi="Cambria" w:cs="Arial"/>
          <w:sz w:val="22"/>
          <w:szCs w:val="22"/>
        </w:rPr>
        <w:t>Zaświadczenie o wynikach egzaminu dyrektor szkoły przekazuje uczniowi lub jego rodzicom (prawnym opiekunom).</w:t>
      </w:r>
    </w:p>
    <w:p w:rsidR="00C47EBB" w:rsidRPr="00BA4D9E" w:rsidRDefault="00C47EBB" w:rsidP="00C47EBB">
      <w:pPr>
        <w:pStyle w:val="Standard"/>
        <w:jc w:val="both"/>
        <w:rPr>
          <w:rFonts w:ascii="Cambria" w:hAnsi="Cambria" w:cs="Arial"/>
          <w:sz w:val="22"/>
          <w:szCs w:val="22"/>
        </w:rPr>
      </w:pPr>
    </w:p>
    <w:p w:rsidR="00C47EBB" w:rsidRPr="00BA4D9E" w:rsidRDefault="00C47EBB" w:rsidP="00C47EBB">
      <w:pPr>
        <w:autoSpaceDE w:val="0"/>
        <w:autoSpaceDN w:val="0"/>
        <w:adjustRightInd w:val="0"/>
        <w:jc w:val="both"/>
        <w:rPr>
          <w:rFonts w:ascii="Cambria" w:hAnsi="Cambria" w:cs="Arial"/>
          <w:i/>
        </w:rPr>
      </w:pPr>
      <w:r w:rsidRPr="00BA4D9E">
        <w:rPr>
          <w:rFonts w:ascii="Cambria" w:hAnsi="Cambria" w:cs="Arial"/>
          <w:i/>
        </w:rPr>
        <w:t xml:space="preserve"> </w:t>
      </w:r>
    </w:p>
    <w:p w:rsidR="00B03105" w:rsidRPr="00381755" w:rsidRDefault="00B03105" w:rsidP="001D69D4">
      <w:pPr>
        <w:pStyle w:val="Nagwek2"/>
        <w:rPr>
          <w:rFonts w:cs="Arial"/>
          <w:color w:val="auto"/>
          <w:sz w:val="22"/>
          <w:szCs w:val="22"/>
        </w:rPr>
      </w:pPr>
      <w:bookmarkStart w:id="33" w:name="_Toc498418195"/>
      <w:r w:rsidRPr="00381755">
        <w:rPr>
          <w:rFonts w:cs="Arial"/>
          <w:color w:val="auto"/>
          <w:sz w:val="22"/>
          <w:szCs w:val="22"/>
        </w:rPr>
        <w:t>Rozdział 2</w:t>
      </w:r>
      <w:r w:rsidR="001D69D4" w:rsidRPr="00381755">
        <w:rPr>
          <w:rFonts w:cs="Arial"/>
          <w:color w:val="auto"/>
          <w:sz w:val="22"/>
          <w:szCs w:val="22"/>
        </w:rPr>
        <w:br/>
      </w:r>
      <w:r w:rsidRPr="00381755">
        <w:rPr>
          <w:rFonts w:cs="Arial"/>
          <w:color w:val="auto"/>
          <w:sz w:val="22"/>
          <w:szCs w:val="22"/>
        </w:rPr>
        <w:t>Promowanie i ukończenie szkoły</w:t>
      </w:r>
      <w:bookmarkEnd w:id="33"/>
    </w:p>
    <w:p w:rsidR="00B03105" w:rsidRPr="00D65D96" w:rsidRDefault="00B03105" w:rsidP="00B03105">
      <w:pPr>
        <w:tabs>
          <w:tab w:val="left" w:pos="993"/>
        </w:tabs>
        <w:autoSpaceDE w:val="0"/>
        <w:autoSpaceDN w:val="0"/>
        <w:adjustRightInd w:val="0"/>
        <w:ind w:firstLine="567"/>
        <w:rPr>
          <w:rFonts w:ascii="Cambria" w:hAnsi="Cambria" w:cs="Arial"/>
          <w:b/>
          <w:bCs/>
        </w:rPr>
      </w:pPr>
    </w:p>
    <w:p w:rsidR="00B03105" w:rsidRPr="00D65D96" w:rsidRDefault="009B4184" w:rsidP="00EA78FE">
      <w:pPr>
        <w:tabs>
          <w:tab w:val="left" w:pos="993"/>
        </w:tabs>
        <w:autoSpaceDE w:val="0"/>
        <w:autoSpaceDN w:val="0"/>
        <w:adjustRightInd w:val="0"/>
        <w:ind w:firstLine="567"/>
        <w:jc w:val="both"/>
        <w:rPr>
          <w:rFonts w:ascii="Cambria" w:hAnsi="Cambria" w:cs="Arial"/>
          <w:b/>
          <w:bCs/>
        </w:rPr>
      </w:pPr>
      <w:r>
        <w:rPr>
          <w:rFonts w:ascii="Cambria" w:hAnsi="Cambria" w:cs="Arial"/>
          <w:b/>
          <w:bCs/>
        </w:rPr>
        <w:t>§ 15</w:t>
      </w:r>
      <w:r w:rsidR="00725F06">
        <w:rPr>
          <w:rFonts w:ascii="Cambria" w:hAnsi="Cambria" w:cs="Arial"/>
          <w:b/>
          <w:bCs/>
        </w:rPr>
        <w:t>7</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Promowanie i ukończenie szkoły.</w:t>
      </w:r>
    </w:p>
    <w:p w:rsidR="00B03105" w:rsidRPr="00D65D96" w:rsidRDefault="00B03105" w:rsidP="00B03105">
      <w:pPr>
        <w:tabs>
          <w:tab w:val="left" w:pos="993"/>
        </w:tabs>
        <w:autoSpaceDE w:val="0"/>
        <w:autoSpaceDN w:val="0"/>
        <w:adjustRightInd w:val="0"/>
        <w:ind w:firstLine="567"/>
        <w:rPr>
          <w:rFonts w:ascii="Cambria" w:hAnsi="Cambria" w:cs="Arial"/>
        </w:rPr>
      </w:pPr>
    </w:p>
    <w:p w:rsidR="00B03105" w:rsidRPr="00393C4D" w:rsidRDefault="00B03105" w:rsidP="00B03105">
      <w:pPr>
        <w:numPr>
          <w:ilvl w:val="0"/>
          <w:numId w:val="220"/>
        </w:numPr>
        <w:tabs>
          <w:tab w:val="num" w:pos="0"/>
          <w:tab w:val="left" w:pos="993"/>
        </w:tabs>
        <w:autoSpaceDE w:val="0"/>
        <w:autoSpaceDN w:val="0"/>
        <w:adjustRightInd w:val="0"/>
        <w:ind w:left="0" w:firstLine="567"/>
        <w:jc w:val="both"/>
        <w:rPr>
          <w:rFonts w:ascii="Cambria" w:hAnsi="Cambria" w:cs="Arial"/>
        </w:rPr>
      </w:pPr>
      <w:r w:rsidRPr="00393C4D">
        <w:rPr>
          <w:rFonts w:ascii="Cambria" w:hAnsi="Cambria" w:cs="Arial"/>
        </w:rPr>
        <w:t xml:space="preserve">Uczeń otrzymuje promocję do klasy programowo wyższej, jeżeli ze wszystkich </w:t>
      </w:r>
      <w:r w:rsidRPr="00393C4D">
        <w:rPr>
          <w:rFonts w:ascii="Cambria" w:hAnsi="Cambria" w:cs="Arial"/>
          <w:u w:val="single"/>
        </w:rPr>
        <w:t>obowiązkowych</w:t>
      </w:r>
      <w:r w:rsidRPr="00393C4D">
        <w:rPr>
          <w:rFonts w:ascii="Cambria" w:hAnsi="Cambria" w:cs="Arial"/>
        </w:rPr>
        <w:t xml:space="preserve"> zajęć edukacyjnych określonych w  szkolnym  planie  nauczania  uzyskał klasyfikacyjne roczne  oceny  wyższe  od  stopnia niedostatecznego</w:t>
      </w:r>
      <w:r w:rsidR="00393C4D">
        <w:rPr>
          <w:rFonts w:ascii="Cambria" w:hAnsi="Cambria" w:cs="Arial"/>
        </w:rPr>
        <w:t>.</w:t>
      </w: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nie spełnił warunków określonych w ust. 1, nie otrzymuje promocji do klasy programowo wyższej i powtarza klasę.</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393C4D" w:rsidP="00393C4D">
      <w:pPr>
        <w:tabs>
          <w:tab w:val="left" w:pos="2445"/>
        </w:tabs>
        <w:autoSpaceDE w:val="0"/>
        <w:autoSpaceDN w:val="0"/>
        <w:adjustRightInd w:val="0"/>
        <w:ind w:firstLine="567"/>
        <w:jc w:val="both"/>
        <w:rPr>
          <w:rFonts w:ascii="Cambria" w:hAnsi="Cambria" w:cs="Arial"/>
        </w:rPr>
      </w:pPr>
      <w:r>
        <w:rPr>
          <w:rFonts w:ascii="Cambria" w:hAnsi="Cambria" w:cs="Arial"/>
        </w:rPr>
        <w:tab/>
      </w: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Laureaci konkursów przedmiotowych o zasięgu wojewódzkim i ponadwojewódzkim           oraz laureaci i finaliści </w:t>
      </w:r>
      <w:r w:rsidRPr="006D238E">
        <w:rPr>
          <w:rFonts w:ascii="Cambria" w:hAnsi="Cambria" w:cs="Arial"/>
        </w:rPr>
        <w:t>olimpiad</w:t>
      </w:r>
      <w:r w:rsidRPr="00D65D96">
        <w:rPr>
          <w:rFonts w:ascii="Cambria" w:hAnsi="Cambria" w:cs="Arial"/>
        </w:rPr>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D65D96" w:rsidRDefault="00B03105" w:rsidP="00B03105">
      <w:pPr>
        <w:tabs>
          <w:tab w:val="left" w:pos="993"/>
        </w:tabs>
        <w:autoSpaceDE w:val="0"/>
        <w:autoSpaceDN w:val="0"/>
        <w:adjustRightInd w:val="0"/>
        <w:ind w:firstLine="567"/>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realizujący obowiązek szkolny lub obowiązek nauki poza szkołą nie jest klasyfikowany z wychowania fizycznego, muzyki, </w:t>
      </w:r>
      <w:r w:rsidR="00CE3A98">
        <w:rPr>
          <w:rFonts w:ascii="Cambria" w:hAnsi="Cambria" w:cs="Arial"/>
        </w:rPr>
        <w:t>techniki</w:t>
      </w:r>
      <w:r w:rsidRPr="00D65D96">
        <w:rPr>
          <w:rFonts w:ascii="Cambria" w:hAnsi="Cambria" w:cs="Arial"/>
        </w:rPr>
        <w:t xml:space="preserve">, </w:t>
      </w:r>
      <w:r w:rsidR="00CE3A98">
        <w:rPr>
          <w:rFonts w:ascii="Cambria" w:hAnsi="Cambria" w:cs="Arial"/>
        </w:rPr>
        <w:t xml:space="preserve">plastyki </w:t>
      </w:r>
      <w:r w:rsidRPr="00D65D96">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D65D96" w:rsidRDefault="00B03105" w:rsidP="00DC779C">
      <w:pPr>
        <w:tabs>
          <w:tab w:val="left" w:pos="993"/>
        </w:tabs>
        <w:autoSpaceDE w:val="0"/>
        <w:autoSpaceDN w:val="0"/>
        <w:adjustRightInd w:val="0"/>
        <w:jc w:val="both"/>
        <w:rPr>
          <w:rFonts w:ascii="Cambria" w:hAnsi="Cambria" w:cs="Arial"/>
        </w:rPr>
      </w:pP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Uczeń, który w wyniku  klasyfikacji  rocznej  uzyskał z  zajęć  edukacyjnych  średnią  ocen  co najmniej  4,75  oraz  co  najmniej  bardzo  dobra  ocenę  zachowania,  otrzymuje  promocję  do  klasy  programowo wyższej z wyróżnieniem.</w:t>
      </w:r>
    </w:p>
    <w:p w:rsidR="00B03105" w:rsidRPr="00D65D96" w:rsidRDefault="00B03105" w:rsidP="00B03105">
      <w:pPr>
        <w:tabs>
          <w:tab w:val="left" w:pos="993"/>
        </w:tabs>
        <w:autoSpaceDE w:val="0"/>
        <w:autoSpaceDN w:val="0"/>
        <w:adjustRightInd w:val="0"/>
        <w:ind w:firstLine="567"/>
        <w:rPr>
          <w:rFonts w:ascii="Cambria" w:hAnsi="Cambria" w:cs="Arial"/>
        </w:rPr>
      </w:pPr>
      <w:r w:rsidRPr="00D65D96">
        <w:rPr>
          <w:rFonts w:ascii="Cambria" w:hAnsi="Cambria" w:cs="Arial"/>
        </w:rPr>
        <w:t xml:space="preserve"> </w:t>
      </w:r>
    </w:p>
    <w:p w:rsidR="00B03105" w:rsidRPr="00D65D96"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Pr>
          <w:rFonts w:ascii="Cambria" w:hAnsi="Cambria" w:cs="Arial"/>
        </w:rPr>
        <w:t xml:space="preserve">Uczeń kończy </w:t>
      </w:r>
      <w:r w:rsidRPr="00D65D96">
        <w:rPr>
          <w:rFonts w:ascii="Cambria" w:hAnsi="Cambria" w:cs="Arial"/>
        </w:rPr>
        <w:t xml:space="preserve">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Pr>
          <w:rFonts w:ascii="Cambria" w:hAnsi="Cambria" w:cs="Arial"/>
        </w:rPr>
        <w:t>w  klasach programowo  niższych</w:t>
      </w:r>
      <w:r w:rsidRPr="00D65D96">
        <w:rPr>
          <w:rFonts w:ascii="Cambria" w:hAnsi="Cambria" w:cs="Arial"/>
        </w:rPr>
        <w:t xml:space="preserve">, uzyskał oceny klasyfikacyjne wyższe od oceny niedostatecznej, z zastrzeżeniem ust. 2. oraz przystąpił </w:t>
      </w:r>
      <w:r w:rsidR="00DC779C">
        <w:rPr>
          <w:rFonts w:ascii="Cambria" w:hAnsi="Cambria" w:cs="Arial"/>
        </w:rPr>
        <w:t xml:space="preserve">do </w:t>
      </w:r>
      <w:r w:rsidR="00B21D62">
        <w:rPr>
          <w:rFonts w:ascii="Cambria" w:hAnsi="Cambria" w:cs="Arial"/>
        </w:rPr>
        <w:t>egzaminu</w:t>
      </w:r>
      <w:r w:rsidRPr="00D65D96">
        <w:rPr>
          <w:rFonts w:ascii="Cambria" w:hAnsi="Cambria" w:cs="Arial"/>
        </w:rPr>
        <w:t xml:space="preserve">.  Obowiązek przystąpienia do </w:t>
      </w:r>
      <w:r w:rsidR="00B21D62">
        <w:rPr>
          <w:rFonts w:ascii="Cambria" w:hAnsi="Cambria" w:cs="Arial"/>
        </w:rPr>
        <w:t>egzaminu</w:t>
      </w:r>
      <w:r w:rsidRPr="00D65D96">
        <w:rPr>
          <w:rFonts w:ascii="Cambria" w:hAnsi="Cambria" w:cs="Arial"/>
        </w:rPr>
        <w:t xml:space="preserve"> nie dotyczy uczniów zwolnionych z egzaminu na podstawie odrębnych przepisów.</w:t>
      </w:r>
      <w:r w:rsidRPr="00D65D96">
        <w:rPr>
          <w:rFonts w:ascii="Cambria" w:hAnsi="Cambria" w:cs="Arial"/>
          <w:b/>
        </w:rPr>
        <w:t xml:space="preserve">  </w:t>
      </w:r>
    </w:p>
    <w:p w:rsidR="00B03105" w:rsidRPr="00D65D96" w:rsidRDefault="00B03105" w:rsidP="00B03105">
      <w:pPr>
        <w:tabs>
          <w:tab w:val="left" w:pos="993"/>
        </w:tabs>
        <w:autoSpaceDE w:val="0"/>
        <w:autoSpaceDN w:val="0"/>
        <w:adjustRightInd w:val="0"/>
        <w:ind w:firstLine="567"/>
        <w:rPr>
          <w:rFonts w:ascii="Cambria" w:hAnsi="Cambria" w:cs="Arial"/>
        </w:rPr>
      </w:pPr>
    </w:p>
    <w:p w:rsidR="00B03105" w:rsidRDefault="00B03105" w:rsidP="00221521">
      <w:pPr>
        <w:numPr>
          <w:ilvl w:val="0"/>
          <w:numId w:val="220"/>
        </w:numPr>
        <w:tabs>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Default="00B03105" w:rsidP="00B03105">
      <w:pPr>
        <w:tabs>
          <w:tab w:val="left" w:pos="993"/>
        </w:tabs>
        <w:autoSpaceDE w:val="0"/>
        <w:autoSpaceDN w:val="0"/>
        <w:adjustRightInd w:val="0"/>
        <w:jc w:val="both"/>
        <w:rPr>
          <w:rFonts w:ascii="Cambria" w:hAnsi="Cambria" w:cs="Arial"/>
        </w:rPr>
      </w:pPr>
    </w:p>
    <w:p w:rsidR="00B03105" w:rsidRPr="00D65D96" w:rsidRDefault="00B03105" w:rsidP="00221521">
      <w:pPr>
        <w:numPr>
          <w:ilvl w:val="0"/>
          <w:numId w:val="220"/>
        </w:numPr>
        <w:tabs>
          <w:tab w:val="clear" w:pos="1070"/>
          <w:tab w:val="num" w:pos="567"/>
          <w:tab w:val="left" w:pos="851"/>
        </w:tabs>
        <w:autoSpaceDE w:val="0"/>
        <w:autoSpaceDN w:val="0"/>
        <w:adjustRightInd w:val="0"/>
        <w:ind w:left="0" w:firstLine="567"/>
        <w:jc w:val="both"/>
        <w:rPr>
          <w:rFonts w:ascii="Cambria" w:hAnsi="Cambria" w:cs="Arial"/>
        </w:rPr>
      </w:pPr>
      <w:r w:rsidRPr="00D65D96">
        <w:rPr>
          <w:rFonts w:ascii="Cambria" w:hAnsi="Cambria" w:cs="Arial"/>
        </w:rPr>
        <w:t xml:space="preserve">Uczniowie, którzy do </w:t>
      </w:r>
      <w:r w:rsidR="00B21D62">
        <w:rPr>
          <w:rFonts w:ascii="Cambria" w:hAnsi="Cambria" w:cs="Arial"/>
        </w:rPr>
        <w:t>egzaminu</w:t>
      </w:r>
      <w:r w:rsidRPr="00D65D96">
        <w:rPr>
          <w:rFonts w:ascii="Cambria" w:hAnsi="Cambria" w:cs="Arial"/>
        </w:rPr>
        <w:t xml:space="preserve"> nie przystąpią w danym roku, muszą powtórzyć ostatnią klasę szkoły podstawowej i przystąpić do </w:t>
      </w:r>
      <w:r w:rsidR="00CE3A98">
        <w:rPr>
          <w:rFonts w:ascii="Cambria" w:hAnsi="Cambria" w:cs="Arial"/>
        </w:rPr>
        <w:t xml:space="preserve">egzaminu </w:t>
      </w:r>
      <w:r w:rsidRPr="00D65D96">
        <w:rPr>
          <w:rFonts w:ascii="Cambria" w:hAnsi="Cambria" w:cs="Arial"/>
        </w:rPr>
        <w:t>w roku następnym.</w:t>
      </w:r>
    </w:p>
    <w:p w:rsidR="00B03105" w:rsidRPr="00D65D96" w:rsidRDefault="00B03105" w:rsidP="00B03105">
      <w:pPr>
        <w:tabs>
          <w:tab w:val="left" w:pos="851"/>
        </w:tabs>
        <w:autoSpaceDE w:val="0"/>
        <w:autoSpaceDN w:val="0"/>
        <w:adjustRightInd w:val="0"/>
        <w:ind w:hanging="503"/>
        <w:jc w:val="both"/>
        <w:rPr>
          <w:rFonts w:ascii="Cambria" w:hAnsi="Cambria" w:cs="Arial"/>
        </w:rPr>
      </w:pPr>
    </w:p>
    <w:p w:rsidR="00B03105" w:rsidRPr="00D65D96" w:rsidRDefault="00B03105" w:rsidP="00221521">
      <w:pPr>
        <w:numPr>
          <w:ilvl w:val="0"/>
          <w:numId w:val="220"/>
        </w:numPr>
        <w:tabs>
          <w:tab w:val="clear" w:pos="1070"/>
          <w:tab w:val="left" w:pos="993"/>
        </w:tabs>
        <w:autoSpaceDE w:val="0"/>
        <w:autoSpaceDN w:val="0"/>
        <w:adjustRightInd w:val="0"/>
        <w:ind w:left="0" w:firstLine="567"/>
        <w:jc w:val="both"/>
        <w:rPr>
          <w:rFonts w:ascii="Cambria" w:hAnsi="Cambria" w:cs="Arial"/>
        </w:rPr>
      </w:pPr>
      <w:r w:rsidRPr="00D65D96">
        <w:rPr>
          <w:rFonts w:ascii="Cambria" w:hAnsi="Cambria" w:cs="Arial"/>
        </w:rPr>
        <w:t xml:space="preserve">Do </w:t>
      </w:r>
      <w:r w:rsidR="00CE3A98">
        <w:rPr>
          <w:rFonts w:ascii="Cambria" w:hAnsi="Cambria" w:cs="Arial"/>
        </w:rPr>
        <w:t xml:space="preserve">egzaminu </w:t>
      </w:r>
      <w:r w:rsidRPr="00D65D96">
        <w:rPr>
          <w:rFonts w:ascii="Cambria" w:hAnsi="Cambria" w:cs="Arial"/>
        </w:rPr>
        <w:t>nie przystępują uczniowie z upośledzeniem umysłowym w stopniu umiarkowanym lub znacznym.</w:t>
      </w:r>
    </w:p>
    <w:p w:rsidR="00B03105" w:rsidRPr="00D65D96" w:rsidRDefault="00B03105" w:rsidP="00B03105">
      <w:pPr>
        <w:tabs>
          <w:tab w:val="left" w:pos="993"/>
        </w:tabs>
        <w:autoSpaceDE w:val="0"/>
        <w:autoSpaceDN w:val="0"/>
        <w:adjustRightInd w:val="0"/>
        <w:rPr>
          <w:rFonts w:ascii="Cambria" w:hAnsi="Cambria" w:cs="Arial"/>
          <w:i/>
        </w:rPr>
      </w:pPr>
    </w:p>
    <w:p w:rsidR="00B03105" w:rsidRDefault="00B03105" w:rsidP="00B03105">
      <w:pPr>
        <w:rPr>
          <w:rFonts w:ascii="Cambria" w:hAnsi="Cambria" w:cs="Arial"/>
          <w:b/>
        </w:rPr>
      </w:pPr>
    </w:p>
    <w:p w:rsidR="00B03105" w:rsidRPr="00381755" w:rsidRDefault="00B03105" w:rsidP="001D69D4">
      <w:pPr>
        <w:pStyle w:val="Nagwek2"/>
        <w:rPr>
          <w:rFonts w:cs="Arial"/>
          <w:color w:val="auto"/>
          <w:sz w:val="22"/>
          <w:szCs w:val="22"/>
        </w:rPr>
      </w:pPr>
      <w:bookmarkStart w:id="34" w:name="_Toc498418196"/>
      <w:r w:rsidRPr="00381755">
        <w:rPr>
          <w:rFonts w:cs="Arial"/>
          <w:color w:val="auto"/>
          <w:sz w:val="22"/>
          <w:szCs w:val="22"/>
        </w:rPr>
        <w:t>DZIAŁ VIII</w:t>
      </w:r>
      <w:bookmarkEnd w:id="34"/>
    </w:p>
    <w:p w:rsidR="00B03105" w:rsidRPr="00381755" w:rsidRDefault="00B03105" w:rsidP="00B03105">
      <w:pPr>
        <w:pStyle w:val="Nagwek2"/>
        <w:rPr>
          <w:rFonts w:cs="Arial"/>
          <w:color w:val="auto"/>
          <w:sz w:val="22"/>
          <w:szCs w:val="22"/>
        </w:rPr>
      </w:pPr>
      <w:bookmarkStart w:id="35" w:name="_Toc498418197"/>
      <w:r w:rsidRPr="00381755">
        <w:rPr>
          <w:rFonts w:cs="Arial"/>
          <w:color w:val="auto"/>
          <w:sz w:val="22"/>
          <w:szCs w:val="22"/>
        </w:rPr>
        <w:t>Warunki bezpiecznego pobytu uczniów w szkole</w:t>
      </w:r>
      <w:bookmarkEnd w:id="35"/>
    </w:p>
    <w:p w:rsidR="00B03105" w:rsidRPr="00D65D96" w:rsidRDefault="00B03105" w:rsidP="00B03105">
      <w:pPr>
        <w:ind w:firstLine="567"/>
        <w:jc w:val="both"/>
        <w:rPr>
          <w:rFonts w:ascii="Cambria" w:hAnsi="Cambria"/>
        </w:rPr>
      </w:pPr>
    </w:p>
    <w:p w:rsidR="00B03105" w:rsidRPr="00D65D96" w:rsidRDefault="00536B73" w:rsidP="00B03105">
      <w:pPr>
        <w:pStyle w:val="NormalnyWeb"/>
        <w:spacing w:before="0" w:beforeAutospacing="0"/>
        <w:ind w:firstLine="567"/>
        <w:jc w:val="both"/>
        <w:rPr>
          <w:rFonts w:ascii="Cambria" w:hAnsi="Cambria"/>
          <w:sz w:val="22"/>
          <w:szCs w:val="22"/>
        </w:rPr>
      </w:pPr>
      <w:r>
        <w:rPr>
          <w:rFonts w:ascii="Cambria" w:hAnsi="Cambria" w:cs="Arial"/>
          <w:b/>
          <w:bCs/>
          <w:sz w:val="22"/>
          <w:szCs w:val="22"/>
        </w:rPr>
        <w:t>§ 15</w:t>
      </w:r>
      <w:r w:rsidR="00725F06">
        <w:rPr>
          <w:rFonts w:ascii="Cambria" w:hAnsi="Cambria" w:cs="Arial"/>
          <w:b/>
          <w:bCs/>
          <w:sz w:val="22"/>
          <w:szCs w:val="22"/>
        </w:rPr>
        <w:t>9</w:t>
      </w:r>
      <w:r w:rsidR="00B03105" w:rsidRPr="00D65D96">
        <w:rPr>
          <w:rFonts w:ascii="Cambria" w:hAnsi="Cambria" w:cs="Arial"/>
          <w:b/>
          <w:bCs/>
          <w:sz w:val="22"/>
          <w:szCs w:val="22"/>
        </w:rPr>
        <w:t>.</w:t>
      </w:r>
      <w:r w:rsidR="00B03105" w:rsidRPr="00D65D96">
        <w:rPr>
          <w:rFonts w:ascii="Cambria" w:hAnsi="Cambria" w:cs="Arial"/>
          <w:bCs/>
          <w:sz w:val="22"/>
          <w:szCs w:val="22"/>
        </w:rPr>
        <w:t xml:space="preserve"> </w:t>
      </w:r>
      <w:r w:rsidR="00B03105" w:rsidRPr="00D65D96">
        <w:rPr>
          <w:rFonts w:ascii="Cambria" w:hAnsi="Cambria" w:cs="Arial"/>
          <w:b/>
          <w:bCs/>
          <w:sz w:val="22"/>
          <w:szCs w:val="22"/>
        </w:rPr>
        <w:t>1.</w:t>
      </w:r>
      <w:r w:rsidR="00B03105" w:rsidRPr="00D65D96">
        <w:rPr>
          <w:rFonts w:ascii="Cambria" w:hAnsi="Cambria"/>
          <w:sz w:val="22"/>
          <w:szCs w:val="22"/>
        </w:rPr>
        <w:t xml:space="preserve"> </w:t>
      </w:r>
      <w:r w:rsidR="00B03105" w:rsidRPr="00D65D96">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2</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 xml:space="preserve">Wszyscy uczniowie mają obowiązek dostosowania się do poleceń nauczycieli dyżurnych oraz pracowników obsługi szkoły podczas wchodzenia do budynku, korzystania </w:t>
      </w:r>
      <w:r w:rsidR="00021673">
        <w:rPr>
          <w:rFonts w:ascii="Cambria" w:hAnsi="Cambria" w:cs="Arial"/>
          <w:color w:val="000000"/>
          <w:sz w:val="22"/>
          <w:szCs w:val="22"/>
        </w:rPr>
        <w:t xml:space="preserve">                   </w:t>
      </w:r>
      <w:r w:rsidRPr="00D65D96">
        <w:rPr>
          <w:rFonts w:ascii="Cambria" w:hAnsi="Cambria" w:cs="Arial"/>
          <w:color w:val="000000"/>
          <w:sz w:val="22"/>
          <w:szCs w:val="22"/>
        </w:rPr>
        <w:t>z szatni, podczas przerw międzylekcyjnych.</w:t>
      </w:r>
    </w:p>
    <w:p w:rsidR="00B03105" w:rsidRPr="00D65D96" w:rsidRDefault="00B03105" w:rsidP="00B03105">
      <w:pPr>
        <w:pStyle w:val="NormalnyWeb"/>
        <w:ind w:firstLine="567"/>
        <w:jc w:val="both"/>
        <w:rPr>
          <w:rFonts w:ascii="Cambria" w:hAnsi="Cambria" w:cs="Arial"/>
          <w:color w:val="000000"/>
          <w:sz w:val="22"/>
          <w:szCs w:val="22"/>
        </w:rPr>
      </w:pPr>
      <w:r w:rsidRPr="00D65D96">
        <w:rPr>
          <w:rFonts w:ascii="Cambria" w:hAnsi="Cambria" w:cs="Arial"/>
          <w:b/>
          <w:color w:val="000000"/>
          <w:sz w:val="22"/>
          <w:szCs w:val="22"/>
        </w:rPr>
        <w:t>3.</w:t>
      </w:r>
      <w:r w:rsidRPr="00D65D96">
        <w:rPr>
          <w:rFonts w:ascii="Cambria" w:hAnsi="Cambria"/>
          <w:color w:val="000000"/>
          <w:sz w:val="22"/>
          <w:szCs w:val="22"/>
        </w:rPr>
        <w:t>   </w:t>
      </w:r>
      <w:r w:rsidRPr="00D65D96">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1)</w:t>
      </w:r>
      <w:r w:rsidRPr="00D65D96">
        <w:rPr>
          <w:rFonts w:ascii="Cambria" w:hAnsi="Cambria"/>
          <w:color w:val="000000"/>
          <w:sz w:val="22"/>
          <w:szCs w:val="22"/>
        </w:rPr>
        <w:t>    </w:t>
      </w:r>
      <w:r w:rsidRPr="00D65D96">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D65D96" w:rsidRDefault="00B03105" w:rsidP="00B03105">
      <w:pPr>
        <w:pStyle w:val="NormalnyWeb"/>
        <w:jc w:val="both"/>
        <w:rPr>
          <w:rFonts w:ascii="Cambria" w:hAnsi="Cambria"/>
          <w:sz w:val="22"/>
          <w:szCs w:val="22"/>
        </w:rPr>
      </w:pPr>
      <w:r w:rsidRPr="00D65D96">
        <w:rPr>
          <w:rFonts w:ascii="Cambria" w:hAnsi="Cambria" w:cs="Arial"/>
          <w:color w:val="000000"/>
          <w:sz w:val="22"/>
          <w:szCs w:val="22"/>
        </w:rPr>
        <w:t>2)</w:t>
      </w:r>
      <w:r w:rsidRPr="00D65D96">
        <w:rPr>
          <w:rFonts w:ascii="Cambria" w:hAnsi="Cambria"/>
          <w:color w:val="000000"/>
          <w:sz w:val="22"/>
          <w:szCs w:val="22"/>
        </w:rPr>
        <w:t>   </w:t>
      </w:r>
      <w:r w:rsidRPr="00D65D96">
        <w:rPr>
          <w:rFonts w:ascii="Cambria" w:hAnsi="Cambria" w:cs="Arial"/>
          <w:color w:val="000000"/>
          <w:sz w:val="22"/>
          <w:szCs w:val="22"/>
        </w:rPr>
        <w:t xml:space="preserve">podczas przerwy dyżur na korytarzach pełnią wyznaczeni nauczycieli zgodnie </w:t>
      </w:r>
      <w:r w:rsidR="00021673">
        <w:rPr>
          <w:rFonts w:ascii="Cambria" w:hAnsi="Cambria" w:cs="Arial"/>
          <w:color w:val="000000"/>
          <w:sz w:val="22"/>
          <w:szCs w:val="22"/>
        </w:rPr>
        <w:t xml:space="preserve">                                   </w:t>
      </w:r>
      <w:r w:rsidRPr="00D65D96">
        <w:rPr>
          <w:rFonts w:ascii="Cambria" w:hAnsi="Cambria" w:cs="Arial"/>
          <w:color w:val="000000"/>
          <w:sz w:val="22"/>
          <w:szCs w:val="22"/>
        </w:rPr>
        <w:t>z harmonogramem dyżurów;</w:t>
      </w:r>
    </w:p>
    <w:p w:rsidR="00B03105" w:rsidRPr="00D65D96" w:rsidRDefault="00B03105" w:rsidP="00B03105">
      <w:pPr>
        <w:pStyle w:val="NormalnyWeb"/>
        <w:jc w:val="both"/>
        <w:rPr>
          <w:rFonts w:ascii="Cambria" w:hAnsi="Cambria"/>
          <w:color w:val="000000"/>
          <w:sz w:val="22"/>
          <w:szCs w:val="22"/>
        </w:rPr>
      </w:pPr>
      <w:r w:rsidRPr="00D65D96">
        <w:rPr>
          <w:rFonts w:ascii="Cambria" w:hAnsi="Cambria"/>
          <w:color w:val="000000"/>
          <w:sz w:val="22"/>
          <w:szCs w:val="22"/>
        </w:rPr>
        <w:lastRenderedPageBreak/>
        <w:t> </w:t>
      </w:r>
      <w:r w:rsidRPr="00D65D96">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4</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D65D96" w:rsidRDefault="00B03105" w:rsidP="00381755">
      <w:pPr>
        <w:pStyle w:val="NormalnyWeb"/>
        <w:ind w:firstLine="567"/>
        <w:jc w:val="both"/>
        <w:rPr>
          <w:rFonts w:ascii="Cambria" w:hAnsi="Cambria" w:cs="Arial"/>
          <w:color w:val="000000"/>
          <w:sz w:val="22"/>
          <w:szCs w:val="22"/>
        </w:rPr>
      </w:pPr>
      <w:r w:rsidRPr="00021673">
        <w:rPr>
          <w:rFonts w:ascii="Cambria" w:hAnsi="Cambria" w:cs="Arial"/>
          <w:b/>
          <w:color w:val="000000"/>
          <w:sz w:val="22"/>
          <w:szCs w:val="22"/>
        </w:rPr>
        <w:t>5</w:t>
      </w:r>
      <w:r w:rsidRPr="00021673">
        <w:rPr>
          <w:rFonts w:ascii="Cambria" w:hAnsi="Cambria" w:cs="Arial"/>
          <w:color w:val="000000"/>
          <w:sz w:val="22"/>
          <w:szCs w:val="22"/>
        </w:rPr>
        <w:t>.</w:t>
      </w:r>
      <w:r w:rsidRPr="00021673">
        <w:rPr>
          <w:rFonts w:ascii="Cambria" w:hAnsi="Cambria"/>
          <w:color w:val="000000"/>
          <w:sz w:val="22"/>
          <w:szCs w:val="22"/>
        </w:rPr>
        <w:t>   </w:t>
      </w:r>
      <w:r w:rsidRPr="00021673">
        <w:rPr>
          <w:rFonts w:ascii="Cambria" w:hAnsi="Cambria" w:cs="Arial"/>
          <w:color w:val="000000"/>
          <w:sz w:val="22"/>
          <w:szCs w:val="22"/>
        </w:rPr>
        <w:t>Budynek szkoły jest moni</w:t>
      </w:r>
      <w:r w:rsidR="00EC01CC">
        <w:rPr>
          <w:rFonts w:ascii="Cambria" w:hAnsi="Cambria" w:cs="Arial"/>
          <w:color w:val="000000"/>
          <w:sz w:val="22"/>
          <w:szCs w:val="22"/>
        </w:rPr>
        <w:t>torowany na zewnątrz i wewnątrz.</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6</w:t>
      </w:r>
      <w:r w:rsidRPr="00D65D96">
        <w:rPr>
          <w:rFonts w:ascii="Cambria" w:hAnsi="Cambria" w:cs="Arial"/>
          <w:color w:val="000000"/>
          <w:sz w:val="22"/>
          <w:szCs w:val="22"/>
        </w:rPr>
        <w:t>.   Szkoła na stałe współpra</w:t>
      </w:r>
      <w:r w:rsidR="00EC01CC">
        <w:rPr>
          <w:rFonts w:ascii="Cambria" w:hAnsi="Cambria" w:cs="Arial"/>
          <w:color w:val="000000"/>
          <w:sz w:val="22"/>
          <w:szCs w:val="22"/>
        </w:rPr>
        <w:t>cuje z policją.</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7</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Uczniowie powinni przestrzegać godzin wyjścia/wejścia do szkoły.</w:t>
      </w:r>
    </w:p>
    <w:p w:rsidR="00B03105" w:rsidRPr="00D65D96" w:rsidRDefault="00B03105" w:rsidP="00EC01CC">
      <w:pPr>
        <w:pStyle w:val="NormalnyWeb"/>
        <w:ind w:firstLine="567"/>
        <w:jc w:val="both"/>
        <w:rPr>
          <w:rFonts w:ascii="Cambria" w:hAnsi="Cambria"/>
          <w:sz w:val="22"/>
          <w:szCs w:val="22"/>
        </w:rPr>
      </w:pPr>
      <w:r w:rsidRPr="00D65D96">
        <w:rPr>
          <w:rFonts w:ascii="Cambria" w:hAnsi="Cambria" w:cs="Arial"/>
          <w:b/>
          <w:color w:val="000000"/>
          <w:sz w:val="22"/>
          <w:szCs w:val="22"/>
        </w:rPr>
        <w:t>8</w:t>
      </w:r>
      <w:r w:rsidRPr="00D65D96">
        <w:rPr>
          <w:rFonts w:ascii="Cambria" w:hAnsi="Cambria" w:cs="Arial"/>
          <w:color w:val="000000"/>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11.</w:t>
      </w:r>
      <w:r w:rsidRPr="00D65D96">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12.</w:t>
      </w:r>
      <w:r w:rsidRPr="00D65D96">
        <w:rPr>
          <w:rFonts w:ascii="Cambria" w:hAnsi="Cambria"/>
          <w:color w:val="000000"/>
          <w:sz w:val="22"/>
          <w:szCs w:val="22"/>
        </w:rPr>
        <w:t xml:space="preserve">    </w:t>
      </w:r>
      <w:r w:rsidRPr="00D65D96">
        <w:rPr>
          <w:rFonts w:ascii="Cambria" w:hAnsi="Cambria" w:cs="Arial"/>
          <w:color w:val="000000"/>
          <w:sz w:val="22"/>
          <w:szCs w:val="22"/>
        </w:rPr>
        <w:t>Dyrektor Szkoły powiadamia o wypadku zaistniałym na terenie szkoły pogotowie ratunkowe  (w razie potrzeby), rodziców oraz organ prowadzący.</w:t>
      </w:r>
    </w:p>
    <w:p w:rsidR="00B03105" w:rsidRPr="00D65D96" w:rsidRDefault="00B03105" w:rsidP="00B03105">
      <w:pPr>
        <w:pStyle w:val="NormalnyWeb"/>
        <w:ind w:firstLine="567"/>
        <w:jc w:val="both"/>
        <w:rPr>
          <w:rFonts w:ascii="Cambria" w:hAnsi="Cambria"/>
          <w:sz w:val="22"/>
          <w:szCs w:val="22"/>
        </w:rPr>
      </w:pPr>
      <w:r w:rsidRPr="00D65D96">
        <w:rPr>
          <w:rFonts w:ascii="Cambria" w:hAnsi="Cambria" w:cs="Arial"/>
          <w:b/>
          <w:color w:val="000000"/>
          <w:sz w:val="22"/>
          <w:szCs w:val="22"/>
        </w:rPr>
        <w:t>13</w:t>
      </w:r>
      <w:r w:rsidRPr="00D65D96">
        <w:rPr>
          <w:rFonts w:ascii="Cambria" w:hAnsi="Cambria" w:cs="Arial"/>
          <w:color w:val="000000"/>
          <w:sz w:val="22"/>
          <w:szCs w:val="22"/>
        </w:rPr>
        <w:t xml:space="preserve">.  O wypadku śmiertelnym, ciężkim lub zbiorowym powiadamiany jest prokurator </w:t>
      </w:r>
      <w:r>
        <w:rPr>
          <w:rFonts w:ascii="Cambria" w:hAnsi="Cambria" w:cs="Arial"/>
          <w:color w:val="000000"/>
          <w:sz w:val="22"/>
          <w:szCs w:val="22"/>
        </w:rPr>
        <w:t xml:space="preserve">                 </w:t>
      </w:r>
      <w:r w:rsidRPr="00D65D96">
        <w:rPr>
          <w:rFonts w:ascii="Cambria" w:hAnsi="Cambria" w:cs="Arial"/>
          <w:color w:val="000000"/>
          <w:sz w:val="22"/>
          <w:szCs w:val="22"/>
        </w:rPr>
        <w:t>i kurator oświaty, a o wypadku w wyniku zatrucia – państwowy inspektor sanitarny.</w:t>
      </w:r>
    </w:p>
    <w:p w:rsidR="00B03105" w:rsidRPr="00D65D96" w:rsidRDefault="00EA78FE" w:rsidP="00EA78FE">
      <w:pPr>
        <w:ind w:firstLine="709"/>
        <w:jc w:val="left"/>
        <w:rPr>
          <w:rFonts w:ascii="Cambria" w:hAnsi="Cambria" w:cs="Arial"/>
          <w:color w:val="000000"/>
        </w:rPr>
      </w:pPr>
      <w:r>
        <w:rPr>
          <w:rFonts w:ascii="Cambria" w:hAnsi="Cambria" w:cs="Arial"/>
          <w:b/>
          <w:bCs/>
        </w:rPr>
        <w:t xml:space="preserve">§ </w:t>
      </w:r>
      <w:r w:rsidR="00725F06">
        <w:rPr>
          <w:rFonts w:ascii="Cambria" w:hAnsi="Cambria" w:cs="Arial"/>
          <w:b/>
          <w:bCs/>
        </w:rPr>
        <w:t>160</w:t>
      </w:r>
      <w:r w:rsidR="00B03105" w:rsidRPr="00D65D96">
        <w:rPr>
          <w:rFonts w:ascii="Cambria" w:hAnsi="Cambria" w:cs="Arial"/>
          <w:b/>
          <w:bCs/>
        </w:rPr>
        <w:t>.</w:t>
      </w:r>
      <w:r w:rsidR="00B03105" w:rsidRPr="00D65D96">
        <w:rPr>
          <w:rFonts w:ascii="Cambria" w:hAnsi="Cambria" w:cs="Arial"/>
          <w:bCs/>
        </w:rPr>
        <w:t xml:space="preserve"> </w:t>
      </w:r>
      <w:r w:rsidR="00B03105">
        <w:rPr>
          <w:rStyle w:val="Pogrubienie"/>
          <w:rFonts w:ascii="Cambria" w:hAnsi="Cambria" w:cs="Arial"/>
          <w:color w:val="000000"/>
        </w:rPr>
        <w:t xml:space="preserve"> </w:t>
      </w:r>
      <w:r w:rsidR="00B03105" w:rsidRPr="00D65D96">
        <w:rPr>
          <w:rStyle w:val="Pogrubienie"/>
          <w:rFonts w:ascii="Cambria" w:hAnsi="Cambria" w:cs="Arial"/>
          <w:color w:val="000000"/>
        </w:rPr>
        <w:t>Procedury postępowania w przypadku zagrożenia</w:t>
      </w:r>
      <w:r w:rsidR="00B03105" w:rsidRPr="00D65D96">
        <w:rPr>
          <w:rFonts w:ascii="Cambria" w:hAnsi="Cambria" w:cs="Arial"/>
          <w:color w:val="000000"/>
          <w:u w:val="single"/>
        </w:rPr>
        <w:br/>
      </w:r>
    </w:p>
    <w:p w:rsidR="00B03105" w:rsidRPr="00D65D96" w:rsidRDefault="00B03105" w:rsidP="00B03105">
      <w:pPr>
        <w:pStyle w:val="NormalnyWeb"/>
        <w:spacing w:before="0" w:beforeAutospacing="0" w:after="0" w:afterAutospacing="0"/>
        <w:ind w:firstLine="567"/>
        <w:jc w:val="both"/>
        <w:rPr>
          <w:rFonts w:ascii="Cambria" w:hAnsi="Cambria" w:cs="Arial"/>
          <w:color w:val="000000"/>
          <w:sz w:val="22"/>
          <w:szCs w:val="22"/>
        </w:rPr>
      </w:pPr>
      <w:r w:rsidRPr="00D65D96">
        <w:rPr>
          <w:rStyle w:val="Pogrubienie"/>
          <w:rFonts w:ascii="Cambria" w:hAnsi="Cambria" w:cs="Arial"/>
          <w:color w:val="000000"/>
          <w:sz w:val="22"/>
          <w:szCs w:val="22"/>
        </w:rPr>
        <w:t>1</w:t>
      </w:r>
      <w:r w:rsidRPr="00D65D96">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1)  Przekazać uzyskaną informację wychowawcy klasy.</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2) Wychowawca informuje o fakcie pedagoga/psychologa szkolnego i dyrektora szkoły.</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D65D96">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D65D96" w:rsidRDefault="00B03105" w:rsidP="00B03105">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D65D96">
        <w:rPr>
          <w:rStyle w:val="Uwydatnienie"/>
          <w:rFonts w:ascii="Cambria" w:hAnsi="Cambria" w:cs="Arial"/>
          <w:color w:val="000000"/>
          <w:sz w:val="22"/>
          <w:szCs w:val="22"/>
        </w:rPr>
        <w:t>(specjalistę ds. nieletnich</w:t>
      </w:r>
      <w:r w:rsidRPr="00D65D96">
        <w:rPr>
          <w:rFonts w:ascii="Cambria" w:hAnsi="Cambria" w:cs="Arial"/>
          <w:color w:val="000000"/>
          <w:sz w:val="22"/>
          <w:szCs w:val="22"/>
        </w:rPr>
        <w:t>).</w:t>
      </w:r>
    </w:p>
    <w:p w:rsidR="00B03105" w:rsidRPr="001D69D4" w:rsidRDefault="00B03105" w:rsidP="001D69D4">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5) W przypadku, gdy szkoła wykorzystała wszystkie dostępne jej środki oddziaływań wychowawczych, </w:t>
      </w:r>
      <w:r w:rsidRPr="00D65D96">
        <w:rPr>
          <w:rStyle w:val="Uwydatnienie"/>
          <w:rFonts w:ascii="Cambria" w:hAnsi="Cambria" w:cs="Arial"/>
          <w:color w:val="000000"/>
          <w:sz w:val="22"/>
          <w:szCs w:val="22"/>
        </w:rPr>
        <w:t>(rozmowa z rodzicami, ostrzeżenie ucznia, spotkania z pedagogiem, psychologiem, itp.)</w:t>
      </w:r>
      <w:r w:rsidRPr="00D65D96">
        <w:rPr>
          <w:rFonts w:ascii="Cambria" w:hAnsi="Cambria" w:cs="Arial"/>
          <w:color w:val="000000"/>
          <w:sz w:val="22"/>
          <w:szCs w:val="22"/>
        </w:rPr>
        <w:t xml:space="preserve">, a ich zastosowanie nie przynosi oczekiwanych rezultatów, dyrektor szkoły </w:t>
      </w:r>
      <w:r w:rsidRPr="00D65D96">
        <w:rPr>
          <w:rFonts w:ascii="Cambria" w:hAnsi="Cambria" w:cs="Arial"/>
          <w:color w:val="000000"/>
          <w:sz w:val="22"/>
          <w:szCs w:val="22"/>
        </w:rPr>
        <w:lastRenderedPageBreak/>
        <w:t>powiadamia sąd rodzinny lub policję. Dalszy tok postępowania leży w kompete</w:t>
      </w:r>
      <w:r w:rsidR="001D69D4">
        <w:rPr>
          <w:rFonts w:ascii="Cambria" w:hAnsi="Cambria" w:cs="Arial"/>
          <w:color w:val="000000"/>
          <w:sz w:val="22"/>
          <w:szCs w:val="22"/>
        </w:rPr>
        <w:t xml:space="preserve">ncji tych instytucji. </w:t>
      </w:r>
      <w:r w:rsidR="001D69D4">
        <w:rPr>
          <w:rFonts w:ascii="Cambria" w:hAnsi="Cambria" w:cs="Arial"/>
          <w:color w:val="000000"/>
          <w:sz w:val="22"/>
          <w:szCs w:val="22"/>
        </w:rPr>
        <w:br/>
      </w:r>
      <w:r w:rsidRPr="001D69D4">
        <w:rPr>
          <w:rFonts w:ascii="Cambria" w:hAnsi="Cambria" w:cs="Arial"/>
          <w:b/>
          <w:color w:val="000000"/>
          <w:sz w:val="22"/>
          <w:szCs w:val="22"/>
        </w:rPr>
        <w:t xml:space="preserve">6) </w:t>
      </w:r>
      <w:r w:rsidRPr="001D69D4">
        <w:rPr>
          <w:rFonts w:ascii="Cambria" w:hAnsi="Cambria"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2</w:t>
      </w:r>
      <w:r w:rsidRPr="00D65D96">
        <w:rPr>
          <w:rStyle w:val="Pogrubienie"/>
          <w:rFonts w:ascii="Cambria" w:hAnsi="Cambria" w:cs="Arial"/>
          <w:b w:val="0"/>
          <w:color w:val="000000"/>
          <w:sz w:val="22"/>
          <w:szCs w:val="22"/>
        </w:rPr>
        <w:t>.  W przypadku, gdy nauczyciel podejrzewa, że na terenie szkoły znajduje się uczeń będący pod wpływem alkoholu lub narkotyków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w:t>
      </w:r>
      <w:r w:rsidRPr="00D65D96">
        <w:rPr>
          <w:rStyle w:val="Pogrubienie"/>
          <w:rFonts w:ascii="Cambria" w:hAnsi="Cambria" w:cs="Arial"/>
          <w:b w:val="0"/>
          <w:color w:val="000000"/>
          <w:sz w:val="22"/>
          <w:szCs w:val="22"/>
        </w:rPr>
        <w:t xml:space="preserve"> </w:t>
      </w:r>
      <w:r w:rsidRPr="00D65D96">
        <w:rPr>
          <w:rFonts w:ascii="Cambria" w:hAnsi="Cambria" w:cs="Arial"/>
          <w:color w:val="000000"/>
          <w:sz w:val="22"/>
          <w:szCs w:val="22"/>
        </w:rPr>
        <w:t>Powiadamia o swoich przypuszczeniach wychowawcę klasy;</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3) Wzywa lekarza w celu stwierdzenia stanu trzeźwości lub odurzenia, ewentualnie udzielenia pomocy medycznej;</w:t>
      </w:r>
    </w:p>
    <w:p w:rsidR="00B03105" w:rsidRPr="00D65D96" w:rsidRDefault="00B03105" w:rsidP="00B03105">
      <w:pPr>
        <w:pStyle w:val="western"/>
        <w:jc w:val="both"/>
        <w:rPr>
          <w:rFonts w:ascii="Cambria" w:hAnsi="Cambria" w:cs="Arial"/>
          <w:color w:val="000000"/>
          <w:sz w:val="22"/>
          <w:szCs w:val="22"/>
        </w:rPr>
      </w:pPr>
      <w:r>
        <w:rPr>
          <w:rFonts w:ascii="Cambria" w:hAnsi="Cambria" w:cs="Arial"/>
          <w:color w:val="000000"/>
          <w:sz w:val="22"/>
          <w:szCs w:val="22"/>
        </w:rPr>
        <w:t>4) Zawiadamia o tym fakcie Dyrektora S</w:t>
      </w:r>
      <w:r w:rsidRPr="00D65D96">
        <w:rPr>
          <w:rFonts w:ascii="Cambria" w:hAnsi="Cambria" w:cs="Arial"/>
          <w:color w:val="000000"/>
          <w:sz w:val="22"/>
          <w:szCs w:val="22"/>
        </w:rPr>
        <w:t>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D65D96">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6)  Jeżeli powtarzają się przypadki, w których </w:t>
      </w:r>
      <w:r>
        <w:rPr>
          <w:rFonts w:ascii="Cambria" w:hAnsi="Cambria" w:cs="Arial"/>
          <w:color w:val="000000"/>
          <w:sz w:val="22"/>
          <w:szCs w:val="22"/>
        </w:rPr>
        <w:t>uczeń (przed ukończeniem 18 lat</w:t>
      </w:r>
      <w:r w:rsidRPr="00D65D96">
        <w:rPr>
          <w:rFonts w:ascii="Cambria" w:hAnsi="Cambria" w:cs="Arial"/>
          <w:color w:val="000000"/>
          <w:sz w:val="22"/>
          <w:szCs w:val="22"/>
        </w:rPr>
        <w:t xml:space="preserve"> znajduje się pod wpływem alkoholu lub narkotyków na terenie szkoły, to dyrektor szkoły ma obowiązek powiadomienia o tym policji (</w:t>
      </w:r>
      <w:r w:rsidRPr="00D65D96">
        <w:rPr>
          <w:rStyle w:val="Uwydatnienie"/>
          <w:rFonts w:ascii="Cambria" w:hAnsi="Cambria" w:cs="Arial"/>
          <w:color w:val="000000"/>
          <w:sz w:val="22"/>
          <w:szCs w:val="22"/>
        </w:rPr>
        <w:t>specjalisty ds. nieletnich</w:t>
      </w:r>
      <w:r w:rsidRPr="00D65D96">
        <w:rPr>
          <w:rFonts w:ascii="Cambria" w:hAnsi="Cambria" w:cs="Arial"/>
          <w:color w:val="000000"/>
          <w:sz w:val="22"/>
          <w:szCs w:val="22"/>
        </w:rPr>
        <w:t xml:space="preserve">) lub sądu rodzinnego; </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3.</w:t>
      </w:r>
      <w:r w:rsidRPr="00D65D96">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2) Powiadamia o zaistniałym zdarzeniu dyrektora szkoły wzywa policję. </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3) Po przyjeździe policji niezwłocznie przekazuje zabezpieczoną substancję i przekazuje informacje dotyczące szczegółów zdarzenia.</w:t>
      </w:r>
    </w:p>
    <w:p w:rsidR="00B03105" w:rsidRPr="00D65D96" w:rsidRDefault="00B03105" w:rsidP="00B03105">
      <w:pPr>
        <w:pStyle w:val="western"/>
        <w:ind w:firstLine="567"/>
        <w:jc w:val="both"/>
        <w:rPr>
          <w:rFonts w:ascii="Cambria" w:hAnsi="Cambria" w:cs="Arial"/>
          <w:color w:val="000000"/>
          <w:sz w:val="22"/>
          <w:szCs w:val="22"/>
        </w:rPr>
      </w:pPr>
      <w:r w:rsidRPr="00D65D96">
        <w:rPr>
          <w:rStyle w:val="Pogrubienie"/>
          <w:rFonts w:ascii="Cambria" w:hAnsi="Cambria" w:cs="Arial"/>
          <w:color w:val="000000"/>
          <w:sz w:val="22"/>
          <w:szCs w:val="22"/>
        </w:rPr>
        <w:t>4.</w:t>
      </w:r>
      <w:r w:rsidRPr="00D65D96">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lastRenderedPageBreak/>
        <w:t>1)</w:t>
      </w:r>
      <w:r w:rsidRPr="00D65D96">
        <w:rPr>
          <w:rStyle w:val="Pogrubienie"/>
          <w:rFonts w:ascii="Cambria" w:hAnsi="Cambria" w:cs="Arial"/>
          <w:b w:val="0"/>
          <w:color w:val="000000"/>
          <w:sz w:val="22"/>
          <w:szCs w:val="22"/>
        </w:rPr>
        <w:t xml:space="preserve"> </w:t>
      </w:r>
      <w:r w:rsidRPr="00D65D96">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2) o swoich spostrzeżeniach powiadamia dyrektora szkoły oraz rodziców/opiekunów ucznia </w:t>
      </w:r>
      <w:r w:rsidRPr="00D65D96">
        <w:rPr>
          <w:rFonts w:ascii="Cambria" w:hAnsi="Cambria" w:cs="Arial"/>
          <w:color w:val="000000"/>
          <w:sz w:val="22"/>
          <w:szCs w:val="22"/>
        </w:rPr>
        <w:br/>
        <w:t>i wzywa ich do natychmiastowego stawiennictwa.</w:t>
      </w:r>
    </w:p>
    <w:p w:rsidR="00B03105" w:rsidRPr="00D65D96"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 xml:space="preserve">3) w przypadku, gdy uczeń, mimo wezwania, odmawia przekazania nauczycielowi substancji </w:t>
      </w:r>
      <w:r w:rsidRPr="00D65D96">
        <w:rPr>
          <w:rFonts w:ascii="Cambria" w:hAnsi="Cambria" w:cs="Arial"/>
          <w:color w:val="000000"/>
          <w:sz w:val="22"/>
          <w:szCs w:val="22"/>
        </w:rPr>
        <w:br/>
        <w:t xml:space="preserve">i pokazania zawartości teczki, dyrektor szkoły wzywa policję, która przeszukuje odzież </w:t>
      </w:r>
      <w:r w:rsidRPr="00D65D96">
        <w:rPr>
          <w:rFonts w:ascii="Cambria" w:hAnsi="Cambria" w:cs="Arial"/>
          <w:color w:val="000000"/>
          <w:sz w:val="22"/>
          <w:szCs w:val="22"/>
        </w:rPr>
        <w:br/>
        <w:t>i przedmioty należące do ucznia oraz zabezpiecza znalezioną substancję i zabiera ją do ekspertyzy.</w:t>
      </w:r>
    </w:p>
    <w:p w:rsidR="00B03105" w:rsidRDefault="00B03105" w:rsidP="00B03105">
      <w:pPr>
        <w:pStyle w:val="western"/>
        <w:jc w:val="both"/>
        <w:rPr>
          <w:rFonts w:ascii="Cambria" w:hAnsi="Cambria" w:cs="Arial"/>
          <w:color w:val="000000"/>
          <w:sz w:val="22"/>
          <w:szCs w:val="22"/>
        </w:rPr>
      </w:pPr>
      <w:r w:rsidRPr="00D65D96">
        <w:rPr>
          <w:rFonts w:ascii="Cambria" w:hAnsi="Cambria"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03105" w:rsidRDefault="00E75FEB" w:rsidP="00B03105">
      <w:pPr>
        <w:pStyle w:val="Tekstpodstawowy"/>
        <w:rPr>
          <w:rFonts w:ascii="Cambria" w:hAnsi="Cambria" w:cs="Arial"/>
          <w:color w:val="000000"/>
          <w:sz w:val="22"/>
          <w:szCs w:val="22"/>
        </w:rPr>
      </w:pPr>
      <w:r>
        <w:rPr>
          <w:rFonts w:ascii="Cambria" w:hAnsi="Cambria" w:cs="Arial"/>
          <w:color w:val="000000"/>
          <w:sz w:val="22"/>
          <w:szCs w:val="22"/>
        </w:rPr>
        <w:t xml:space="preserve">         5. W Szkole</w:t>
      </w:r>
      <w:r w:rsidR="00EC01CC">
        <w:rPr>
          <w:rFonts w:ascii="Cambria" w:hAnsi="Cambria" w:cs="Arial"/>
          <w:color w:val="000000"/>
          <w:sz w:val="22"/>
          <w:szCs w:val="22"/>
        </w:rPr>
        <w:t xml:space="preserve"> </w:t>
      </w:r>
      <w:r w:rsidR="00B03105">
        <w:rPr>
          <w:rFonts w:ascii="Cambria" w:hAnsi="Cambria" w:cs="Arial"/>
          <w:color w:val="000000"/>
          <w:sz w:val="22"/>
          <w:szCs w:val="22"/>
        </w:rPr>
        <w:t xml:space="preserve"> obowiązują procedury szkolne opisujące zachowania </w:t>
      </w:r>
      <w:r w:rsidR="00EC01CC">
        <w:rPr>
          <w:rFonts w:ascii="Cambria" w:hAnsi="Cambria" w:cs="Arial"/>
          <w:color w:val="000000"/>
          <w:sz w:val="22"/>
          <w:szCs w:val="22"/>
        </w:rPr>
        <w:t xml:space="preserve">   </w:t>
      </w:r>
      <w:r w:rsidR="00590B28">
        <w:rPr>
          <w:rFonts w:ascii="Cambria" w:hAnsi="Cambria" w:cs="Arial"/>
          <w:color w:val="000000"/>
          <w:sz w:val="22"/>
          <w:szCs w:val="22"/>
        </w:rPr>
        <w:t xml:space="preserve"> </w:t>
      </w:r>
      <w:r w:rsidR="00B03105">
        <w:rPr>
          <w:rFonts w:ascii="Cambria" w:hAnsi="Cambria" w:cs="Arial"/>
          <w:color w:val="000000"/>
          <w:sz w:val="22"/>
          <w:szCs w:val="22"/>
        </w:rPr>
        <w:t>i metody postępowania pracowników peda</w:t>
      </w:r>
      <w:r w:rsidR="00EC01CC">
        <w:rPr>
          <w:rFonts w:ascii="Cambria" w:hAnsi="Cambria" w:cs="Arial"/>
          <w:color w:val="000000"/>
          <w:sz w:val="22"/>
          <w:szCs w:val="22"/>
        </w:rPr>
        <w:t xml:space="preserve">gogicznych i niepedagogicznych. </w:t>
      </w:r>
      <w:r w:rsidR="00B03105">
        <w:rPr>
          <w:rFonts w:ascii="Cambria" w:hAnsi="Cambria" w:cs="Arial"/>
          <w:color w:val="000000"/>
          <w:sz w:val="22"/>
          <w:szCs w:val="22"/>
        </w:rPr>
        <w:t xml:space="preserve">Każdy pracownik jest zobowiązany je znać i przestrzegać.  </w:t>
      </w:r>
    </w:p>
    <w:p w:rsidR="00B03105" w:rsidRPr="008F5536" w:rsidRDefault="00B03105" w:rsidP="00B03105">
      <w:pPr>
        <w:pStyle w:val="Tekstpodstawowy"/>
        <w:rPr>
          <w:b/>
          <w:sz w:val="26"/>
          <w:szCs w:val="26"/>
        </w:rPr>
      </w:pPr>
    </w:p>
    <w:p w:rsidR="00B03105" w:rsidRPr="00B71C58" w:rsidRDefault="00D70580" w:rsidP="00B03105">
      <w:pPr>
        <w:ind w:firstLine="567"/>
        <w:jc w:val="both"/>
        <w:rPr>
          <w:rFonts w:ascii="Cambria" w:hAnsi="Cambria" w:cs="Arial"/>
        </w:rPr>
      </w:pPr>
      <w:r>
        <w:rPr>
          <w:rFonts w:ascii="Cambria" w:hAnsi="Cambria" w:cs="Arial"/>
          <w:b/>
          <w:bCs/>
        </w:rPr>
        <w:t xml:space="preserve">§ </w:t>
      </w:r>
      <w:r w:rsidR="00725F06">
        <w:rPr>
          <w:rFonts w:ascii="Cambria" w:hAnsi="Cambria" w:cs="Arial"/>
          <w:b/>
          <w:bCs/>
        </w:rPr>
        <w:t>161</w:t>
      </w:r>
      <w:r w:rsidR="00B03105" w:rsidRPr="00B71C58">
        <w:rPr>
          <w:rFonts w:ascii="Cambria" w:hAnsi="Cambria" w:cs="Arial"/>
          <w:b/>
          <w:bCs/>
        </w:rPr>
        <w:t xml:space="preserve">.  </w:t>
      </w:r>
      <w:r w:rsidR="00B03105" w:rsidRPr="00B71C58">
        <w:rPr>
          <w:rFonts w:ascii="Cambria" w:hAnsi="Cambria" w:cs="Arial"/>
          <w:b/>
        </w:rPr>
        <w:t xml:space="preserve"> Podstawowe zasady</w:t>
      </w:r>
      <w:r w:rsidR="00B03105" w:rsidRPr="00B71C58">
        <w:rPr>
          <w:rFonts w:ascii="Cambria" w:hAnsi="Cambria"/>
          <w:b/>
        </w:rPr>
        <w:t xml:space="preserve"> </w:t>
      </w:r>
      <w:r w:rsidR="00B03105" w:rsidRPr="00B71C58">
        <w:rPr>
          <w:rFonts w:ascii="Cambria" w:hAnsi="Cambria" w:cs="Arial"/>
          <w:b/>
        </w:rPr>
        <w:t>przestrzegania</w:t>
      </w:r>
      <w:r w:rsidR="00B03105" w:rsidRPr="00B71C58">
        <w:rPr>
          <w:rFonts w:ascii="Cambria" w:hAnsi="Cambria"/>
          <w:b/>
        </w:rPr>
        <w:t xml:space="preserve"> </w:t>
      </w:r>
      <w:r w:rsidR="00B03105" w:rsidRPr="00B71C58">
        <w:rPr>
          <w:rStyle w:val="Pogrubienie"/>
          <w:rFonts w:ascii="Cambria" w:hAnsi="Cambria" w:cs="Arial"/>
        </w:rPr>
        <w:t>bezpieczeństwo uczniów.</w:t>
      </w:r>
    </w:p>
    <w:p w:rsidR="00B03105" w:rsidRPr="002339B7" w:rsidRDefault="00B03105" w:rsidP="00B03105">
      <w:pPr>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1.</w:t>
      </w:r>
      <w:r w:rsidRPr="002339B7">
        <w:rPr>
          <w:rFonts w:ascii="Cambria" w:hAnsi="Cambria" w:cs="Arial"/>
        </w:rPr>
        <w:t xml:space="preserve"> Dyrektor szkoły, nauczyciele i pracownicy szkoły są odpowiedzialni za bezpieczeństwo </w:t>
      </w:r>
      <w:r w:rsidR="00590B28">
        <w:rPr>
          <w:rFonts w:ascii="Cambria" w:hAnsi="Cambria" w:cs="Arial"/>
        </w:rPr>
        <w:t xml:space="preserve">                          </w:t>
      </w:r>
      <w:r w:rsidRPr="002339B7">
        <w:rPr>
          <w:rFonts w:ascii="Cambria" w:hAnsi="Cambria" w:cs="Arial"/>
        </w:rPr>
        <w:t>i zdrowie uczniów w czasie ich pobytu w szkole oraz zajęć poza szkołą, organizowanych przez nią.</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2</w:t>
      </w:r>
      <w:r w:rsidRPr="002339B7">
        <w:rPr>
          <w:rFonts w:ascii="Cambria" w:hAnsi="Cambria" w:cs="Arial"/>
        </w:rPr>
        <w:t>. Sprawowanie opieki nad uczniami przebywającymi w szkole oraz podczas zajęć obowiązkowych i nadobowiązkowych realizowane jest poprzez:</w:t>
      </w:r>
    </w:p>
    <w:p w:rsidR="00B03105" w:rsidRPr="002339B7" w:rsidRDefault="00B03105" w:rsidP="00B03105">
      <w:pPr>
        <w:jc w:val="both"/>
        <w:rPr>
          <w:rFonts w:ascii="Cambria" w:hAnsi="Cambria" w:cs="Arial"/>
        </w:rPr>
      </w:pPr>
    </w:p>
    <w:p w:rsidR="00B03105" w:rsidRPr="002339B7" w:rsidRDefault="00B03105" w:rsidP="00B03105">
      <w:pPr>
        <w:jc w:val="both"/>
        <w:rPr>
          <w:rFonts w:ascii="Cambria" w:hAnsi="Cambria" w:cs="Arial"/>
        </w:rPr>
      </w:pPr>
      <w:r w:rsidRPr="002339B7">
        <w:rPr>
          <w:rFonts w:ascii="Cambria" w:hAnsi="Cambria" w:cs="Arial"/>
        </w:rPr>
        <w:t>1) systematyczne kontrolowanie obecności uczniów na każdej lekcji i zajęciach dodatkowych, reagowanie na spóźnienia, ucieczki z lekcji;</w:t>
      </w:r>
    </w:p>
    <w:p w:rsidR="00B03105" w:rsidRPr="002339B7" w:rsidRDefault="00B03105" w:rsidP="00B03105">
      <w:pPr>
        <w:jc w:val="both"/>
        <w:rPr>
          <w:rFonts w:ascii="Cambria" w:hAnsi="Cambria" w:cs="Arial"/>
        </w:rPr>
      </w:pPr>
      <w:r w:rsidRPr="002339B7">
        <w:rPr>
          <w:rFonts w:ascii="Cambria" w:hAnsi="Cambria" w:cs="Arial"/>
        </w:rPr>
        <w:t xml:space="preserve">2) systematyczne sprawdzanie obecności uczniów zobowiązanych do przebywania w świetlicy </w:t>
      </w:r>
      <w:r w:rsidRPr="002339B7">
        <w:rPr>
          <w:rFonts w:ascii="Cambria" w:hAnsi="Cambria" w:cs="Arial"/>
        </w:rPr>
        <w:br/>
        <w:t>i egzekwowanie przestrzegania regulaminu świetlicy;</w:t>
      </w:r>
    </w:p>
    <w:p w:rsidR="00B03105" w:rsidRPr="002339B7" w:rsidRDefault="00B03105" w:rsidP="00B03105">
      <w:pPr>
        <w:jc w:val="both"/>
        <w:rPr>
          <w:rFonts w:ascii="Cambria" w:hAnsi="Cambria" w:cs="Arial"/>
        </w:rPr>
      </w:pPr>
      <w:r w:rsidRPr="002339B7">
        <w:rPr>
          <w:rFonts w:ascii="Cambria" w:hAnsi="Cambria" w:cs="Arial"/>
        </w:rPr>
        <w:t>3) uświadomienie uczniom zagrożenia i podawanie sposobów przeciwdziałania im,</w:t>
      </w:r>
    </w:p>
    <w:p w:rsidR="00B03105" w:rsidRPr="002339B7" w:rsidRDefault="00B03105" w:rsidP="00B03105">
      <w:pPr>
        <w:jc w:val="both"/>
        <w:rPr>
          <w:rFonts w:ascii="Cambria" w:hAnsi="Cambria" w:cs="Arial"/>
        </w:rPr>
      </w:pPr>
      <w:r w:rsidRPr="002339B7">
        <w:rPr>
          <w:rFonts w:ascii="Cambria" w:hAnsi="Cambria" w:cs="Arial"/>
        </w:rPr>
        <w:t>4) sprawdzanie warunków bezpieczeństwa w miejscach, gdzie prowadzone są zajęcia (dostrzeżone zagrożenie usunąć lub zgłosić dyrektorowi szkoły);</w:t>
      </w:r>
    </w:p>
    <w:p w:rsidR="00B03105" w:rsidRPr="002339B7" w:rsidRDefault="00B03105" w:rsidP="00B03105">
      <w:pPr>
        <w:jc w:val="both"/>
        <w:rPr>
          <w:rFonts w:ascii="Cambria" w:hAnsi="Cambria" w:cs="Arial"/>
        </w:rPr>
      </w:pPr>
      <w:r w:rsidRPr="002339B7">
        <w:rPr>
          <w:rFonts w:ascii="Cambria" w:hAnsi="Cambria" w:cs="Arial"/>
        </w:rPr>
        <w:t>5) reagowanie na wszelkie dostrzeżone sytuacje lub zachowania uczniów stanowiące zagrożenie bezpieczeństwa uczniów;</w:t>
      </w:r>
    </w:p>
    <w:p w:rsidR="00B03105" w:rsidRPr="002339B7" w:rsidRDefault="00B03105" w:rsidP="00B03105">
      <w:pPr>
        <w:jc w:val="both"/>
        <w:rPr>
          <w:rFonts w:ascii="Cambria" w:hAnsi="Cambria" w:cs="Arial"/>
        </w:rPr>
      </w:pPr>
      <w:r w:rsidRPr="002339B7">
        <w:rPr>
          <w:rFonts w:ascii="Cambria" w:hAnsi="Cambria" w:cs="Arial"/>
        </w:rPr>
        <w:t>6) zwracanie uwagi na osoby postronne przebywające na terenie szkoły;</w:t>
      </w:r>
    </w:p>
    <w:p w:rsidR="00B03105" w:rsidRPr="002339B7" w:rsidRDefault="00B03105" w:rsidP="00B03105">
      <w:pPr>
        <w:jc w:val="both"/>
        <w:rPr>
          <w:rFonts w:ascii="Cambria" w:hAnsi="Cambria" w:cs="Arial"/>
        </w:rPr>
      </w:pPr>
      <w:r w:rsidRPr="002339B7">
        <w:rPr>
          <w:rFonts w:ascii="Cambria" w:hAnsi="Cambria" w:cs="Arial"/>
        </w:rPr>
        <w:t>7) niezwłocznie zawiadamianie Dyrektora Szkoły o wszelkich dostrzeżonych zdarzeniach, noszących znamiona przestępstwa lub stanowiących zagrożenie dla zdrowia lub życia uczniów</w:t>
      </w:r>
    </w:p>
    <w:p w:rsidR="00B03105" w:rsidRPr="002339B7" w:rsidRDefault="00B03105" w:rsidP="00B03105">
      <w:pPr>
        <w:ind w:left="360"/>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3</w:t>
      </w:r>
      <w:r w:rsidRPr="002339B7">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4.</w:t>
      </w:r>
      <w:r w:rsidRPr="002339B7">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lastRenderedPageBreak/>
        <w:t>5</w:t>
      </w:r>
      <w:r w:rsidRPr="002339B7">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2339B7" w:rsidRDefault="00B03105" w:rsidP="00B03105">
      <w:pPr>
        <w:ind w:firstLine="567"/>
        <w:jc w:val="both"/>
        <w:rPr>
          <w:rFonts w:ascii="Cambria" w:hAnsi="Cambria" w:cs="Arial"/>
        </w:rPr>
      </w:pPr>
    </w:p>
    <w:p w:rsidR="00B03105" w:rsidRPr="002339B7" w:rsidRDefault="00B03105" w:rsidP="00B03105">
      <w:pPr>
        <w:ind w:firstLine="567"/>
        <w:jc w:val="both"/>
        <w:rPr>
          <w:rFonts w:ascii="Cambria" w:hAnsi="Cambria" w:cs="Arial"/>
        </w:rPr>
      </w:pPr>
      <w:r w:rsidRPr="002339B7">
        <w:rPr>
          <w:rFonts w:ascii="Cambria" w:hAnsi="Cambria" w:cs="Arial"/>
          <w:b/>
        </w:rPr>
        <w:t>6.</w:t>
      </w:r>
      <w:r w:rsidRPr="002339B7">
        <w:rPr>
          <w:rFonts w:ascii="Cambria" w:hAnsi="Cambria" w:cs="Arial"/>
        </w:rPr>
        <w:t xml:space="preserve"> Nauczyciele, w szczególności prowadzący zajęcia wychowania fizycznego, podlegają przeszkoleniu w zakresie udzielania pierwszej pomocy.</w:t>
      </w:r>
    </w:p>
    <w:p w:rsidR="00B03105" w:rsidRPr="002339B7" w:rsidRDefault="00B03105" w:rsidP="00B03105">
      <w:pPr>
        <w:ind w:firstLine="567"/>
        <w:jc w:val="both"/>
        <w:rPr>
          <w:rFonts w:ascii="Cambria" w:hAnsi="Cambria" w:cs="Arial"/>
        </w:rPr>
      </w:pPr>
    </w:p>
    <w:p w:rsidR="00B03105" w:rsidRPr="00D65D96" w:rsidRDefault="00B03105" w:rsidP="00B03105">
      <w:pPr>
        <w:ind w:firstLine="567"/>
        <w:jc w:val="both"/>
        <w:rPr>
          <w:rFonts w:ascii="Cambria" w:hAnsi="Cambria" w:cs="Arial"/>
        </w:rPr>
      </w:pPr>
      <w:r w:rsidRPr="002339B7">
        <w:rPr>
          <w:rFonts w:ascii="Cambria" w:hAnsi="Cambria" w:cs="Arial"/>
          <w:b/>
        </w:rPr>
        <w:t>7</w:t>
      </w:r>
      <w:r w:rsidRPr="002339B7">
        <w:rPr>
          <w:rFonts w:ascii="Cambria" w:hAnsi="Cambria" w:cs="Arial"/>
        </w:rPr>
        <w:t>. Udział uczniów w pracach na rzecz szkoły i środowiska może mieć miejsce po zaopatrzeniu ich w odpowiednie do wykonywanych prac urządzenia, sprzęt i środki ochrony indywidualnej</w:t>
      </w:r>
      <w:r w:rsidRPr="00D65D96">
        <w:rPr>
          <w:rFonts w:ascii="Cambria" w:hAnsi="Cambria" w:cs="Arial"/>
        </w:rPr>
        <w:t xml:space="preserve"> oraz po zapewnieniu właściwego nadzoru i bezpiecznych warunków pracy.</w:t>
      </w:r>
    </w:p>
    <w:p w:rsidR="00B03105" w:rsidRDefault="00B03105" w:rsidP="00757093">
      <w:pPr>
        <w:shd w:val="clear" w:color="auto" w:fill="FFFFFF" w:themeFill="background1"/>
        <w:rPr>
          <w:rFonts w:ascii="Cambria" w:hAnsi="Cambria"/>
        </w:rPr>
      </w:pPr>
    </w:p>
    <w:p w:rsidR="00251D53" w:rsidRPr="00D70580" w:rsidRDefault="00251D53" w:rsidP="00757093">
      <w:pPr>
        <w:shd w:val="clear" w:color="auto" w:fill="FFFFFF" w:themeFill="background1"/>
        <w:rPr>
          <w:rFonts w:ascii="Cambria" w:hAnsi="Cambria"/>
        </w:rPr>
      </w:pPr>
    </w:p>
    <w:p w:rsidR="00251D53" w:rsidRPr="00B044BF" w:rsidRDefault="00D70580" w:rsidP="00251D53">
      <w:pPr>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            </w:t>
      </w:r>
      <w:r w:rsidR="00251D53" w:rsidRPr="00D70580">
        <w:rPr>
          <w:rFonts w:ascii="Cambria" w:eastAsia="Times New Roman" w:hAnsi="Cambria" w:cs="Arial"/>
          <w:noProof w:val="0"/>
          <w:lang w:eastAsia="pl-PL"/>
        </w:rPr>
        <w:t> </w:t>
      </w:r>
      <w:r w:rsidRPr="00D70580">
        <w:rPr>
          <w:rFonts w:ascii="Cambria" w:eastAsia="Times New Roman" w:hAnsi="Cambria" w:cs="Arial"/>
          <w:b/>
          <w:bCs/>
          <w:noProof w:val="0"/>
          <w:lang w:eastAsia="pl-PL"/>
        </w:rPr>
        <w:t xml:space="preserve">§ </w:t>
      </w:r>
      <w:r w:rsidR="00725F06">
        <w:rPr>
          <w:rFonts w:ascii="Cambria" w:eastAsia="Times New Roman" w:hAnsi="Cambria" w:cs="Arial"/>
          <w:b/>
          <w:bCs/>
          <w:noProof w:val="0"/>
          <w:lang w:eastAsia="pl-PL"/>
        </w:rPr>
        <w:t>162</w:t>
      </w:r>
      <w:r w:rsidR="00251D53" w:rsidRPr="00D70580">
        <w:rPr>
          <w:rFonts w:ascii="Cambria" w:eastAsia="Times New Roman" w:hAnsi="Cambria" w:cs="Arial"/>
          <w:b/>
          <w:bCs/>
          <w:noProof w:val="0"/>
          <w:lang w:eastAsia="pl-PL"/>
        </w:rPr>
        <w:t xml:space="preserve">.  </w:t>
      </w:r>
      <w:r w:rsidR="00251D53" w:rsidRPr="00B044BF">
        <w:rPr>
          <w:rFonts w:ascii="Cambria" w:eastAsia="Times New Roman" w:hAnsi="Cambria" w:cs="Arial"/>
          <w:noProof w:val="0"/>
          <w:lang w:eastAsia="pl-PL"/>
        </w:rPr>
        <w:t xml:space="preserve">Podstawowe zasady bezpieczeństwa na wycieczkach </w:t>
      </w:r>
      <w:r w:rsidR="00EC01CC" w:rsidRPr="00B044BF">
        <w:rPr>
          <w:rFonts w:ascii="Cambria" w:eastAsia="Times New Roman" w:hAnsi="Cambria" w:cs="Arial"/>
          <w:noProof w:val="0"/>
          <w:lang w:eastAsia="pl-PL"/>
        </w:rPr>
        <w:t>regulują odrębne przepisy.</w:t>
      </w:r>
    </w:p>
    <w:p w:rsidR="00251D53" w:rsidRPr="00D70580" w:rsidRDefault="00D70580" w:rsidP="00251D53">
      <w:pPr>
        <w:spacing w:before="100" w:beforeAutospacing="1" w:after="100" w:afterAutospacing="1"/>
        <w:jc w:val="both"/>
        <w:rPr>
          <w:rFonts w:ascii="Cambria" w:eastAsia="Times New Roman" w:hAnsi="Cambria"/>
          <w:noProof w:val="0"/>
          <w:lang w:eastAsia="pl-PL"/>
        </w:rPr>
      </w:pPr>
      <w:r w:rsidRPr="00D70580">
        <w:rPr>
          <w:rFonts w:ascii="Cambria" w:hAnsi="Cambria" w:cs="Arial"/>
          <w:b/>
          <w:bCs/>
        </w:rPr>
        <w:t xml:space="preserve">          § </w:t>
      </w:r>
      <w:r w:rsidR="00CE6F37">
        <w:rPr>
          <w:rFonts w:ascii="Cambria" w:hAnsi="Cambria" w:cs="Arial"/>
          <w:b/>
          <w:bCs/>
        </w:rPr>
        <w:t>163</w:t>
      </w:r>
      <w:r w:rsidR="00251D53" w:rsidRPr="00D70580">
        <w:rPr>
          <w:rFonts w:ascii="Cambria" w:hAnsi="Cambria" w:cs="Arial"/>
          <w:b/>
          <w:bCs/>
        </w:rPr>
        <w:t>.</w:t>
      </w:r>
      <w:r w:rsidR="00251D53" w:rsidRPr="00D70580">
        <w:rPr>
          <w:rFonts w:ascii="Cambria" w:hAnsi="Cambria" w:cs="Arial"/>
          <w:bCs/>
        </w:rPr>
        <w:t xml:space="preserve"> </w:t>
      </w:r>
      <w:r w:rsidR="00251D53" w:rsidRPr="00D70580">
        <w:rPr>
          <w:rStyle w:val="Pogrubienie"/>
          <w:rFonts w:ascii="Cambria" w:hAnsi="Cambria" w:cs="Arial"/>
          <w:b w:val="0"/>
          <w:color w:val="000000"/>
        </w:rPr>
        <w:t xml:space="preserve">Procedury postępowania w przypadku zagrożenia </w:t>
      </w:r>
      <w:r w:rsidR="00251D53" w:rsidRPr="00D70580">
        <w:rPr>
          <w:rFonts w:ascii="Cambria" w:eastAsia="Times New Roman" w:hAnsi="Cambria"/>
          <w:bCs/>
          <w:noProof w:val="0"/>
          <w:kern w:val="36"/>
          <w:lang w:eastAsia="pl-PL"/>
        </w:rPr>
        <w:t xml:space="preserve"> wprowadza dyrektor szkoły zarządzeniem i zapoznaje z nimi wszystkich pracowników szkoły oraz rodziców uczniów</w:t>
      </w:r>
      <w:r w:rsidR="00EC01CC">
        <w:rPr>
          <w:rFonts w:ascii="Cambria" w:eastAsia="Times New Roman" w:hAnsi="Cambria"/>
          <w:bCs/>
          <w:noProof w:val="0"/>
          <w:kern w:val="36"/>
          <w:lang w:eastAsia="pl-PL"/>
        </w:rPr>
        <w:t>.</w:t>
      </w:r>
      <w:r w:rsidR="00251D53" w:rsidRPr="00D70580">
        <w:rPr>
          <w:rFonts w:ascii="Cambria" w:eastAsia="Times New Roman" w:hAnsi="Cambria"/>
          <w:bCs/>
          <w:noProof w:val="0"/>
          <w:kern w:val="36"/>
          <w:lang w:eastAsia="pl-PL"/>
        </w:rPr>
        <w:t xml:space="preserve"> </w:t>
      </w:r>
    </w:p>
    <w:p w:rsidR="00251D53" w:rsidRPr="00757093" w:rsidRDefault="00251D53" w:rsidP="002E3C06">
      <w:pPr>
        <w:shd w:val="clear" w:color="auto" w:fill="FFFFFF" w:themeFill="background1"/>
        <w:jc w:val="both"/>
        <w:rPr>
          <w:rFonts w:ascii="Cambria" w:hAnsi="Cambria"/>
        </w:rPr>
      </w:pPr>
    </w:p>
    <w:p w:rsidR="00B03105" w:rsidRPr="00381755" w:rsidRDefault="00B03105" w:rsidP="001D69D4">
      <w:pPr>
        <w:pStyle w:val="Nagwek2"/>
        <w:rPr>
          <w:rFonts w:cs="Arial"/>
          <w:color w:val="auto"/>
          <w:sz w:val="22"/>
          <w:szCs w:val="22"/>
        </w:rPr>
      </w:pPr>
      <w:bookmarkStart w:id="36" w:name="_Toc498418198"/>
      <w:r w:rsidRPr="00381755">
        <w:rPr>
          <w:rFonts w:cs="Arial"/>
          <w:color w:val="auto"/>
          <w:sz w:val="22"/>
          <w:szCs w:val="22"/>
        </w:rPr>
        <w:t>DZIAŁ IX</w:t>
      </w:r>
      <w:bookmarkEnd w:id="36"/>
    </w:p>
    <w:p w:rsidR="00B03105" w:rsidRPr="00381755" w:rsidRDefault="00B03105" w:rsidP="001D69D4">
      <w:pPr>
        <w:pStyle w:val="Nagwek2"/>
        <w:rPr>
          <w:rFonts w:cs="Arial"/>
          <w:color w:val="auto"/>
          <w:sz w:val="22"/>
          <w:szCs w:val="22"/>
        </w:rPr>
      </w:pPr>
      <w:bookmarkStart w:id="37" w:name="_Toc498418199"/>
      <w:r w:rsidRPr="00381755">
        <w:rPr>
          <w:rFonts w:cs="Arial"/>
          <w:color w:val="auto"/>
          <w:sz w:val="22"/>
          <w:szCs w:val="22"/>
        </w:rPr>
        <w:t>Ceremoniał szkolny</w:t>
      </w:r>
      <w:bookmarkEnd w:id="37"/>
    </w:p>
    <w:p w:rsidR="001D69D4" w:rsidRDefault="001D69D4" w:rsidP="001D69D4"/>
    <w:p w:rsidR="00B03105" w:rsidRPr="001D69D4" w:rsidRDefault="00B03105" w:rsidP="001D69D4">
      <w:pPr>
        <w:jc w:val="left"/>
        <w:rPr>
          <w:rFonts w:ascii="Cambria" w:hAnsi="Cambria"/>
          <w:b/>
        </w:rPr>
      </w:pPr>
      <w:r w:rsidRPr="001D69D4">
        <w:rPr>
          <w:rFonts w:ascii="Cambria" w:hAnsi="Cambria"/>
          <w:b/>
        </w:rPr>
        <w:t xml:space="preserve">§ </w:t>
      </w:r>
      <w:r w:rsidR="00CE6F37" w:rsidRPr="001D69D4">
        <w:rPr>
          <w:rFonts w:ascii="Cambria" w:hAnsi="Cambria"/>
          <w:b/>
        </w:rPr>
        <w:t>164</w:t>
      </w:r>
      <w:r w:rsidRPr="001D69D4">
        <w:rPr>
          <w:rFonts w:ascii="Cambria" w:hAnsi="Cambria"/>
          <w:b/>
        </w:rPr>
        <w:t>. Szkoła posiada symbole szkolne:</w:t>
      </w:r>
    </w:p>
    <w:p w:rsidR="00B03105" w:rsidRPr="003D1788" w:rsidRDefault="00B03105" w:rsidP="00B03105">
      <w:pPr>
        <w:rPr>
          <w:rFonts w:ascii="Cambria" w:hAnsi="Cambria"/>
          <w:sz w:val="8"/>
        </w:rPr>
      </w:pPr>
    </w:p>
    <w:p w:rsidR="00B03105" w:rsidRDefault="00B03105" w:rsidP="00221521">
      <w:pPr>
        <w:numPr>
          <w:ilvl w:val="1"/>
          <w:numId w:val="184"/>
        </w:numPr>
        <w:tabs>
          <w:tab w:val="clear" w:pos="823"/>
        </w:tabs>
        <w:jc w:val="both"/>
        <w:rPr>
          <w:rFonts w:ascii="Cambria" w:hAnsi="Cambria" w:cs="Arial"/>
        </w:rPr>
      </w:pPr>
      <w:r w:rsidRPr="00D65D96">
        <w:rPr>
          <w:rFonts w:ascii="Cambria" w:hAnsi="Cambria" w:cs="Arial"/>
        </w:rPr>
        <w:t>Sztandar szkoły:</w:t>
      </w:r>
    </w:p>
    <w:p w:rsidR="00B03105" w:rsidRPr="00D65D96" w:rsidRDefault="00B03105" w:rsidP="00B03105">
      <w:pPr>
        <w:ind w:left="426"/>
        <w:jc w:val="both"/>
        <w:rPr>
          <w:rFonts w:ascii="Cambria" w:hAnsi="Cambria" w:cs="Arial"/>
        </w:rPr>
      </w:pPr>
    </w:p>
    <w:p w:rsidR="00B03105"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sztandarem opiekuje się poczet sztandarowy pod</w:t>
      </w:r>
      <w:r>
        <w:rPr>
          <w:rFonts w:ascii="Cambria" w:hAnsi="Cambria" w:cs="Arial"/>
          <w:sz w:val="22"/>
          <w:szCs w:val="22"/>
        </w:rPr>
        <w:t xml:space="preserve"> kierunkiem wyznaczonych przez Dyrektora S</w:t>
      </w:r>
      <w:r w:rsidRPr="00D65D96">
        <w:rPr>
          <w:rFonts w:ascii="Cambria" w:hAnsi="Cambria" w:cs="Arial"/>
          <w:sz w:val="22"/>
          <w:szCs w:val="22"/>
        </w:rPr>
        <w:t>zkoły nauczycieli. Poczet powoływany jest corocznie uchwałą na ostatnim posiedzeniu rady pedagogicznej spośród prymusów szkoły i składa się z trzech trzyosobowych składów;</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B078D8" w:rsidRDefault="00B03105" w:rsidP="00381755">
      <w:pPr>
        <w:pStyle w:val="NormalnyWyjustowany"/>
        <w:numPr>
          <w:ilvl w:val="0"/>
          <w:numId w:val="185"/>
        </w:numPr>
        <w:tabs>
          <w:tab w:val="left" w:pos="284"/>
        </w:tabs>
        <w:ind w:left="0" w:firstLine="0"/>
        <w:rPr>
          <w:rFonts w:ascii="Cambria" w:hAnsi="Cambria" w:cs="Arial"/>
          <w:color w:val="FF0000"/>
          <w:sz w:val="22"/>
          <w:szCs w:val="22"/>
        </w:rPr>
      </w:pPr>
      <w:r w:rsidRPr="00B078D8">
        <w:rPr>
          <w:rFonts w:ascii="Cambria" w:hAnsi="Cambria"/>
          <w:sz w:val="22"/>
          <w:szCs w:val="22"/>
        </w:rPr>
        <w:t>Uczestnictwo w poczcie sztandarowym to najbardziej honorowa funkcja uczniowska w szkole, dlatego poczet sztandarowy powinien być wy</w:t>
      </w:r>
      <w:r w:rsidR="00BC7FCB">
        <w:rPr>
          <w:rFonts w:ascii="Cambria" w:hAnsi="Cambria"/>
          <w:sz w:val="22"/>
          <w:szCs w:val="22"/>
        </w:rPr>
        <w:t xml:space="preserve">typowany z uczniów klasy najstarszej </w:t>
      </w:r>
      <w:r w:rsidRPr="00B078D8">
        <w:rPr>
          <w:rFonts w:ascii="Cambria" w:hAnsi="Cambria"/>
          <w:sz w:val="22"/>
          <w:szCs w:val="22"/>
        </w:rPr>
        <w:t>Szkoły Podstawowej wyróżniających się w nauce, o  nienagannej postawie i wzorowym zachowaniu;</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6B2FAB"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Skład osobowy pocztu sztandarowego:</w:t>
      </w:r>
    </w:p>
    <w:p w:rsidR="00B03105" w:rsidRDefault="00B03105" w:rsidP="00221521">
      <w:pPr>
        <w:numPr>
          <w:ilvl w:val="0"/>
          <w:numId w:val="264"/>
        </w:numPr>
        <w:spacing w:before="100" w:beforeAutospacing="1" w:after="100" w:afterAutospacing="1"/>
        <w:jc w:val="left"/>
        <w:rPr>
          <w:rFonts w:ascii="Cambria" w:hAnsi="Cambria"/>
        </w:rPr>
      </w:pPr>
      <w:r w:rsidRPr="006B2FAB">
        <w:rPr>
          <w:rFonts w:ascii="Cambria" w:hAnsi="Cambria"/>
        </w:rPr>
        <w:t xml:space="preserve">Chorąży </w:t>
      </w:r>
      <w:r>
        <w:rPr>
          <w:rFonts w:ascii="Cambria" w:hAnsi="Cambria"/>
        </w:rPr>
        <w:t>(sztandarowy) - jeden uczeń,</w:t>
      </w:r>
    </w:p>
    <w:p w:rsidR="00B03105" w:rsidRPr="006B2FAB" w:rsidRDefault="00B03105" w:rsidP="00381755">
      <w:pPr>
        <w:numPr>
          <w:ilvl w:val="0"/>
          <w:numId w:val="264"/>
        </w:numPr>
        <w:spacing w:before="100" w:beforeAutospacing="1" w:after="100" w:afterAutospacing="1"/>
        <w:jc w:val="left"/>
        <w:rPr>
          <w:rFonts w:ascii="Cambria" w:hAnsi="Cambria"/>
        </w:rPr>
      </w:pPr>
      <w:r w:rsidRPr="006B2FAB">
        <w:rPr>
          <w:rFonts w:ascii="Cambria" w:hAnsi="Cambria"/>
        </w:rPr>
        <w:t>Asysta - dwie uczennice</w:t>
      </w:r>
    </w:p>
    <w:p w:rsidR="00B03105" w:rsidRPr="006B2FAB"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Kandydatury składu s</w:t>
      </w:r>
      <w:r w:rsidR="00BC7FCB">
        <w:rPr>
          <w:rFonts w:ascii="Cambria" w:hAnsi="Cambria"/>
          <w:sz w:val="22"/>
          <w:szCs w:val="22"/>
        </w:rPr>
        <w:t>ą przedstawione przez wychowawców</w:t>
      </w:r>
      <w:r w:rsidRPr="006B2FAB">
        <w:rPr>
          <w:rFonts w:ascii="Cambria" w:hAnsi="Cambria"/>
          <w:sz w:val="22"/>
          <w:szCs w:val="22"/>
        </w:rPr>
        <w:t xml:space="preserve"> klasy oraz samorząd szkolny na czerwcowej radzie pedagogicznej i przez nią zatwierdzony.</w:t>
      </w:r>
    </w:p>
    <w:p w:rsidR="00B03105" w:rsidRPr="006B2FAB"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6B2FAB" w:rsidRDefault="004875B1" w:rsidP="00221521">
      <w:pPr>
        <w:pStyle w:val="NormalnyWyjustowany"/>
        <w:numPr>
          <w:ilvl w:val="0"/>
          <w:numId w:val="185"/>
        </w:numPr>
        <w:tabs>
          <w:tab w:val="left" w:pos="284"/>
        </w:tabs>
        <w:ind w:left="0" w:firstLine="0"/>
        <w:rPr>
          <w:rFonts w:ascii="Cambria" w:hAnsi="Cambria" w:cs="Arial"/>
          <w:color w:val="FF0000"/>
          <w:sz w:val="22"/>
          <w:szCs w:val="22"/>
        </w:rPr>
      </w:pPr>
      <w:r w:rsidRPr="006B2FAB">
        <w:rPr>
          <w:rFonts w:ascii="Cambria" w:hAnsi="Cambria"/>
          <w:sz w:val="22"/>
          <w:szCs w:val="22"/>
        </w:rPr>
        <w:t>d</w:t>
      </w:r>
      <w:r w:rsidR="00B03105" w:rsidRPr="006B2FAB">
        <w:rPr>
          <w:rFonts w:ascii="Cambria" w:hAnsi="Cambria"/>
          <w:sz w:val="22"/>
          <w:szCs w:val="22"/>
        </w:rPr>
        <w:t xml:space="preserve">ecyzją rady pedagogicznej uczniowie mogą być odwołani ze składu pocztu </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poczet sztandarowy zawsze występuje w strojach galowych ze swymi insygniami. W trakcie uroczystości na wolnym powietrzu poczet może nosić okrycia wierzchnie;</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insygniami pocztu sztandarowego są biało-czerwone szarfy biegnące z prawego ramienia do lewego boku i białe rękawiczki;</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284"/>
        </w:tabs>
        <w:ind w:left="0" w:firstLine="0"/>
        <w:rPr>
          <w:rFonts w:ascii="Cambria" w:hAnsi="Cambria" w:cs="Arial"/>
          <w:color w:val="FF0000"/>
          <w:sz w:val="22"/>
          <w:szCs w:val="22"/>
        </w:rPr>
      </w:pPr>
      <w:r w:rsidRPr="00D65D96">
        <w:rPr>
          <w:rFonts w:ascii="Cambria" w:hAnsi="Cambria" w:cs="Arial"/>
          <w:sz w:val="22"/>
          <w:szCs w:val="22"/>
        </w:rPr>
        <w:t>sztandar uczestniczy w uroczystościach szkolnych oraz poza szkołą na zaproszenie innych szkół i instytucji lub organizacji;</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podczas uroczystości żałobnych sztandar ozdabia czarna wstęga uwiązana pod głowicą (orłem);</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podczas wprowadzania i wyprowadzania sztandaru i w trakcie przemarszu chorąży niesie sztandar opierając drzewce na prawym ramieniu;</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 xml:space="preserve">sztandarowi oddaje się szacunek. Podczas wprowadzania i wyprowadzania sztandaru wszyscy uczestnicy uroczystości stoją w pozycji „Baczność” </w:t>
      </w:r>
      <w:r>
        <w:rPr>
          <w:rFonts w:ascii="Cambria" w:hAnsi="Cambria" w:cs="Arial"/>
          <w:sz w:val="22"/>
          <w:szCs w:val="22"/>
        </w:rPr>
        <w:t xml:space="preserve">. </w:t>
      </w:r>
      <w:r w:rsidRPr="00D65D96">
        <w:rPr>
          <w:rFonts w:ascii="Cambria" w:hAnsi="Cambria" w:cs="Arial"/>
          <w:sz w:val="22"/>
          <w:szCs w:val="22"/>
        </w:rPr>
        <w:t>Odpowiednie komendy podaje osoba prowadząca uroczystość;</w:t>
      </w:r>
    </w:p>
    <w:p w:rsidR="00B03105" w:rsidRPr="00D65D96" w:rsidRDefault="00B03105" w:rsidP="00B03105">
      <w:pPr>
        <w:pStyle w:val="NormalnyWyjustowany"/>
        <w:numPr>
          <w:ilvl w:val="0"/>
          <w:numId w:val="0"/>
        </w:numPr>
        <w:tabs>
          <w:tab w:val="left" w:pos="284"/>
        </w:tabs>
        <w:rPr>
          <w:rFonts w:ascii="Cambria" w:hAnsi="Cambria" w:cs="Arial"/>
          <w:color w:val="FF0000"/>
          <w:sz w:val="22"/>
          <w:szCs w:val="22"/>
        </w:rPr>
      </w:pPr>
    </w:p>
    <w:p w:rsidR="00B03105"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B03105" w:rsidRPr="00D65D96"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221521">
      <w:pPr>
        <w:pStyle w:val="NormalnyWyjustowany"/>
        <w:numPr>
          <w:ilvl w:val="0"/>
          <w:numId w:val="185"/>
        </w:numPr>
        <w:tabs>
          <w:tab w:val="left" w:pos="426"/>
        </w:tabs>
        <w:ind w:left="0" w:firstLine="0"/>
        <w:rPr>
          <w:rFonts w:ascii="Cambria" w:hAnsi="Cambria" w:cs="Arial"/>
          <w:color w:val="FF0000"/>
          <w:sz w:val="22"/>
          <w:szCs w:val="22"/>
        </w:rPr>
      </w:pPr>
      <w:r w:rsidRPr="00D65D96">
        <w:rPr>
          <w:rFonts w:ascii="Cambria" w:hAnsi="Cambria" w:cs="Arial"/>
          <w:sz w:val="22"/>
          <w:szCs w:val="22"/>
        </w:rPr>
        <w:t>sztandar oddaje honory:</w:t>
      </w:r>
    </w:p>
    <w:p w:rsidR="00B03105" w:rsidRPr="00D65D96" w:rsidRDefault="00B03105" w:rsidP="00221521">
      <w:pPr>
        <w:numPr>
          <w:ilvl w:val="3"/>
          <w:numId w:val="184"/>
        </w:numPr>
        <w:jc w:val="both"/>
        <w:rPr>
          <w:rFonts w:ascii="Cambria" w:hAnsi="Cambria" w:cs="Arial"/>
        </w:rPr>
      </w:pPr>
      <w:r w:rsidRPr="00D65D96">
        <w:rPr>
          <w:rFonts w:ascii="Cambria" w:hAnsi="Cambria" w:cs="Arial"/>
        </w:rPr>
        <w:t>na komendę „do hymnu” i „do hymnu szkoły”,</w:t>
      </w:r>
    </w:p>
    <w:p w:rsidR="00B03105" w:rsidRPr="00D65D96" w:rsidRDefault="00B03105" w:rsidP="00221521">
      <w:pPr>
        <w:numPr>
          <w:ilvl w:val="3"/>
          <w:numId w:val="184"/>
        </w:numPr>
        <w:jc w:val="both"/>
        <w:rPr>
          <w:rFonts w:ascii="Cambria" w:hAnsi="Cambria" w:cs="Arial"/>
        </w:rPr>
      </w:pPr>
      <w:r w:rsidRPr="00D65D96">
        <w:rPr>
          <w:rFonts w:ascii="Cambria" w:hAnsi="Cambria" w:cs="Arial"/>
        </w:rPr>
        <w:t>w czasie wykonywania „Roty”,</w:t>
      </w:r>
    </w:p>
    <w:p w:rsidR="00B03105" w:rsidRPr="00D65D96" w:rsidRDefault="00B03105" w:rsidP="00221521">
      <w:pPr>
        <w:numPr>
          <w:ilvl w:val="3"/>
          <w:numId w:val="184"/>
        </w:numPr>
        <w:jc w:val="both"/>
        <w:rPr>
          <w:rFonts w:ascii="Cambria" w:hAnsi="Cambria" w:cs="Arial"/>
        </w:rPr>
      </w:pPr>
      <w:r w:rsidRPr="00D65D96">
        <w:rPr>
          <w:rFonts w:ascii="Cambria" w:hAnsi="Cambria" w:cs="Arial"/>
        </w:rPr>
        <w:t>gdy grany jest sygnał „Wojsko Polskie” (uroczystości z udziałem wojska),</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ślubowania uczniów klas pierwszych,</w:t>
      </w:r>
    </w:p>
    <w:p w:rsidR="00B03105" w:rsidRPr="00D65D96" w:rsidRDefault="00B03105" w:rsidP="00221521">
      <w:pPr>
        <w:numPr>
          <w:ilvl w:val="3"/>
          <w:numId w:val="184"/>
        </w:numPr>
        <w:jc w:val="both"/>
        <w:rPr>
          <w:rFonts w:ascii="Cambria" w:hAnsi="Cambria" w:cs="Arial"/>
        </w:rPr>
      </w:pPr>
      <w:r w:rsidRPr="00D65D96">
        <w:rPr>
          <w:rFonts w:ascii="Cambria" w:hAnsi="Cambria" w:cs="Arial"/>
        </w:rPr>
        <w:t>podczas opuszczenia trumny do grobu,</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minuty ciszy dla uczczenia pamięci,</w:t>
      </w:r>
    </w:p>
    <w:p w:rsidR="00B03105" w:rsidRPr="00D65D96" w:rsidRDefault="00B03105" w:rsidP="00221521">
      <w:pPr>
        <w:numPr>
          <w:ilvl w:val="3"/>
          <w:numId w:val="184"/>
        </w:numPr>
        <w:jc w:val="both"/>
        <w:rPr>
          <w:rFonts w:ascii="Cambria" w:hAnsi="Cambria" w:cs="Arial"/>
        </w:rPr>
      </w:pPr>
      <w:r w:rsidRPr="00D65D96">
        <w:rPr>
          <w:rFonts w:ascii="Cambria" w:hAnsi="Cambria" w:cs="Arial"/>
        </w:rPr>
        <w:t>podczas składania wieńców, kwiatów i zniczy przez delegację szkoły,</w:t>
      </w:r>
    </w:p>
    <w:p w:rsidR="00B03105" w:rsidRPr="00D65D96" w:rsidRDefault="00B03105" w:rsidP="00221521">
      <w:pPr>
        <w:numPr>
          <w:ilvl w:val="3"/>
          <w:numId w:val="184"/>
        </w:numPr>
        <w:jc w:val="both"/>
        <w:rPr>
          <w:rFonts w:ascii="Cambria" w:hAnsi="Cambria" w:cs="Arial"/>
        </w:rPr>
      </w:pPr>
      <w:r w:rsidRPr="00D65D96">
        <w:rPr>
          <w:rFonts w:ascii="Cambria" w:hAnsi="Cambria" w:cs="Arial"/>
        </w:rPr>
        <w:t>w trakcie uroczystości kościelnych.</w:t>
      </w:r>
    </w:p>
    <w:p w:rsidR="00B03105" w:rsidRPr="00D65D96" w:rsidRDefault="00B03105" w:rsidP="00B03105">
      <w:pPr>
        <w:ind w:left="1440"/>
        <w:jc w:val="both"/>
        <w:rPr>
          <w:rFonts w:ascii="Cambria" w:hAnsi="Cambria" w:cs="Arial"/>
        </w:rPr>
      </w:pPr>
    </w:p>
    <w:p w:rsidR="00B03105" w:rsidRDefault="00B03105" w:rsidP="00B03105">
      <w:pPr>
        <w:ind w:firstLine="567"/>
        <w:jc w:val="both"/>
        <w:rPr>
          <w:rFonts w:ascii="Cambria" w:hAnsi="Cambria" w:cs="Arial"/>
        </w:rPr>
      </w:pPr>
      <w:r w:rsidRPr="006B2FAB">
        <w:rPr>
          <w:rFonts w:ascii="Cambria" w:hAnsi="Cambria" w:cs="Arial"/>
          <w:b/>
        </w:rPr>
        <w:t>2.</w:t>
      </w:r>
      <w:r w:rsidRPr="006B2FAB">
        <w:rPr>
          <w:rFonts w:ascii="Cambria" w:hAnsi="Cambria" w:cs="Arial"/>
        </w:rPr>
        <w:t xml:space="preserve"> Godło/logo szkoły prezentuje uproszczony </w:t>
      </w:r>
      <w:r w:rsidRPr="00381755">
        <w:rPr>
          <w:rFonts w:ascii="Cambria" w:hAnsi="Cambria" w:cs="Arial"/>
        </w:rPr>
        <w:t>wizerunek Patrona</w:t>
      </w:r>
      <w:r w:rsidRPr="006B2FAB">
        <w:rPr>
          <w:rFonts w:ascii="Cambria" w:hAnsi="Cambria" w:cs="Arial"/>
        </w:rPr>
        <w:t xml:space="preserve"> oraz nazwę szkoły. Umieszczane jest na stronach tytułowych najważniejszych dokumentów szkolnych, teczkach, dyplomach,</w:t>
      </w:r>
      <w:r>
        <w:rPr>
          <w:rFonts w:ascii="Cambria" w:hAnsi="Cambria" w:cs="Arial"/>
        </w:rPr>
        <w:t xml:space="preserve"> zaproszeniach, życzeniach itp.</w:t>
      </w:r>
    </w:p>
    <w:p w:rsidR="00B03105" w:rsidRDefault="00B03105" w:rsidP="00B03105">
      <w:pPr>
        <w:ind w:firstLine="567"/>
        <w:jc w:val="both"/>
        <w:rPr>
          <w:rFonts w:ascii="Cambria" w:hAnsi="Cambria" w:cs="Arial"/>
        </w:rPr>
      </w:pPr>
    </w:p>
    <w:p w:rsidR="00B03105" w:rsidRPr="001825A8" w:rsidRDefault="00B03105" w:rsidP="00B03105">
      <w:pPr>
        <w:ind w:firstLine="567"/>
        <w:jc w:val="both"/>
        <w:rPr>
          <w:rFonts w:ascii="Cambria" w:hAnsi="Cambria" w:cs="Arial"/>
        </w:rPr>
      </w:pPr>
      <w:r w:rsidRPr="001825A8">
        <w:rPr>
          <w:rFonts w:ascii="Cambria" w:hAnsi="Cambria" w:cs="Arial"/>
          <w:b/>
        </w:rPr>
        <w:t>3</w:t>
      </w:r>
      <w:r w:rsidRPr="001825A8">
        <w:rPr>
          <w:rFonts w:ascii="Cambria" w:hAnsi="Cambria" w:cs="Arial"/>
        </w:rPr>
        <w:t xml:space="preserve">.  </w:t>
      </w:r>
      <w:r w:rsidRPr="001825A8">
        <w:rPr>
          <w:rFonts w:ascii="Cambria" w:hAnsi="Cambria"/>
          <w:b/>
          <w:bCs/>
        </w:rPr>
        <w:t>Ślubowanie klasy pierwszej Szkoły Podstawowej</w:t>
      </w:r>
      <w:r w:rsidRPr="001825A8">
        <w:rPr>
          <w:rFonts w:ascii="Cambria" w:hAnsi="Cambria" w:cs="Arial"/>
        </w:rPr>
        <w:t>:</w:t>
      </w:r>
    </w:p>
    <w:p w:rsidR="00B03105" w:rsidRPr="001825A8" w:rsidRDefault="00B03105" w:rsidP="00B03105">
      <w:pPr>
        <w:spacing w:before="100" w:beforeAutospacing="1" w:after="100" w:afterAutospacing="1"/>
        <w:jc w:val="both"/>
        <w:rPr>
          <w:rFonts w:ascii="Cambria" w:hAnsi="Cambria"/>
        </w:rPr>
      </w:pPr>
      <w:r w:rsidRPr="001825A8">
        <w:rPr>
          <w:rFonts w:ascii="Cambria" w:hAnsi="Cambria"/>
        </w:rPr>
        <w:t>Ślubowanie uczniów klas pierwszych odbywa się po wprowadzeniu sztandaru.</w:t>
      </w:r>
      <w:r>
        <w:rPr>
          <w:rFonts w:ascii="Cambria" w:hAnsi="Cambria"/>
        </w:rPr>
        <w:t xml:space="preserve"> </w:t>
      </w:r>
      <w:r w:rsidRPr="001825A8">
        <w:rPr>
          <w:rFonts w:ascii="Cambria" w:hAnsi="Cambria"/>
        </w:rPr>
        <w:t>Każdy pierwszoklasista stojąc  w postawie zasadniczej  trzyma uniesioną do góry na wysokości oczu prawą rękę z wyciągniętymi dwoma palcami w kierunku sztandaru  i powtarza rotę przysięgi:</w:t>
      </w:r>
    </w:p>
    <w:p w:rsidR="00B03105" w:rsidRPr="001825A8" w:rsidRDefault="00B03105" w:rsidP="00B03105">
      <w:pPr>
        <w:spacing w:before="100" w:beforeAutospacing="1"/>
        <w:rPr>
          <w:rFonts w:ascii="Cambria" w:hAnsi="Cambria"/>
        </w:rPr>
      </w:pPr>
      <w:r w:rsidRPr="001825A8">
        <w:rPr>
          <w:rFonts w:ascii="Cambria" w:hAnsi="Cambria"/>
        </w:rPr>
        <w:t xml:space="preserve">„ </w:t>
      </w:r>
      <w:r w:rsidRPr="001825A8">
        <w:rPr>
          <w:rFonts w:ascii="Cambria" w:hAnsi="Cambria"/>
          <w:i/>
          <w:iCs/>
        </w:rPr>
        <w:t>Ślubuję być dobrym Polakiem, dbać o dobre imię swojej klasy i szkoły.</w:t>
      </w:r>
    </w:p>
    <w:p w:rsidR="00B03105" w:rsidRPr="001825A8" w:rsidRDefault="00B03105" w:rsidP="00B03105">
      <w:pPr>
        <w:spacing w:after="100" w:afterAutospacing="1"/>
        <w:rPr>
          <w:rFonts w:ascii="Cambria" w:hAnsi="Cambria"/>
          <w:i/>
          <w:iCs/>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 i nauką sprawiać radość rodzicom</w:t>
      </w:r>
      <w:r w:rsidRPr="001825A8">
        <w:rPr>
          <w:rFonts w:ascii="Cambria" w:hAnsi="Cambria"/>
        </w:rPr>
        <w:t xml:space="preserve"> </w:t>
      </w:r>
      <w:r w:rsidRPr="001825A8">
        <w:rPr>
          <w:rFonts w:ascii="Cambria" w:hAnsi="Cambria"/>
          <w:i/>
          <w:iCs/>
        </w:rPr>
        <w:t>i nauczycielom”</w:t>
      </w:r>
    </w:p>
    <w:p w:rsidR="00B03105" w:rsidRPr="001825A8" w:rsidRDefault="00B03105" w:rsidP="00B03105">
      <w:pPr>
        <w:ind w:firstLine="567"/>
        <w:jc w:val="both"/>
        <w:rPr>
          <w:rFonts w:ascii="Cambria" w:hAnsi="Cambria" w:cs="Arial"/>
        </w:rPr>
      </w:pPr>
      <w:r w:rsidRPr="001825A8">
        <w:rPr>
          <w:rFonts w:ascii="Cambria" w:hAnsi="Cambria" w:cs="Arial"/>
          <w:b/>
        </w:rPr>
        <w:t>4.</w:t>
      </w:r>
      <w:r w:rsidRPr="001825A8">
        <w:rPr>
          <w:rFonts w:ascii="Cambria" w:hAnsi="Cambria" w:cs="Arial"/>
        </w:rPr>
        <w:t xml:space="preserve"> </w:t>
      </w:r>
      <w:r w:rsidRPr="001825A8">
        <w:rPr>
          <w:rFonts w:ascii="Cambria" w:hAnsi="Cambria"/>
        </w:rPr>
        <w:t>Pasowanie na ucznia następuje tuż po ślubowaniu złożonym przez pierwszoklasistów. Dyrektor szkoły na lewe ramię każdego pierwszoklasisty kładzie duży ołówek i mówi:</w:t>
      </w:r>
    </w:p>
    <w:p w:rsidR="00B03105" w:rsidRPr="001825A8" w:rsidRDefault="00B03105" w:rsidP="00B03105">
      <w:pPr>
        <w:spacing w:before="100" w:beforeAutospacing="1" w:after="100" w:afterAutospacing="1"/>
        <w:rPr>
          <w:rFonts w:ascii="Cambria" w:hAnsi="Cambria"/>
        </w:rPr>
      </w:pPr>
      <w:r w:rsidRPr="001825A8">
        <w:rPr>
          <w:rFonts w:ascii="Cambria" w:hAnsi="Cambria"/>
          <w:i/>
          <w:iCs/>
        </w:rPr>
        <w:t xml:space="preserve">„Pasuję Cię </w:t>
      </w:r>
      <w:r w:rsidR="00C46113">
        <w:rPr>
          <w:rFonts w:ascii="Cambria" w:hAnsi="Cambria"/>
          <w:i/>
          <w:iCs/>
        </w:rPr>
        <w:t>na ucznia Szkoły Podstawowej</w:t>
      </w:r>
      <w:r>
        <w:rPr>
          <w:rFonts w:ascii="Cambria" w:hAnsi="Cambria"/>
          <w:i/>
          <w:iCs/>
        </w:rPr>
        <w:t xml:space="preserve"> …………………………..</w:t>
      </w:r>
      <w:r w:rsidRPr="001825A8">
        <w:rPr>
          <w:rFonts w:ascii="Cambria" w:hAnsi="Cambria"/>
        </w:rPr>
        <w:t>”</w:t>
      </w:r>
    </w:p>
    <w:p w:rsidR="00FD3A80" w:rsidRPr="00B64DFC" w:rsidRDefault="00FD3A80" w:rsidP="00FD3A80">
      <w:pPr>
        <w:rPr>
          <w:rFonts w:ascii="Arial" w:eastAsia="Times New Roman" w:hAnsi="Arial" w:cs="Arial"/>
          <w:lang w:eastAsia="pl-PL"/>
        </w:rPr>
      </w:pPr>
    </w:p>
    <w:p w:rsidR="00B03105" w:rsidRDefault="00B03105" w:rsidP="00C0009F">
      <w:pPr>
        <w:ind w:firstLine="426"/>
        <w:jc w:val="both"/>
        <w:rPr>
          <w:rFonts w:ascii="Cambria" w:hAnsi="Cambria" w:cs="Arial"/>
        </w:rPr>
      </w:pPr>
      <w:r w:rsidRPr="001825A8">
        <w:rPr>
          <w:rFonts w:ascii="Cambria" w:hAnsi="Cambria" w:cs="Arial"/>
          <w:b/>
        </w:rPr>
        <w:t>6</w:t>
      </w:r>
      <w:r w:rsidRPr="001825A8">
        <w:rPr>
          <w:rFonts w:ascii="Cambria" w:hAnsi="Cambria" w:cs="Arial"/>
        </w:rPr>
        <w:t>. Do uroczystości szkolnych tworzących ceremoniał zalicza się: święta państwowe, Dzień Flagi i Święto Konstytucji 3 Maja (2-3 maja), Dzień Edukacji Narodowej (14 października), Święt</w:t>
      </w:r>
      <w:r w:rsidR="00C0009F">
        <w:rPr>
          <w:rFonts w:ascii="Cambria" w:hAnsi="Cambria" w:cs="Arial"/>
        </w:rPr>
        <w:t>o Niepodległości (11 listopada).</w:t>
      </w:r>
    </w:p>
    <w:p w:rsidR="00C0009F" w:rsidRDefault="00C0009F" w:rsidP="00B03105">
      <w:pPr>
        <w:ind w:firstLine="567"/>
        <w:jc w:val="both"/>
        <w:rPr>
          <w:rFonts w:ascii="Cambria" w:hAnsi="Cambria" w:cs="Arial"/>
        </w:rPr>
      </w:pPr>
    </w:p>
    <w:p w:rsidR="00C0009F" w:rsidRDefault="00C0009F" w:rsidP="00B03105">
      <w:pPr>
        <w:ind w:firstLine="567"/>
        <w:jc w:val="both"/>
        <w:rPr>
          <w:rFonts w:ascii="Cambria" w:hAnsi="Cambria" w:cs="Arial"/>
        </w:rPr>
      </w:pPr>
    </w:p>
    <w:p w:rsidR="00B03105" w:rsidRPr="00C0009F" w:rsidRDefault="00B03105" w:rsidP="00221521">
      <w:pPr>
        <w:pStyle w:val="Akapitzlist"/>
        <w:numPr>
          <w:ilvl w:val="0"/>
          <w:numId w:val="342"/>
        </w:numPr>
        <w:ind w:firstLine="426"/>
        <w:jc w:val="both"/>
        <w:rPr>
          <w:rFonts w:ascii="Cambria" w:hAnsi="Cambria" w:cs="Arial"/>
        </w:rPr>
      </w:pPr>
      <w:r w:rsidRPr="00C0009F">
        <w:rPr>
          <w:rFonts w:ascii="Cambria" w:hAnsi="Cambria" w:cs="Arial"/>
        </w:rPr>
        <w:t>Uroczystości szkolne z udziałem sztandaru szkoły:</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rozpoczęcie roku szkolnego,</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lastRenderedPageBreak/>
        <w:t>Święto Szkoły i ślubowanie klas pierwszych oraz pasowanie na ucznia (20 października),</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zakończenie roku szkolnego,</w:t>
      </w:r>
    </w:p>
    <w:p w:rsidR="00B03105" w:rsidRPr="001825A8" w:rsidRDefault="00B03105" w:rsidP="00221521">
      <w:pPr>
        <w:numPr>
          <w:ilvl w:val="3"/>
          <w:numId w:val="294"/>
        </w:numPr>
        <w:tabs>
          <w:tab w:val="clear" w:pos="1440"/>
          <w:tab w:val="num" w:pos="1134"/>
        </w:tabs>
        <w:ind w:left="1134" w:hanging="425"/>
        <w:jc w:val="both"/>
        <w:rPr>
          <w:rFonts w:ascii="Cambria" w:hAnsi="Cambria" w:cs="Arial"/>
        </w:rPr>
      </w:pPr>
      <w:r w:rsidRPr="001825A8">
        <w:rPr>
          <w:rFonts w:ascii="Cambria" w:hAnsi="Cambria" w:cs="Arial"/>
        </w:rPr>
        <w:t>uroczystości kościelne, regionalne lub okolicznościowe z udziałem sztandaru szkoły.</w:t>
      </w:r>
    </w:p>
    <w:p w:rsidR="00B03105" w:rsidRPr="001825A8" w:rsidRDefault="00B03105" w:rsidP="00B03105">
      <w:pPr>
        <w:ind w:left="1440"/>
        <w:jc w:val="both"/>
        <w:rPr>
          <w:rFonts w:ascii="Cambria" w:hAnsi="Cambria" w:cs="Arial"/>
        </w:rPr>
      </w:pPr>
    </w:p>
    <w:p w:rsidR="00B03105" w:rsidRPr="00381755" w:rsidRDefault="00B03105" w:rsidP="001D69D4">
      <w:pPr>
        <w:pStyle w:val="Nagwek2"/>
        <w:rPr>
          <w:rFonts w:cs="Arial"/>
          <w:color w:val="auto"/>
          <w:sz w:val="22"/>
          <w:szCs w:val="22"/>
        </w:rPr>
      </w:pPr>
      <w:bookmarkStart w:id="38" w:name="_Toc498418200"/>
      <w:r w:rsidRPr="00381755">
        <w:rPr>
          <w:rFonts w:cs="Arial"/>
          <w:color w:val="auto"/>
          <w:sz w:val="22"/>
          <w:szCs w:val="22"/>
        </w:rPr>
        <w:t>DZIAŁ X</w:t>
      </w:r>
      <w:bookmarkEnd w:id="38"/>
    </w:p>
    <w:p w:rsidR="00B03105" w:rsidRPr="00381755" w:rsidRDefault="00B03105" w:rsidP="001D69D4">
      <w:pPr>
        <w:pStyle w:val="Nagwek2"/>
        <w:rPr>
          <w:rFonts w:cs="Arial"/>
          <w:color w:val="auto"/>
          <w:sz w:val="22"/>
          <w:szCs w:val="22"/>
        </w:rPr>
      </w:pPr>
      <w:bookmarkStart w:id="39" w:name="_Toc498418201"/>
      <w:r w:rsidRPr="00381755">
        <w:rPr>
          <w:rFonts w:cs="Arial"/>
          <w:color w:val="auto"/>
          <w:sz w:val="22"/>
          <w:szCs w:val="22"/>
        </w:rPr>
        <w:t>Postanowienia końcowe</w:t>
      </w:r>
      <w:bookmarkEnd w:id="39"/>
    </w:p>
    <w:p w:rsidR="00B03105" w:rsidRPr="00D65D96" w:rsidRDefault="00B03105" w:rsidP="00B03105">
      <w:pPr>
        <w:pStyle w:val="Nagwek11"/>
        <w:spacing w:before="0" w:after="0"/>
        <w:rPr>
          <w:rFonts w:ascii="Cambria" w:hAnsi="Cambria" w:cs="Arial"/>
          <w:noProof w:val="0"/>
          <w:sz w:val="22"/>
          <w:szCs w:val="22"/>
        </w:rPr>
      </w:pPr>
    </w:p>
    <w:p w:rsidR="00B03105" w:rsidRPr="00D65D96" w:rsidRDefault="00CE019E" w:rsidP="00EA78FE">
      <w:pPr>
        <w:ind w:firstLine="567"/>
        <w:jc w:val="left"/>
        <w:rPr>
          <w:rFonts w:ascii="Cambria" w:hAnsi="Cambria" w:cs="Arial"/>
          <w:b/>
        </w:rPr>
      </w:pPr>
      <w:r>
        <w:rPr>
          <w:rFonts w:ascii="Cambria" w:hAnsi="Cambria" w:cs="Arial"/>
          <w:b/>
        </w:rPr>
        <w:t xml:space="preserve">§ </w:t>
      </w:r>
      <w:r w:rsidR="00CE6F37">
        <w:rPr>
          <w:rFonts w:ascii="Cambria" w:hAnsi="Cambria" w:cs="Arial"/>
          <w:b/>
        </w:rPr>
        <w:t>165.</w:t>
      </w:r>
      <w:r w:rsidR="00B03105" w:rsidRPr="00D65D96">
        <w:rPr>
          <w:rFonts w:ascii="Cambria" w:hAnsi="Cambria" w:cs="Arial"/>
          <w:b/>
        </w:rPr>
        <w:t xml:space="preserve"> 1.</w:t>
      </w:r>
      <w:r w:rsidR="00B03105" w:rsidRPr="00D65D96">
        <w:rPr>
          <w:rFonts w:ascii="Cambria" w:hAnsi="Cambria" w:cs="Arial"/>
        </w:rPr>
        <w:t>Szkoła używa pieczęci urzędowej zgodnie z odrębnymi przepisami.</w:t>
      </w:r>
    </w:p>
    <w:p w:rsidR="00B03105" w:rsidRPr="00D65D96" w:rsidRDefault="00B03105" w:rsidP="00B03105">
      <w:pPr>
        <w:rPr>
          <w:rFonts w:ascii="Cambria" w:hAnsi="Cambria" w:cs="Arial"/>
          <w:b/>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D65D96" w:rsidRDefault="00B03105" w:rsidP="00B03105">
      <w:pPr>
        <w:tabs>
          <w:tab w:val="left" w:pos="851"/>
        </w:tabs>
        <w:ind w:firstLine="567"/>
        <w:jc w:val="both"/>
        <w:rPr>
          <w:rFonts w:ascii="Cambria" w:hAnsi="Cambria" w:cs="Arial"/>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Szkoła prowadzi i przechowuje dokumentację zgodnie z odrębnymi przepisami.</w:t>
      </w:r>
    </w:p>
    <w:p w:rsidR="00B03105" w:rsidRPr="00D65D96" w:rsidRDefault="00B03105" w:rsidP="00B03105">
      <w:pPr>
        <w:tabs>
          <w:tab w:val="left" w:pos="851"/>
        </w:tabs>
        <w:ind w:firstLine="567"/>
        <w:jc w:val="both"/>
        <w:rPr>
          <w:rFonts w:ascii="Cambria" w:hAnsi="Cambria" w:cs="Arial"/>
        </w:rPr>
      </w:pPr>
    </w:p>
    <w:p w:rsidR="00B03105" w:rsidRPr="00D65D96" w:rsidRDefault="00B03105" w:rsidP="00221521">
      <w:pPr>
        <w:numPr>
          <w:ilvl w:val="0"/>
          <w:numId w:val="102"/>
        </w:numPr>
        <w:tabs>
          <w:tab w:val="clear" w:pos="680"/>
          <w:tab w:val="num" w:pos="0"/>
          <w:tab w:val="left" w:pos="284"/>
          <w:tab w:val="left" w:pos="851"/>
        </w:tabs>
        <w:ind w:left="0" w:firstLine="567"/>
        <w:jc w:val="both"/>
        <w:rPr>
          <w:rFonts w:ascii="Cambria" w:hAnsi="Cambria" w:cs="Arial"/>
        </w:rPr>
      </w:pPr>
      <w:r w:rsidRPr="00D65D96">
        <w:rPr>
          <w:rFonts w:ascii="Cambria" w:hAnsi="Cambria" w:cs="Arial"/>
        </w:rPr>
        <w:t>Zasady prowadzenia przez szkołę gospodarki finansowej i materiałowej określają odrębne przepisy.</w:t>
      </w:r>
    </w:p>
    <w:p w:rsidR="00B03105" w:rsidRPr="00D65D96" w:rsidRDefault="00B03105" w:rsidP="00B03105">
      <w:pPr>
        <w:jc w:val="both"/>
        <w:rPr>
          <w:rFonts w:ascii="Cambria" w:hAnsi="Cambria" w:cs="Arial"/>
        </w:rPr>
      </w:pPr>
    </w:p>
    <w:p w:rsidR="00B03105" w:rsidRPr="00D65D96" w:rsidRDefault="00CE019E" w:rsidP="00B03105">
      <w:pPr>
        <w:ind w:firstLine="567"/>
        <w:jc w:val="both"/>
        <w:rPr>
          <w:rFonts w:ascii="Cambria" w:hAnsi="Cambria" w:cs="Arial"/>
        </w:rPr>
      </w:pPr>
      <w:r>
        <w:rPr>
          <w:rFonts w:ascii="Cambria" w:hAnsi="Cambria" w:cs="Arial"/>
          <w:b/>
        </w:rPr>
        <w:t>§ 16</w:t>
      </w:r>
      <w:r w:rsidR="00CE6F37">
        <w:rPr>
          <w:rFonts w:ascii="Cambria" w:hAnsi="Cambria" w:cs="Arial"/>
          <w:b/>
        </w:rPr>
        <w:t>6</w:t>
      </w:r>
      <w:r w:rsidR="00B03105" w:rsidRPr="00D65D96">
        <w:rPr>
          <w:rFonts w:ascii="Cambria" w:hAnsi="Cambria" w:cs="Arial"/>
          <w:b/>
        </w:rPr>
        <w:t xml:space="preserve">. 1. </w:t>
      </w:r>
      <w:r w:rsidR="00B03105" w:rsidRPr="00D65D96">
        <w:rPr>
          <w:rFonts w:ascii="Cambria" w:hAnsi="Cambria" w:cs="Arial"/>
        </w:rPr>
        <w:t xml:space="preserve">Zmiany w statucie dokonywane mogą być z inicjatywy: </w:t>
      </w:r>
    </w:p>
    <w:p w:rsidR="00B03105" w:rsidRPr="00D65D96" w:rsidRDefault="00B03105" w:rsidP="00B03105">
      <w:pPr>
        <w:jc w:val="both"/>
        <w:rPr>
          <w:rFonts w:ascii="Cambria" w:hAnsi="Cambria" w:cs="Arial"/>
          <w:b/>
        </w:rPr>
      </w:pP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dyrektora szkoły jako przewodniczącego rady pedagogicznej;</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organu sprawującego nadzór pedagogiczny;</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rady rodziców;</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organu prowadzącego szkołę;</w:t>
      </w:r>
    </w:p>
    <w:p w:rsidR="00B03105" w:rsidRPr="00D65D96" w:rsidRDefault="00B03105" w:rsidP="00221521">
      <w:pPr>
        <w:pStyle w:val="DefaultText"/>
        <w:numPr>
          <w:ilvl w:val="0"/>
          <w:numId w:val="134"/>
        </w:numPr>
        <w:jc w:val="both"/>
        <w:rPr>
          <w:rFonts w:ascii="Cambria" w:hAnsi="Cambria" w:cs="Arial"/>
          <w:sz w:val="22"/>
          <w:szCs w:val="22"/>
          <w:lang w:val="pl-PL"/>
        </w:rPr>
      </w:pPr>
      <w:r w:rsidRPr="00D65D96">
        <w:rPr>
          <w:rFonts w:ascii="Cambria" w:hAnsi="Cambria" w:cs="Arial"/>
          <w:sz w:val="22"/>
          <w:szCs w:val="22"/>
          <w:lang w:val="pl-PL"/>
        </w:rPr>
        <w:t xml:space="preserve"> oraz co najmniej 1/3 członków rady pedagogicznej.</w:t>
      </w:r>
    </w:p>
    <w:p w:rsidR="00B03105" w:rsidRPr="00D65D96" w:rsidRDefault="00B03105" w:rsidP="00B03105">
      <w:pPr>
        <w:pStyle w:val="DefaultText"/>
        <w:jc w:val="both"/>
        <w:rPr>
          <w:rFonts w:ascii="Cambria" w:hAnsi="Cambria" w:cs="Arial"/>
          <w:sz w:val="22"/>
          <w:szCs w:val="22"/>
          <w:lang w:val="pl-PL"/>
        </w:rPr>
      </w:pPr>
    </w:p>
    <w:p w:rsidR="00B03105" w:rsidRPr="00D65D96" w:rsidRDefault="00B03105" w:rsidP="00221521">
      <w:pPr>
        <w:pStyle w:val="DefaultText"/>
        <w:numPr>
          <w:ilvl w:val="0"/>
          <w:numId w:val="107"/>
        </w:numPr>
        <w:tabs>
          <w:tab w:val="clear" w:pos="1040"/>
          <w:tab w:val="num" w:pos="426"/>
        </w:tabs>
        <w:ind w:left="993" w:hanging="473"/>
        <w:jc w:val="both"/>
        <w:rPr>
          <w:rFonts w:ascii="Cambria" w:hAnsi="Cambria" w:cs="Arial"/>
          <w:sz w:val="22"/>
          <w:szCs w:val="22"/>
          <w:lang w:val="pl-PL"/>
        </w:rPr>
      </w:pPr>
      <w:r w:rsidRPr="00D65D96">
        <w:rPr>
          <w:rFonts w:ascii="Cambria" w:hAnsi="Cambria" w:cs="Arial"/>
          <w:sz w:val="22"/>
          <w:szCs w:val="22"/>
          <w:lang w:val="pl-PL"/>
        </w:rPr>
        <w:t xml:space="preserve">  Rada pedagogiczna uchwala zmiany i nowelizacje do statutu szkoły.</w:t>
      </w:r>
    </w:p>
    <w:p w:rsidR="00B03105" w:rsidRPr="00D65D96" w:rsidRDefault="00B03105" w:rsidP="00B03105">
      <w:pPr>
        <w:pStyle w:val="DefaultText"/>
        <w:ind w:left="360" w:hanging="360"/>
        <w:jc w:val="both"/>
        <w:rPr>
          <w:rFonts w:ascii="Cambria" w:hAnsi="Cambria" w:cs="Arial"/>
          <w:b/>
          <w:sz w:val="22"/>
          <w:szCs w:val="22"/>
          <w:lang w:val="pl-PL"/>
        </w:rPr>
      </w:pPr>
    </w:p>
    <w:p w:rsidR="00B03105" w:rsidRDefault="00EA78FE" w:rsidP="00B03105">
      <w:pPr>
        <w:pStyle w:val="DefaultText"/>
        <w:ind w:firstLine="567"/>
        <w:jc w:val="both"/>
        <w:rPr>
          <w:rFonts w:ascii="Cambria" w:hAnsi="Cambria" w:cs="Arial"/>
          <w:sz w:val="22"/>
          <w:szCs w:val="22"/>
          <w:lang w:val="pl-PL"/>
        </w:rPr>
      </w:pPr>
      <w:r>
        <w:rPr>
          <w:rFonts w:ascii="Cambria" w:hAnsi="Cambria" w:cs="Arial"/>
          <w:b/>
          <w:sz w:val="22"/>
          <w:szCs w:val="22"/>
          <w:lang w:val="pl-PL"/>
        </w:rPr>
        <w:t>§ 16</w:t>
      </w:r>
      <w:r w:rsidR="00CE6F37">
        <w:rPr>
          <w:rFonts w:ascii="Cambria" w:hAnsi="Cambria" w:cs="Arial"/>
          <w:b/>
          <w:sz w:val="22"/>
          <w:szCs w:val="22"/>
          <w:lang w:val="pl-PL"/>
        </w:rPr>
        <w:t>7</w:t>
      </w:r>
      <w:r w:rsidR="00B03105" w:rsidRPr="00D65D96">
        <w:rPr>
          <w:rFonts w:ascii="Cambria" w:hAnsi="Cambria" w:cs="Arial"/>
          <w:b/>
          <w:sz w:val="22"/>
          <w:szCs w:val="22"/>
          <w:lang w:val="pl-PL"/>
        </w:rPr>
        <w:t xml:space="preserve">.  </w:t>
      </w:r>
      <w:r w:rsidR="00B03105" w:rsidRPr="00D65D96">
        <w:rPr>
          <w:rFonts w:ascii="Cambria" w:hAnsi="Cambria" w:cs="Arial"/>
          <w:sz w:val="22"/>
          <w:szCs w:val="22"/>
          <w:lang w:val="pl-PL"/>
        </w:rPr>
        <w:t>Dyrektor szkoły ma prawo do podejmowania doraźnych decyzji w sprawach nie ujętych w statucie.</w:t>
      </w:r>
    </w:p>
    <w:p w:rsidR="00EA78FE" w:rsidRDefault="00EA78FE" w:rsidP="00B03105">
      <w:pPr>
        <w:pStyle w:val="DefaultText"/>
        <w:ind w:firstLine="567"/>
        <w:jc w:val="both"/>
        <w:rPr>
          <w:rFonts w:ascii="Cambria" w:hAnsi="Cambria" w:cs="Arial"/>
          <w:b/>
          <w:sz w:val="22"/>
          <w:szCs w:val="22"/>
          <w:lang w:val="pl-PL"/>
        </w:rPr>
      </w:pPr>
    </w:p>
    <w:p w:rsidR="00083142" w:rsidRDefault="00083142"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590B28" w:rsidRDefault="00590B28"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CE019E" w:rsidRDefault="00CE019E" w:rsidP="00B03105">
      <w:pPr>
        <w:pStyle w:val="DefaultText"/>
        <w:ind w:firstLine="567"/>
        <w:jc w:val="both"/>
        <w:rPr>
          <w:rFonts w:ascii="Cambria" w:hAnsi="Cambria" w:cs="Arial"/>
          <w:b/>
          <w:sz w:val="22"/>
          <w:szCs w:val="22"/>
          <w:lang w:val="pl-PL"/>
        </w:rPr>
      </w:pPr>
    </w:p>
    <w:p w:rsidR="00B03105" w:rsidRPr="00D65D96" w:rsidRDefault="00B03105" w:rsidP="00B044BF">
      <w:pPr>
        <w:jc w:val="both"/>
        <w:rPr>
          <w:rFonts w:ascii="Cambria" w:hAnsi="Cambria"/>
        </w:rPr>
      </w:pPr>
    </w:p>
    <w:p w:rsidR="0037445C" w:rsidRDefault="0037445C" w:rsidP="00381755">
      <w:pPr>
        <w:jc w:val="both"/>
        <w:rPr>
          <w:rFonts w:ascii="Cambria" w:hAnsi="Cambria"/>
          <w:b/>
        </w:rPr>
      </w:pPr>
    </w:p>
    <w:sectPr w:rsidR="0037445C" w:rsidSect="00893BA7">
      <w:footerReference w:type="even" r:id="rId11"/>
      <w:footerReference w:type="default" r:id="rId12"/>
      <w:footerReference w:type="first" r:id="rId13"/>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61" w:rsidRDefault="00035761" w:rsidP="00961B67">
      <w:r>
        <w:separator/>
      </w:r>
    </w:p>
  </w:endnote>
  <w:endnote w:type="continuationSeparator" w:id="0">
    <w:p w:rsidR="00035761" w:rsidRDefault="00035761"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645E10" w:rsidRPr="00BF3264" w:rsidTr="00CF34A1">
      <w:trPr>
        <w:trHeight w:val="360"/>
      </w:trPr>
      <w:tc>
        <w:tcPr>
          <w:tcW w:w="724" w:type="pct"/>
          <w:shd w:val="clear" w:color="auto" w:fill="F5DFD3"/>
        </w:tcPr>
        <w:p w:rsidR="00645E10" w:rsidRPr="00DB7B6F" w:rsidRDefault="00645E10"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645E10" w:rsidRPr="00DB7B6F" w:rsidRDefault="00645E10"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645E10" w:rsidRDefault="00645E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645E10" w:rsidRPr="00BF3264" w:rsidTr="00CF34A1">
      <w:trPr>
        <w:trHeight w:val="360"/>
      </w:trPr>
      <w:tc>
        <w:tcPr>
          <w:tcW w:w="4011" w:type="pct"/>
        </w:tcPr>
        <w:p w:rsidR="00645E10" w:rsidRPr="00DB7B6F" w:rsidRDefault="00645E10" w:rsidP="001116E8">
          <w:pPr>
            <w:pStyle w:val="Stopka"/>
            <w:rPr>
              <w:rFonts w:ascii="Cambria" w:hAnsi="Cambria"/>
            </w:rPr>
          </w:pPr>
          <w:r w:rsidRPr="00DB7B6F">
            <w:rPr>
              <w:rFonts w:ascii="Cambria" w:hAnsi="Cambria"/>
            </w:rPr>
            <w:t xml:space="preserve">Statut Szkoły Podstawowej im. </w:t>
          </w:r>
          <w:r>
            <w:rPr>
              <w:rFonts w:ascii="Cambria" w:hAnsi="Cambria"/>
            </w:rPr>
            <w:t>generała Stanisława Maczka w Bliżynie</w:t>
          </w:r>
        </w:p>
      </w:tc>
      <w:tc>
        <w:tcPr>
          <w:tcW w:w="989" w:type="pct"/>
          <w:shd w:val="clear" w:color="auto" w:fill="F5DFD3"/>
        </w:tcPr>
        <w:p w:rsidR="00645E10" w:rsidRPr="00DB7B6F" w:rsidRDefault="00645E10"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436BA6">
            <w:rPr>
              <w:rFonts w:ascii="Arial Black" w:hAnsi="Arial Black"/>
              <w:sz w:val="22"/>
              <w:szCs w:val="22"/>
            </w:rPr>
            <w:t>20</w:t>
          </w:r>
          <w:r w:rsidRPr="00DB7B6F">
            <w:rPr>
              <w:rFonts w:ascii="Arial Black" w:hAnsi="Arial Black"/>
              <w:sz w:val="22"/>
              <w:szCs w:val="22"/>
            </w:rPr>
            <w:fldChar w:fldCharType="end"/>
          </w:r>
        </w:p>
      </w:tc>
    </w:tr>
  </w:tbl>
  <w:p w:rsidR="00645E10" w:rsidRDefault="00645E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88529"/>
      <w:docPartObj>
        <w:docPartGallery w:val="Page Numbers (Bottom of Page)"/>
        <w:docPartUnique/>
      </w:docPartObj>
    </w:sdtPr>
    <w:sdtContent>
      <w:p w:rsidR="00645E10" w:rsidRDefault="00645E10">
        <w:pPr>
          <w:pStyle w:val="Stopka"/>
          <w:jc w:val="right"/>
        </w:pPr>
        <w:r>
          <w:fldChar w:fldCharType="begin"/>
        </w:r>
        <w:r>
          <w:instrText>PAGE   \* MERGEFORMAT</w:instrText>
        </w:r>
        <w:r>
          <w:fldChar w:fldCharType="separate"/>
        </w:r>
        <w:r>
          <w:t>1</w:t>
        </w:r>
        <w:r>
          <w:fldChar w:fldCharType="end"/>
        </w:r>
      </w:p>
    </w:sdtContent>
  </w:sdt>
  <w:p w:rsidR="00645E10" w:rsidRDefault="0064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61" w:rsidRDefault="00035761" w:rsidP="00961B67">
      <w:r>
        <w:separator/>
      </w:r>
    </w:p>
  </w:footnote>
  <w:footnote w:type="continuationSeparator" w:id="0">
    <w:p w:rsidR="00035761" w:rsidRDefault="00035761"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2">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2">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9">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4">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5">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8">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5">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67">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8">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7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4">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8">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1">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6">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8">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9">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8">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5">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7">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21">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9">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7">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6">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8">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9">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6">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7">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9">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4">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53E38C9"/>
    <w:multiLevelType w:val="hybridMultilevel"/>
    <w:tmpl w:val="50985BC6"/>
    <w:lvl w:ilvl="0" w:tplc="A770FCF8">
      <w:start w:val="17"/>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9">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1">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6">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9">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2">
    <w:nsid w:val="3BA90DBC"/>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4">
    <w:nsid w:val="3C6D5498"/>
    <w:multiLevelType w:val="singleLevel"/>
    <w:tmpl w:val="0415000F"/>
    <w:lvl w:ilvl="0">
      <w:start w:val="1"/>
      <w:numFmt w:val="decimal"/>
      <w:lvlText w:val="%1."/>
      <w:lvlJc w:val="left"/>
      <w:pPr>
        <w:ind w:left="720" w:hanging="360"/>
      </w:pPr>
      <w:rPr>
        <w:rFonts w:hint="default"/>
      </w:rPr>
    </w:lvl>
  </w:abstractNum>
  <w:abstractNum w:abstractNumId="18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9">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4">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6">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0AD7B99"/>
    <w:multiLevelType w:val="hybridMultilevel"/>
    <w:tmpl w:val="E368AD3A"/>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3EA46DF4">
      <w:start w:val="5"/>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9">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1">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5">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7">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8">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9">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7">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18">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95C1717"/>
    <w:multiLevelType w:val="hybridMultilevel"/>
    <w:tmpl w:val="F942E4FC"/>
    <w:lvl w:ilvl="0" w:tplc="2E500F26">
      <w:start w:val="1"/>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3">
    <w:nsid w:val="49952135"/>
    <w:multiLevelType w:val="hybridMultilevel"/>
    <w:tmpl w:val="71B813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4">
    <w:nsid w:val="4A793BEF"/>
    <w:multiLevelType w:val="hybridMultilevel"/>
    <w:tmpl w:val="073E47CA"/>
    <w:lvl w:ilvl="0" w:tplc="8244D80A">
      <w:start w:val="2"/>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3">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5">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6">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8">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3">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8">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60">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3">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5">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6">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7">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8">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5BB44852"/>
    <w:multiLevelType w:val="hybridMultilevel"/>
    <w:tmpl w:val="D4D80EEA"/>
    <w:lvl w:ilvl="0" w:tplc="86D8ACCC">
      <w:start w:val="5"/>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71">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73">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7">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3">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4">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5">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7">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88">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9">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93">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9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9">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nsid w:val="69484EF3"/>
    <w:multiLevelType w:val="hybridMultilevel"/>
    <w:tmpl w:val="825EB52A"/>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5">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8">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19">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2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3">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25">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6">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7">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28">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0">
    <w:nsid w:val="702C13C7"/>
    <w:multiLevelType w:val="hybridMultilevel"/>
    <w:tmpl w:val="C51EC2FC"/>
    <w:lvl w:ilvl="0" w:tplc="3BE6576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4">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5">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37">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8">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9">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1">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4">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9">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1">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52">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53">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9">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3">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66">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143"/>
  </w:num>
  <w:num w:numId="2">
    <w:abstractNumId w:val="74"/>
  </w:num>
  <w:num w:numId="3">
    <w:abstractNumId w:val="313"/>
  </w:num>
  <w:num w:numId="4">
    <w:abstractNumId w:val="168"/>
  </w:num>
  <w:num w:numId="5">
    <w:abstractNumId w:val="172"/>
  </w:num>
  <w:num w:numId="6">
    <w:abstractNumId w:val="259"/>
  </w:num>
  <w:num w:numId="7">
    <w:abstractNumId w:val="280"/>
  </w:num>
  <w:num w:numId="8">
    <w:abstractNumId w:val="209"/>
  </w:num>
  <w:num w:numId="9">
    <w:abstractNumId w:val="138"/>
  </w:num>
  <w:num w:numId="10">
    <w:abstractNumId w:val="171"/>
  </w:num>
  <w:num w:numId="11">
    <w:abstractNumId w:val="248"/>
  </w:num>
  <w:num w:numId="12">
    <w:abstractNumId w:val="151"/>
  </w:num>
  <w:num w:numId="13">
    <w:abstractNumId w:val="146"/>
  </w:num>
  <w:num w:numId="14">
    <w:abstractNumId w:val="64"/>
  </w:num>
  <w:num w:numId="15">
    <w:abstractNumId w:val="142"/>
  </w:num>
  <w:num w:numId="16">
    <w:abstractNumId w:val="147"/>
  </w:num>
  <w:num w:numId="17">
    <w:abstractNumId w:val="41"/>
  </w:num>
  <w:num w:numId="18">
    <w:abstractNumId w:val="333"/>
  </w:num>
  <w:num w:numId="19">
    <w:abstractNumId w:val="350"/>
  </w:num>
  <w:num w:numId="20">
    <w:abstractNumId w:val="76"/>
  </w:num>
  <w:num w:numId="21">
    <w:abstractNumId w:val="63"/>
  </w:num>
  <w:num w:numId="22">
    <w:abstractNumId w:val="297"/>
  </w:num>
  <w:num w:numId="23">
    <w:abstractNumId w:val="261"/>
  </w:num>
  <w:num w:numId="24">
    <w:abstractNumId w:val="184"/>
  </w:num>
  <w:num w:numId="25">
    <w:abstractNumId w:val="253"/>
  </w:num>
  <w:num w:numId="26">
    <w:abstractNumId w:val="212"/>
  </w:num>
  <w:num w:numId="27">
    <w:abstractNumId w:val="52"/>
  </w:num>
  <w:num w:numId="28">
    <w:abstractNumId w:val="150"/>
  </w:num>
  <w:num w:numId="29">
    <w:abstractNumId w:val="311"/>
  </w:num>
  <w:num w:numId="30">
    <w:abstractNumId w:val="174"/>
  </w:num>
  <w:num w:numId="31">
    <w:abstractNumId w:val="85"/>
  </w:num>
  <w:num w:numId="32">
    <w:abstractNumId w:val="217"/>
  </w:num>
  <w:num w:numId="33">
    <w:abstractNumId w:val="29"/>
  </w:num>
  <w:num w:numId="34">
    <w:abstractNumId w:val="234"/>
  </w:num>
  <w:num w:numId="35">
    <w:abstractNumId w:val="144"/>
  </w:num>
  <w:num w:numId="36">
    <w:abstractNumId w:val="272"/>
  </w:num>
  <w:num w:numId="37">
    <w:abstractNumId w:val="305"/>
  </w:num>
  <w:num w:numId="38">
    <w:abstractNumId w:val="249"/>
  </w:num>
  <w:num w:numId="39">
    <w:abstractNumId w:val="99"/>
  </w:num>
  <w:num w:numId="40">
    <w:abstractNumId w:val="183"/>
  </w:num>
  <w:num w:numId="41">
    <w:abstractNumId w:val="326"/>
  </w:num>
  <w:num w:numId="42">
    <w:abstractNumId w:val="160"/>
  </w:num>
  <w:num w:numId="43">
    <w:abstractNumId w:val="86"/>
  </w:num>
  <w:num w:numId="44">
    <w:abstractNumId w:val="210"/>
  </w:num>
  <w:num w:numId="45">
    <w:abstractNumId w:val="258"/>
  </w:num>
  <w:num w:numId="46">
    <w:abstractNumId w:val="16"/>
  </w:num>
  <w:num w:numId="47">
    <w:abstractNumId w:val="323"/>
  </w:num>
  <w:num w:numId="48">
    <w:abstractNumId w:val="34"/>
  </w:num>
  <w:num w:numId="49">
    <w:abstractNumId w:val="154"/>
  </w:num>
  <w:num w:numId="50">
    <w:abstractNumId w:val="137"/>
  </w:num>
  <w:num w:numId="51">
    <w:abstractNumId w:val="50"/>
  </w:num>
  <w:num w:numId="52">
    <w:abstractNumId w:val="104"/>
  </w:num>
  <w:num w:numId="53">
    <w:abstractNumId w:val="232"/>
  </w:num>
  <w:num w:numId="54">
    <w:abstractNumId w:val="291"/>
  </w:num>
  <w:num w:numId="55">
    <w:abstractNumId w:val="27"/>
  </w:num>
  <w:num w:numId="56">
    <w:abstractNumId w:val="360"/>
  </w:num>
  <w:num w:numId="57">
    <w:abstractNumId w:val="23"/>
  </w:num>
  <w:num w:numId="58">
    <w:abstractNumId w:val="124"/>
  </w:num>
  <w:num w:numId="59">
    <w:abstractNumId w:val="269"/>
  </w:num>
  <w:num w:numId="60">
    <w:abstractNumId w:val="157"/>
  </w:num>
  <w:num w:numId="61">
    <w:abstractNumId w:val="80"/>
  </w:num>
  <w:num w:numId="62">
    <w:abstractNumId w:val="239"/>
  </w:num>
  <w:num w:numId="63">
    <w:abstractNumId w:val="276"/>
  </w:num>
  <w:num w:numId="64">
    <w:abstractNumId w:val="107"/>
  </w:num>
  <w:num w:numId="65">
    <w:abstractNumId w:val="78"/>
  </w:num>
  <w:num w:numId="66">
    <w:abstractNumId w:val="216"/>
  </w:num>
  <w:num w:numId="67">
    <w:abstractNumId w:val="145"/>
  </w:num>
  <w:num w:numId="68">
    <w:abstractNumId w:val="110"/>
  </w:num>
  <w:num w:numId="69">
    <w:abstractNumId w:val="337"/>
  </w:num>
  <w:num w:numId="70">
    <w:abstractNumId w:val="91"/>
  </w:num>
  <w:num w:numId="71">
    <w:abstractNumId w:val="101"/>
  </w:num>
  <w:num w:numId="72">
    <w:abstractNumId w:val="152"/>
  </w:num>
  <w:num w:numId="73">
    <w:abstractNumId w:val="314"/>
  </w:num>
  <w:num w:numId="74">
    <w:abstractNumId w:val="254"/>
  </w:num>
  <w:num w:numId="75">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162"/>
  </w:num>
  <w:num w:numId="81">
    <w:abstractNumId w:val="164"/>
  </w:num>
  <w:num w:numId="82">
    <w:abstractNumId w:val="106"/>
  </w:num>
  <w:num w:numId="83">
    <w:abstractNumId w:val="96"/>
  </w:num>
  <w:num w:numId="84">
    <w:abstractNumId w:val="36"/>
  </w:num>
  <w:num w:numId="85">
    <w:abstractNumId w:val="120"/>
  </w:num>
  <w:num w:numId="86">
    <w:abstractNumId w:val="231"/>
  </w:num>
  <w:num w:numId="87">
    <w:abstractNumId w:val="198"/>
  </w:num>
  <w:num w:numId="88">
    <w:abstractNumId w:val="270"/>
  </w:num>
  <w:num w:numId="89">
    <w:abstractNumId w:val="95"/>
  </w:num>
  <w:num w:numId="90">
    <w:abstractNumId w:val="328"/>
  </w:num>
  <w:num w:numId="91">
    <w:abstractNumId w:val="161"/>
  </w:num>
  <w:num w:numId="92">
    <w:abstractNumId w:val="196"/>
  </w:num>
  <w:num w:numId="93">
    <w:abstractNumId w:val="82"/>
  </w:num>
  <w:num w:numId="94">
    <w:abstractNumId w:val="135"/>
  </w:num>
  <w:num w:numId="95">
    <w:abstractNumId w:val="268"/>
  </w:num>
  <w:num w:numId="96">
    <w:abstractNumId w:val="334"/>
  </w:num>
  <w:num w:numId="97">
    <w:abstractNumId w:val="156"/>
  </w:num>
  <w:num w:numId="98">
    <w:abstractNumId w:val="208"/>
  </w:num>
  <w:num w:numId="99">
    <w:abstractNumId w:val="33"/>
  </w:num>
  <w:num w:numId="100">
    <w:abstractNumId w:val="40"/>
  </w:num>
  <w:num w:numId="101">
    <w:abstractNumId w:val="343"/>
  </w:num>
  <w:num w:numId="102">
    <w:abstractNumId w:val="113"/>
  </w:num>
  <w:num w:numId="103">
    <w:abstractNumId w:val="363"/>
  </w:num>
  <w:num w:numId="104">
    <w:abstractNumId w:val="148"/>
  </w:num>
  <w:num w:numId="105">
    <w:abstractNumId w:val="355"/>
  </w:num>
  <w:num w:numId="106">
    <w:abstractNumId w:val="275"/>
  </w:num>
  <w:num w:numId="107">
    <w:abstractNumId w:val="178"/>
  </w:num>
  <w:num w:numId="108">
    <w:abstractNumId w:val="3"/>
  </w:num>
  <w:num w:numId="109">
    <w:abstractNumId w:val="12"/>
  </w:num>
  <w:num w:numId="110">
    <w:abstractNumId w:val="73"/>
  </w:num>
  <w:num w:numId="111">
    <w:abstractNumId w:val="90"/>
  </w:num>
  <w:num w:numId="112">
    <w:abstractNumId w:val="228"/>
  </w:num>
  <w:num w:numId="113">
    <w:abstractNumId w:val="102"/>
  </w:num>
  <w:num w:numId="114">
    <w:abstractNumId w:val="206"/>
  </w:num>
  <w:num w:numId="115">
    <w:abstractNumId w:val="265"/>
  </w:num>
  <w:num w:numId="116">
    <w:abstractNumId w:val="28"/>
  </w:num>
  <w:num w:numId="117">
    <w:abstractNumId w:val="128"/>
  </w:num>
  <w:num w:numId="118">
    <w:abstractNumId w:val="358"/>
  </w:num>
  <w:num w:numId="119">
    <w:abstractNumId w:val="48"/>
  </w:num>
  <w:num w:numId="120">
    <w:abstractNumId w:val="77"/>
  </w:num>
  <w:num w:numId="121">
    <w:abstractNumId w:val="219"/>
  </w:num>
  <w:num w:numId="122">
    <w:abstractNumId w:val="237"/>
  </w:num>
  <w:num w:numId="123">
    <w:abstractNumId w:val="9"/>
  </w:num>
  <w:num w:numId="124">
    <w:abstractNumId w:val="304"/>
  </w:num>
  <w:num w:numId="125">
    <w:abstractNumId w:val="340"/>
  </w:num>
  <w:num w:numId="126">
    <w:abstractNumId w:val="21"/>
  </w:num>
  <w:num w:numId="127">
    <w:abstractNumId w:val="329"/>
  </w:num>
  <w:num w:numId="128">
    <w:abstractNumId w:val="159"/>
  </w:num>
  <w:num w:numId="129">
    <w:abstractNumId w:val="298"/>
  </w:num>
  <w:num w:numId="130">
    <w:abstractNumId w:val="179"/>
  </w:num>
  <w:num w:numId="131">
    <w:abstractNumId w:val="321"/>
  </w:num>
  <w:num w:numId="132">
    <w:abstractNumId w:val="66"/>
  </w:num>
  <w:num w:numId="133">
    <w:abstractNumId w:val="349"/>
  </w:num>
  <w:num w:numId="134">
    <w:abstractNumId w:val="213"/>
  </w:num>
  <w:num w:numId="135">
    <w:abstractNumId w:val="287"/>
  </w:num>
  <w:num w:numId="136">
    <w:abstractNumId w:val="185"/>
  </w:num>
  <w:num w:numId="137">
    <w:abstractNumId w:val="139"/>
  </w:num>
  <w:num w:numId="138">
    <w:abstractNumId w:val="227"/>
  </w:num>
  <w:num w:numId="139">
    <w:abstractNumId w:val="226"/>
  </w:num>
  <w:num w:numId="140">
    <w:abstractNumId w:val="190"/>
  </w:num>
  <w:num w:numId="141">
    <w:abstractNumId w:val="233"/>
  </w:num>
  <w:num w:numId="142">
    <w:abstractNumId w:val="133"/>
  </w:num>
  <w:num w:numId="143">
    <w:abstractNumId w:val="187"/>
  </w:num>
  <w:num w:numId="144">
    <w:abstractNumId w:val="194"/>
  </w:num>
  <w:num w:numId="145">
    <w:abstractNumId w:val="129"/>
  </w:num>
  <w:num w:numId="146">
    <w:abstractNumId w:val="115"/>
  </w:num>
  <w:num w:numId="147">
    <w:abstractNumId w:val="81"/>
  </w:num>
  <w:num w:numId="148">
    <w:abstractNumId w:val="175"/>
  </w:num>
  <w:num w:numId="149">
    <w:abstractNumId w:val="221"/>
  </w:num>
  <w:num w:numId="150">
    <w:abstractNumId w:val="197"/>
  </w:num>
  <w:num w:numId="151">
    <w:abstractNumId w:val="24"/>
  </w:num>
  <w:num w:numId="152">
    <w:abstractNumId w:val="364"/>
  </w:num>
  <w:num w:numId="153">
    <w:abstractNumId w:val="357"/>
  </w:num>
  <w:num w:numId="154">
    <w:abstractNumId w:val="277"/>
  </w:num>
  <w:num w:numId="155">
    <w:abstractNumId w:val="292"/>
  </w:num>
  <w:num w:numId="156">
    <w:abstractNumId w:val="1"/>
  </w:num>
  <w:num w:numId="157">
    <w:abstractNumId w:val="296"/>
  </w:num>
  <w:num w:numId="158">
    <w:abstractNumId w:val="342"/>
  </w:num>
  <w:num w:numId="159">
    <w:abstractNumId w:val="112"/>
  </w:num>
  <w:num w:numId="160">
    <w:abstractNumId w:val="79"/>
  </w:num>
  <w:num w:numId="161">
    <w:abstractNumId w:val="116"/>
  </w:num>
  <w:num w:numId="162">
    <w:abstractNumId w:val="20"/>
  </w:num>
  <w:num w:numId="163">
    <w:abstractNumId w:val="256"/>
  </w:num>
  <w:num w:numId="164">
    <w:abstractNumId w:val="273"/>
  </w:num>
  <w:num w:numId="165">
    <w:abstractNumId w:val="335"/>
  </w:num>
  <w:num w:numId="166">
    <w:abstractNumId w:val="94"/>
  </w:num>
  <w:num w:numId="167">
    <w:abstractNumId w:val="140"/>
  </w:num>
  <w:num w:numId="168">
    <w:abstractNumId w:val="87"/>
  </w:num>
  <w:num w:numId="169">
    <w:abstractNumId w:val="125"/>
  </w:num>
  <w:num w:numId="170">
    <w:abstractNumId w:val="15"/>
  </w:num>
  <w:num w:numId="171">
    <w:abstractNumId w:val="362"/>
  </w:num>
  <w:num w:numId="172">
    <w:abstractNumId w:val="215"/>
  </w:num>
  <w:num w:numId="173">
    <w:abstractNumId w:val="100"/>
  </w:num>
  <w:num w:numId="174">
    <w:abstractNumId w:val="43"/>
  </w:num>
  <w:num w:numId="175">
    <w:abstractNumId w:val="250"/>
  </w:num>
  <w:num w:numId="176">
    <w:abstractNumId w:val="255"/>
  </w:num>
  <w:num w:numId="177">
    <w:abstractNumId w:val="235"/>
  </w:num>
  <w:num w:numId="178">
    <w:abstractNumId w:val="2"/>
  </w:num>
  <w:num w:numId="179">
    <w:abstractNumId w:val="4"/>
  </w:num>
  <w:num w:numId="180">
    <w:abstractNumId w:val="5"/>
  </w:num>
  <w:num w:numId="181">
    <w:abstractNumId w:val="6"/>
  </w:num>
  <w:num w:numId="182">
    <w:abstractNumId w:val="345"/>
  </w:num>
  <w:num w:numId="183">
    <w:abstractNumId w:val="308"/>
  </w:num>
  <w:num w:numId="184">
    <w:abstractNumId w:val="331"/>
  </w:num>
  <w:num w:numId="185">
    <w:abstractNumId w:val="359"/>
  </w:num>
  <w:num w:numId="186">
    <w:abstractNumId w:val="119"/>
  </w:num>
  <w:num w:numId="187">
    <w:abstractNumId w:val="136"/>
  </w:num>
  <w:num w:numId="188">
    <w:abstractNumId w:val="263"/>
  </w:num>
  <w:num w:numId="189">
    <w:abstractNumId w:val="17"/>
  </w:num>
  <w:num w:numId="190">
    <w:abstractNumId w:val="301"/>
  </w:num>
  <w:num w:numId="191">
    <w:abstractNumId w:val="243"/>
  </w:num>
  <w:num w:numId="192">
    <w:abstractNumId w:val="281"/>
  </w:num>
  <w:num w:numId="193">
    <w:abstractNumId w:val="8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4">
    <w:abstractNumId w:val="309"/>
  </w:num>
  <w:num w:numId="195">
    <w:abstractNumId w:val="39"/>
  </w:num>
  <w:num w:numId="196">
    <w:abstractNumId w:val="72"/>
  </w:num>
  <w:num w:numId="197">
    <w:abstractNumId w:val="18"/>
  </w:num>
  <w:num w:numId="198">
    <w:abstractNumId w:val="32"/>
  </w:num>
  <w:num w:numId="199">
    <w:abstractNumId w:val="58"/>
  </w:num>
  <w:num w:numId="200">
    <w:abstractNumId w:val="199"/>
  </w:num>
  <w:num w:numId="201">
    <w:abstractNumId w:val="230"/>
  </w:num>
  <w:num w:numId="202">
    <w:abstractNumId w:val="191"/>
  </w:num>
  <w:num w:numId="203">
    <w:abstractNumId w:val="307"/>
  </w:num>
  <w:num w:numId="204">
    <w:abstractNumId w:val="55"/>
  </w:num>
  <w:num w:numId="205">
    <w:abstractNumId w:val="132"/>
  </w:num>
  <w:num w:numId="206">
    <w:abstractNumId w:val="186"/>
  </w:num>
  <w:num w:numId="207">
    <w:abstractNumId w:val="303"/>
  </w:num>
  <w:num w:numId="208">
    <w:abstractNumId w:val="319"/>
  </w:num>
  <w:num w:numId="209">
    <w:abstractNumId w:val="202"/>
  </w:num>
  <w:num w:numId="210">
    <w:abstractNumId w:val="44"/>
  </w:num>
  <w:num w:numId="211">
    <w:abstractNumId w:val="19"/>
  </w:num>
  <w:num w:numId="212">
    <w:abstractNumId w:val="306"/>
  </w:num>
  <w:num w:numId="213">
    <w:abstractNumId w:val="354"/>
  </w:num>
  <w:num w:numId="214">
    <w:abstractNumId w:val="207"/>
  </w:num>
  <w:num w:numId="215">
    <w:abstractNumId w:val="225"/>
  </w:num>
  <w:num w:numId="216">
    <w:abstractNumId w:val="274"/>
  </w:num>
  <w:num w:numId="217">
    <w:abstractNumId w:val="242"/>
  </w:num>
  <w:num w:numId="218">
    <w:abstractNumId w:val="130"/>
  </w:num>
  <w:num w:numId="219">
    <w:abstractNumId w:val="141"/>
  </w:num>
  <w:num w:numId="220">
    <w:abstractNumId w:val="352"/>
  </w:num>
  <w:num w:numId="221">
    <w:abstractNumId w:val="203"/>
  </w:num>
  <w:num w:numId="222">
    <w:abstractNumId w:val="325"/>
  </w:num>
  <w:num w:numId="223">
    <w:abstractNumId w:val="167"/>
  </w:num>
  <w:num w:numId="224">
    <w:abstractNumId w:val="126"/>
  </w:num>
  <w:num w:numId="225">
    <w:abstractNumId w:val="271"/>
  </w:num>
  <w:num w:numId="226">
    <w:abstractNumId w:val="211"/>
  </w:num>
  <w:num w:numId="227">
    <w:abstractNumId w:val="332"/>
  </w:num>
  <w:num w:numId="228">
    <w:abstractNumId w:val="223"/>
  </w:num>
  <w:num w:numId="229">
    <w:abstractNumId w:val="361"/>
  </w:num>
  <w:num w:numId="230">
    <w:abstractNumId w:val="45"/>
  </w:num>
  <w:num w:numId="231">
    <w:abstractNumId w:val="316"/>
  </w:num>
  <w:num w:numId="232">
    <w:abstractNumId w:val="344"/>
  </w:num>
  <w:num w:numId="233">
    <w:abstractNumId w:val="70"/>
  </w:num>
  <w:num w:numId="234">
    <w:abstractNumId w:val="153"/>
  </w:num>
  <w:num w:numId="235">
    <w:abstractNumId w:val="38"/>
  </w:num>
  <w:num w:numId="236">
    <w:abstractNumId w:val="246"/>
  </w:num>
  <w:num w:numId="237">
    <w:abstractNumId w:val="93"/>
  </w:num>
  <w:num w:numId="238">
    <w:abstractNumId w:val="322"/>
  </w:num>
  <w:num w:numId="239">
    <w:abstractNumId w:val="236"/>
  </w:num>
  <w:num w:numId="240">
    <w:abstractNumId w:val="341"/>
  </w:num>
  <w:num w:numId="241">
    <w:abstractNumId w:val="65"/>
  </w:num>
  <w:num w:numId="242">
    <w:abstractNumId w:val="220"/>
  </w:num>
  <w:num w:numId="243">
    <w:abstractNumId w:val="266"/>
  </w:num>
  <w:num w:numId="244">
    <w:abstractNumId w:val="123"/>
  </w:num>
  <w:num w:numId="245">
    <w:abstractNumId w:val="47"/>
  </w:num>
  <w:num w:numId="246">
    <w:abstractNumId w:val="290"/>
  </w:num>
  <w:num w:numId="247">
    <w:abstractNumId w:val="105"/>
  </w:num>
  <w:num w:numId="248">
    <w:abstractNumId w:val="193"/>
  </w:num>
  <w:num w:numId="249">
    <w:abstractNumId w:val="299"/>
  </w:num>
  <w:num w:numId="250">
    <w:abstractNumId w:val="103"/>
  </w:num>
  <w:num w:numId="251">
    <w:abstractNumId w:val="324"/>
  </w:num>
  <w:num w:numId="252">
    <w:abstractNumId w:val="339"/>
  </w:num>
  <w:num w:numId="253">
    <w:abstractNumId w:val="338"/>
  </w:num>
  <w:num w:numId="254">
    <w:abstractNumId w:val="295"/>
  </w:num>
  <w:num w:numId="255">
    <w:abstractNumId w:val="165"/>
  </w:num>
  <w:num w:numId="256">
    <w:abstractNumId w:val="346"/>
  </w:num>
  <w:num w:numId="257">
    <w:abstractNumId w:val="158"/>
  </w:num>
  <w:num w:numId="258">
    <w:abstractNumId w:val="149"/>
  </w:num>
  <w:num w:numId="259">
    <w:abstractNumId w:val="173"/>
  </w:num>
  <w:num w:numId="260">
    <w:abstractNumId w:val="182"/>
  </w:num>
  <w:num w:numId="261">
    <w:abstractNumId w:val="67"/>
  </w:num>
  <w:num w:numId="262">
    <w:abstractNumId w:val="366"/>
  </w:num>
  <w:num w:numId="263">
    <w:abstractNumId w:val="71"/>
  </w:num>
  <w:num w:numId="264">
    <w:abstractNumId w:val="117"/>
  </w:num>
  <w:num w:numId="265">
    <w:abstractNumId w:val="35"/>
  </w:num>
  <w:num w:numId="266">
    <w:abstractNumId w:val="353"/>
  </w:num>
  <w:num w:numId="267">
    <w:abstractNumId w:val="293"/>
  </w:num>
  <w:num w:numId="268">
    <w:abstractNumId w:val="170"/>
  </w:num>
  <w:num w:numId="269">
    <w:abstractNumId w:val="205"/>
  </w:num>
  <w:num w:numId="270">
    <w:abstractNumId w:val="283"/>
  </w:num>
  <w:num w:numId="271">
    <w:abstractNumId w:val="188"/>
  </w:num>
  <w:num w:numId="272">
    <w:abstractNumId w:val="108"/>
  </w:num>
  <w:num w:numId="273">
    <w:abstractNumId w:val="222"/>
  </w:num>
  <w:num w:numId="274">
    <w:abstractNumId w:val="180"/>
  </w:num>
  <w:num w:numId="275">
    <w:abstractNumId w:val="169"/>
  </w:num>
  <w:num w:numId="276">
    <w:abstractNumId w:val="68"/>
  </w:num>
  <w:num w:numId="277">
    <w:abstractNumId w:val="310"/>
  </w:num>
  <w:num w:numId="278">
    <w:abstractNumId w:val="330"/>
  </w:num>
  <w:num w:numId="279">
    <w:abstractNumId w:val="238"/>
  </w:num>
  <w:num w:numId="280">
    <w:abstractNumId w:val="278"/>
  </w:num>
  <w:num w:numId="281">
    <w:abstractNumId w:val="177"/>
  </w:num>
  <w:num w:numId="282">
    <w:abstractNumId w:val="229"/>
  </w:num>
  <w:num w:numId="283">
    <w:abstractNumId w:val="176"/>
  </w:num>
  <w:num w:numId="284">
    <w:abstractNumId w:val="347"/>
  </w:num>
  <w:num w:numId="285">
    <w:abstractNumId w:val="111"/>
  </w:num>
  <w:num w:numId="286">
    <w:abstractNumId w:val="84"/>
  </w:num>
  <w:num w:numId="287">
    <w:abstractNumId w:val="285"/>
  </w:num>
  <w:num w:numId="288">
    <w:abstractNumId w:val="166"/>
  </w:num>
  <w:num w:numId="289">
    <w:abstractNumId w:val="224"/>
  </w:num>
  <w:num w:numId="290">
    <w:abstractNumId w:val="245"/>
  </w:num>
  <w:num w:numId="291">
    <w:abstractNumId w:val="240"/>
  </w:num>
  <w:num w:numId="292">
    <w:abstractNumId w:val="302"/>
  </w:num>
  <w:num w:numId="293">
    <w:abstractNumId w:val="83"/>
  </w:num>
  <w:num w:numId="294">
    <w:abstractNumId w:val="218"/>
  </w:num>
  <w:num w:numId="295">
    <w:abstractNumId w:val="294"/>
  </w:num>
  <w:num w:numId="296">
    <w:abstractNumId w:val="318"/>
  </w:num>
  <w:num w:numId="297">
    <w:abstractNumId w:val="122"/>
  </w:num>
  <w:num w:numId="298">
    <w:abstractNumId w:val="88"/>
  </w:num>
  <w:num w:numId="299">
    <w:abstractNumId w:val="312"/>
  </w:num>
  <w:num w:numId="300">
    <w:abstractNumId w:val="315"/>
  </w:num>
  <w:num w:numId="301">
    <w:abstractNumId w:val="134"/>
  </w:num>
  <w:num w:numId="302">
    <w:abstractNumId w:val="92"/>
  </w:num>
  <w:num w:numId="303">
    <w:abstractNumId w:val="262"/>
  </w:num>
  <w:num w:numId="304">
    <w:abstractNumId w:val="204"/>
  </w:num>
  <w:num w:numId="305">
    <w:abstractNumId w:val="189"/>
  </w:num>
  <w:num w:numId="306">
    <w:abstractNumId w:val="163"/>
  </w:num>
  <w:num w:numId="307">
    <w:abstractNumId w:val="336"/>
  </w:num>
  <w:num w:numId="308">
    <w:abstractNumId w:val="251"/>
  </w:num>
  <w:num w:numId="309">
    <w:abstractNumId w:val="356"/>
  </w:num>
  <w:num w:numId="310">
    <w:abstractNumId w:val="57"/>
  </w:num>
  <w:num w:numId="311">
    <w:abstractNumId w:val="351"/>
  </w:num>
  <w:num w:numId="312">
    <w:abstractNumId w:val="289"/>
  </w:num>
  <w:num w:numId="313">
    <w:abstractNumId w:val="247"/>
  </w:num>
  <w:num w:numId="314">
    <w:abstractNumId w:val="98"/>
  </w:num>
  <w:num w:numId="315">
    <w:abstractNumId w:val="114"/>
  </w:num>
  <w:num w:numId="316">
    <w:abstractNumId w:val="59"/>
  </w:num>
  <w:num w:numId="317">
    <w:abstractNumId w:val="31"/>
  </w:num>
  <w:num w:numId="318">
    <w:abstractNumId w:val="127"/>
  </w:num>
  <w:num w:numId="319">
    <w:abstractNumId w:val="327"/>
  </w:num>
  <w:num w:numId="320">
    <w:abstractNumId w:val="264"/>
  </w:num>
  <w:num w:numId="321">
    <w:abstractNumId w:val="109"/>
  </w:num>
  <w:num w:numId="322">
    <w:abstractNumId w:val="279"/>
  </w:num>
  <w:num w:numId="323">
    <w:abstractNumId w:val="200"/>
  </w:num>
  <w:num w:numId="324">
    <w:abstractNumId w:val="60"/>
  </w:num>
  <w:num w:numId="325">
    <w:abstractNumId w:val="75"/>
  </w:num>
  <w:num w:numId="326">
    <w:abstractNumId w:val="51"/>
  </w:num>
  <w:num w:numId="327">
    <w:abstractNumId w:val="46"/>
  </w:num>
  <w:num w:numId="328">
    <w:abstractNumId w:val="42"/>
  </w:num>
  <w:num w:numId="329">
    <w:abstractNumId w:val="260"/>
  </w:num>
  <w:num w:numId="330">
    <w:abstractNumId w:val="286"/>
  </w:num>
  <w:num w:numId="331">
    <w:abstractNumId w:val="244"/>
  </w:num>
  <w:num w:numId="332">
    <w:abstractNumId w:val="25"/>
  </w:num>
  <w:num w:numId="333">
    <w:abstractNumId w:val="300"/>
  </w:num>
  <w:num w:numId="334">
    <w:abstractNumId w:val="49"/>
  </w:num>
  <w:num w:numId="335">
    <w:abstractNumId w:val="214"/>
  </w:num>
  <w:num w:numId="336">
    <w:abstractNumId w:val="118"/>
  </w:num>
  <w:num w:numId="337">
    <w:abstractNumId w:val="56"/>
  </w:num>
  <w:num w:numId="338">
    <w:abstractNumId w:val="320"/>
  </w:num>
  <w:num w:numId="339">
    <w:abstractNumId w:val="241"/>
  </w:num>
  <w:num w:numId="340">
    <w:abstractNumId w:val="252"/>
  </w:num>
  <w:num w:numId="341">
    <w:abstractNumId w:val="62"/>
  </w:num>
  <w:num w:numId="342">
    <w:abstractNumId w:val="26"/>
  </w:num>
  <w:num w:numId="343">
    <w:abstractNumId w:val="61"/>
  </w:num>
  <w:num w:numId="344">
    <w:abstractNumId w:val="30"/>
  </w:num>
  <w:num w:numId="345">
    <w:abstractNumId w:val="201"/>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5EAD"/>
    <w:rsid w:val="00012404"/>
    <w:rsid w:val="000146BE"/>
    <w:rsid w:val="00021673"/>
    <w:rsid w:val="00023091"/>
    <w:rsid w:val="00025DBA"/>
    <w:rsid w:val="00026D4B"/>
    <w:rsid w:val="00027496"/>
    <w:rsid w:val="0003447C"/>
    <w:rsid w:val="00035761"/>
    <w:rsid w:val="00042C9A"/>
    <w:rsid w:val="00042F93"/>
    <w:rsid w:val="000441AB"/>
    <w:rsid w:val="000535CA"/>
    <w:rsid w:val="00054623"/>
    <w:rsid w:val="00054AFC"/>
    <w:rsid w:val="000573A7"/>
    <w:rsid w:val="00057DC2"/>
    <w:rsid w:val="00062744"/>
    <w:rsid w:val="000634B2"/>
    <w:rsid w:val="00064249"/>
    <w:rsid w:val="000707B1"/>
    <w:rsid w:val="000747EE"/>
    <w:rsid w:val="00076C2A"/>
    <w:rsid w:val="000804D8"/>
    <w:rsid w:val="00081AFD"/>
    <w:rsid w:val="00083006"/>
    <w:rsid w:val="00083142"/>
    <w:rsid w:val="000833DB"/>
    <w:rsid w:val="00084DD6"/>
    <w:rsid w:val="00084F9F"/>
    <w:rsid w:val="000855A8"/>
    <w:rsid w:val="00085B1A"/>
    <w:rsid w:val="000873B7"/>
    <w:rsid w:val="00090337"/>
    <w:rsid w:val="000912CD"/>
    <w:rsid w:val="0009254B"/>
    <w:rsid w:val="0009372F"/>
    <w:rsid w:val="00094305"/>
    <w:rsid w:val="00095B0E"/>
    <w:rsid w:val="000A0069"/>
    <w:rsid w:val="000A5256"/>
    <w:rsid w:val="000A5BB1"/>
    <w:rsid w:val="000A6200"/>
    <w:rsid w:val="000B21B4"/>
    <w:rsid w:val="000B4212"/>
    <w:rsid w:val="000B5BFF"/>
    <w:rsid w:val="000C0739"/>
    <w:rsid w:val="000C10CA"/>
    <w:rsid w:val="000C153B"/>
    <w:rsid w:val="000C178A"/>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F23FD"/>
    <w:rsid w:val="000F5352"/>
    <w:rsid w:val="000F64CD"/>
    <w:rsid w:val="00100B09"/>
    <w:rsid w:val="00100CCF"/>
    <w:rsid w:val="00101102"/>
    <w:rsid w:val="001116E8"/>
    <w:rsid w:val="00113BD1"/>
    <w:rsid w:val="00114387"/>
    <w:rsid w:val="00114BF8"/>
    <w:rsid w:val="00114D51"/>
    <w:rsid w:val="00117365"/>
    <w:rsid w:val="001208CD"/>
    <w:rsid w:val="00121B6D"/>
    <w:rsid w:val="00123C32"/>
    <w:rsid w:val="00123D0D"/>
    <w:rsid w:val="00124570"/>
    <w:rsid w:val="001245BF"/>
    <w:rsid w:val="00124ED3"/>
    <w:rsid w:val="00125C7C"/>
    <w:rsid w:val="00134488"/>
    <w:rsid w:val="00134A44"/>
    <w:rsid w:val="00134EB1"/>
    <w:rsid w:val="00136C6E"/>
    <w:rsid w:val="00137507"/>
    <w:rsid w:val="00141DD9"/>
    <w:rsid w:val="0014488A"/>
    <w:rsid w:val="00154715"/>
    <w:rsid w:val="00154AC4"/>
    <w:rsid w:val="00155A84"/>
    <w:rsid w:val="00160AF1"/>
    <w:rsid w:val="00161304"/>
    <w:rsid w:val="00162A4A"/>
    <w:rsid w:val="00167B08"/>
    <w:rsid w:val="001706E6"/>
    <w:rsid w:val="00171449"/>
    <w:rsid w:val="00171976"/>
    <w:rsid w:val="00171AD1"/>
    <w:rsid w:val="0017433D"/>
    <w:rsid w:val="001756B0"/>
    <w:rsid w:val="001758DB"/>
    <w:rsid w:val="00176E9F"/>
    <w:rsid w:val="00177F08"/>
    <w:rsid w:val="001807F8"/>
    <w:rsid w:val="001815A0"/>
    <w:rsid w:val="00193AFB"/>
    <w:rsid w:val="00193D14"/>
    <w:rsid w:val="001A07E8"/>
    <w:rsid w:val="001A498C"/>
    <w:rsid w:val="001A62F1"/>
    <w:rsid w:val="001A6527"/>
    <w:rsid w:val="001B1FB7"/>
    <w:rsid w:val="001B55AA"/>
    <w:rsid w:val="001B5D3C"/>
    <w:rsid w:val="001C0818"/>
    <w:rsid w:val="001C21F5"/>
    <w:rsid w:val="001C318C"/>
    <w:rsid w:val="001C59D9"/>
    <w:rsid w:val="001D067C"/>
    <w:rsid w:val="001D0E11"/>
    <w:rsid w:val="001D69D4"/>
    <w:rsid w:val="001E05B1"/>
    <w:rsid w:val="001E0CF7"/>
    <w:rsid w:val="001E292C"/>
    <w:rsid w:val="001E300B"/>
    <w:rsid w:val="001E7785"/>
    <w:rsid w:val="001E77F9"/>
    <w:rsid w:val="001E7EBB"/>
    <w:rsid w:val="001F21E7"/>
    <w:rsid w:val="001F5671"/>
    <w:rsid w:val="001F5773"/>
    <w:rsid w:val="001F58CB"/>
    <w:rsid w:val="00201176"/>
    <w:rsid w:val="002100B9"/>
    <w:rsid w:val="002105FE"/>
    <w:rsid w:val="002108D1"/>
    <w:rsid w:val="0021144E"/>
    <w:rsid w:val="00212B2A"/>
    <w:rsid w:val="00212D4B"/>
    <w:rsid w:val="002146F7"/>
    <w:rsid w:val="00214B1E"/>
    <w:rsid w:val="002151E4"/>
    <w:rsid w:val="002152FD"/>
    <w:rsid w:val="00215A73"/>
    <w:rsid w:val="002164C5"/>
    <w:rsid w:val="00216C84"/>
    <w:rsid w:val="002204CB"/>
    <w:rsid w:val="00221521"/>
    <w:rsid w:val="00221ED6"/>
    <w:rsid w:val="00223D94"/>
    <w:rsid w:val="00224F26"/>
    <w:rsid w:val="00230211"/>
    <w:rsid w:val="0023137D"/>
    <w:rsid w:val="00234C75"/>
    <w:rsid w:val="00235C83"/>
    <w:rsid w:val="00240A3D"/>
    <w:rsid w:val="00241ED9"/>
    <w:rsid w:val="002427E4"/>
    <w:rsid w:val="00245D52"/>
    <w:rsid w:val="002511B0"/>
    <w:rsid w:val="00251A5B"/>
    <w:rsid w:val="00251D53"/>
    <w:rsid w:val="0025222A"/>
    <w:rsid w:val="00252A31"/>
    <w:rsid w:val="00255EC0"/>
    <w:rsid w:val="0025769F"/>
    <w:rsid w:val="002612AE"/>
    <w:rsid w:val="0026457C"/>
    <w:rsid w:val="00264F40"/>
    <w:rsid w:val="00265165"/>
    <w:rsid w:val="00267E8C"/>
    <w:rsid w:val="00270477"/>
    <w:rsid w:val="00280FE1"/>
    <w:rsid w:val="0028277D"/>
    <w:rsid w:val="0028287D"/>
    <w:rsid w:val="002851E1"/>
    <w:rsid w:val="00287227"/>
    <w:rsid w:val="00294784"/>
    <w:rsid w:val="00296146"/>
    <w:rsid w:val="00297E43"/>
    <w:rsid w:val="002A0654"/>
    <w:rsid w:val="002A42B9"/>
    <w:rsid w:val="002A7115"/>
    <w:rsid w:val="002B18C7"/>
    <w:rsid w:val="002B6951"/>
    <w:rsid w:val="002B76CF"/>
    <w:rsid w:val="002B7972"/>
    <w:rsid w:val="002C4D8E"/>
    <w:rsid w:val="002C61D9"/>
    <w:rsid w:val="002C6C62"/>
    <w:rsid w:val="002D1202"/>
    <w:rsid w:val="002D1268"/>
    <w:rsid w:val="002D19EB"/>
    <w:rsid w:val="002D4115"/>
    <w:rsid w:val="002D6147"/>
    <w:rsid w:val="002D635E"/>
    <w:rsid w:val="002E3873"/>
    <w:rsid w:val="002E3C06"/>
    <w:rsid w:val="002E4CD6"/>
    <w:rsid w:val="002E5009"/>
    <w:rsid w:val="002E55A6"/>
    <w:rsid w:val="002F0593"/>
    <w:rsid w:val="002F278A"/>
    <w:rsid w:val="002F3C56"/>
    <w:rsid w:val="002F55B4"/>
    <w:rsid w:val="002F7602"/>
    <w:rsid w:val="00301737"/>
    <w:rsid w:val="0030189C"/>
    <w:rsid w:val="00306411"/>
    <w:rsid w:val="00307788"/>
    <w:rsid w:val="00313306"/>
    <w:rsid w:val="00314529"/>
    <w:rsid w:val="003146C5"/>
    <w:rsid w:val="003168E5"/>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36CB"/>
    <w:rsid w:val="0036655B"/>
    <w:rsid w:val="0037319B"/>
    <w:rsid w:val="0037445C"/>
    <w:rsid w:val="00374C4D"/>
    <w:rsid w:val="00375A01"/>
    <w:rsid w:val="00376596"/>
    <w:rsid w:val="00377086"/>
    <w:rsid w:val="00377621"/>
    <w:rsid w:val="00381755"/>
    <w:rsid w:val="0038393A"/>
    <w:rsid w:val="003858A0"/>
    <w:rsid w:val="00390FA6"/>
    <w:rsid w:val="00393910"/>
    <w:rsid w:val="00393C4D"/>
    <w:rsid w:val="0039766E"/>
    <w:rsid w:val="003A0079"/>
    <w:rsid w:val="003A0CA2"/>
    <w:rsid w:val="003A1F7B"/>
    <w:rsid w:val="003B05B0"/>
    <w:rsid w:val="003B192E"/>
    <w:rsid w:val="003B38AD"/>
    <w:rsid w:val="003B5766"/>
    <w:rsid w:val="003C12CE"/>
    <w:rsid w:val="003C5E62"/>
    <w:rsid w:val="003C67D9"/>
    <w:rsid w:val="003C6B4D"/>
    <w:rsid w:val="003C7EEB"/>
    <w:rsid w:val="003D0A42"/>
    <w:rsid w:val="003D27E1"/>
    <w:rsid w:val="003D6420"/>
    <w:rsid w:val="003E0483"/>
    <w:rsid w:val="003E3268"/>
    <w:rsid w:val="003E3803"/>
    <w:rsid w:val="003E7231"/>
    <w:rsid w:val="003F187A"/>
    <w:rsid w:val="003F197B"/>
    <w:rsid w:val="003F444F"/>
    <w:rsid w:val="003F4BE4"/>
    <w:rsid w:val="003F5098"/>
    <w:rsid w:val="003F5D73"/>
    <w:rsid w:val="003F7870"/>
    <w:rsid w:val="003F7B49"/>
    <w:rsid w:val="004003F6"/>
    <w:rsid w:val="00401543"/>
    <w:rsid w:val="00401A28"/>
    <w:rsid w:val="00404483"/>
    <w:rsid w:val="004070E2"/>
    <w:rsid w:val="0040736C"/>
    <w:rsid w:val="0041248D"/>
    <w:rsid w:val="00412C6A"/>
    <w:rsid w:val="0041462E"/>
    <w:rsid w:val="00430E0A"/>
    <w:rsid w:val="00434895"/>
    <w:rsid w:val="00435691"/>
    <w:rsid w:val="00436533"/>
    <w:rsid w:val="00436BA6"/>
    <w:rsid w:val="004405BF"/>
    <w:rsid w:val="004424D4"/>
    <w:rsid w:val="00450E8D"/>
    <w:rsid w:val="004512AC"/>
    <w:rsid w:val="00455597"/>
    <w:rsid w:val="00460201"/>
    <w:rsid w:val="004613DB"/>
    <w:rsid w:val="00462352"/>
    <w:rsid w:val="0046397A"/>
    <w:rsid w:val="0046520B"/>
    <w:rsid w:val="00465D93"/>
    <w:rsid w:val="004667AA"/>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4083"/>
    <w:rsid w:val="004A1860"/>
    <w:rsid w:val="004A61FD"/>
    <w:rsid w:val="004A6EE3"/>
    <w:rsid w:val="004B0B2D"/>
    <w:rsid w:val="004B2C56"/>
    <w:rsid w:val="004B355F"/>
    <w:rsid w:val="004B7DC8"/>
    <w:rsid w:val="004C08FB"/>
    <w:rsid w:val="004C24A1"/>
    <w:rsid w:val="004C2927"/>
    <w:rsid w:val="004C5D1F"/>
    <w:rsid w:val="004C62F6"/>
    <w:rsid w:val="004C6D25"/>
    <w:rsid w:val="004C7232"/>
    <w:rsid w:val="004D0360"/>
    <w:rsid w:val="004D069F"/>
    <w:rsid w:val="004D0B65"/>
    <w:rsid w:val="004D1A6A"/>
    <w:rsid w:val="004D5274"/>
    <w:rsid w:val="004D5E56"/>
    <w:rsid w:val="004D695C"/>
    <w:rsid w:val="004E1F62"/>
    <w:rsid w:val="004E4501"/>
    <w:rsid w:val="004E6688"/>
    <w:rsid w:val="004E6D80"/>
    <w:rsid w:val="004E731F"/>
    <w:rsid w:val="004F12E1"/>
    <w:rsid w:val="004F3149"/>
    <w:rsid w:val="004F40FC"/>
    <w:rsid w:val="004F5A29"/>
    <w:rsid w:val="004F6275"/>
    <w:rsid w:val="004F6513"/>
    <w:rsid w:val="005006BB"/>
    <w:rsid w:val="00500ED0"/>
    <w:rsid w:val="00501B53"/>
    <w:rsid w:val="0050596F"/>
    <w:rsid w:val="0050767C"/>
    <w:rsid w:val="00507B3C"/>
    <w:rsid w:val="00511B7A"/>
    <w:rsid w:val="00513F77"/>
    <w:rsid w:val="00514870"/>
    <w:rsid w:val="005167DF"/>
    <w:rsid w:val="00520D66"/>
    <w:rsid w:val="00521C37"/>
    <w:rsid w:val="00522F15"/>
    <w:rsid w:val="00524B5D"/>
    <w:rsid w:val="00524FC7"/>
    <w:rsid w:val="00526CD9"/>
    <w:rsid w:val="00526D1D"/>
    <w:rsid w:val="00530A3A"/>
    <w:rsid w:val="00532F55"/>
    <w:rsid w:val="00535A7C"/>
    <w:rsid w:val="00536B73"/>
    <w:rsid w:val="00536E86"/>
    <w:rsid w:val="005408F5"/>
    <w:rsid w:val="005465AA"/>
    <w:rsid w:val="00546BF1"/>
    <w:rsid w:val="00547F7C"/>
    <w:rsid w:val="0055048A"/>
    <w:rsid w:val="00550C6D"/>
    <w:rsid w:val="0055123E"/>
    <w:rsid w:val="00551EED"/>
    <w:rsid w:val="00553105"/>
    <w:rsid w:val="00553952"/>
    <w:rsid w:val="0055644C"/>
    <w:rsid w:val="00560C84"/>
    <w:rsid w:val="00560EF8"/>
    <w:rsid w:val="005620B6"/>
    <w:rsid w:val="00564ABD"/>
    <w:rsid w:val="00565F42"/>
    <w:rsid w:val="00566E62"/>
    <w:rsid w:val="005672EC"/>
    <w:rsid w:val="00567407"/>
    <w:rsid w:val="005743E3"/>
    <w:rsid w:val="00574790"/>
    <w:rsid w:val="00575DC8"/>
    <w:rsid w:val="005801EF"/>
    <w:rsid w:val="00580465"/>
    <w:rsid w:val="00583E37"/>
    <w:rsid w:val="00585EBF"/>
    <w:rsid w:val="00590B28"/>
    <w:rsid w:val="005928A0"/>
    <w:rsid w:val="005B0784"/>
    <w:rsid w:val="005B11A3"/>
    <w:rsid w:val="005B235D"/>
    <w:rsid w:val="005B31DD"/>
    <w:rsid w:val="005B42FF"/>
    <w:rsid w:val="005B4559"/>
    <w:rsid w:val="005B74C4"/>
    <w:rsid w:val="005B78B3"/>
    <w:rsid w:val="005B7993"/>
    <w:rsid w:val="005C0C57"/>
    <w:rsid w:val="005C3868"/>
    <w:rsid w:val="005C4F3D"/>
    <w:rsid w:val="005D125C"/>
    <w:rsid w:val="005D290F"/>
    <w:rsid w:val="005D3554"/>
    <w:rsid w:val="005D5890"/>
    <w:rsid w:val="005E0ACB"/>
    <w:rsid w:val="005F0827"/>
    <w:rsid w:val="005F2DCF"/>
    <w:rsid w:val="005F425D"/>
    <w:rsid w:val="005F64D5"/>
    <w:rsid w:val="00600F08"/>
    <w:rsid w:val="006013DF"/>
    <w:rsid w:val="006018DB"/>
    <w:rsid w:val="0060559C"/>
    <w:rsid w:val="006067E8"/>
    <w:rsid w:val="00607199"/>
    <w:rsid w:val="006104B9"/>
    <w:rsid w:val="00617322"/>
    <w:rsid w:val="00622EF7"/>
    <w:rsid w:val="0062351E"/>
    <w:rsid w:val="00623D2B"/>
    <w:rsid w:val="00624839"/>
    <w:rsid w:val="00626843"/>
    <w:rsid w:val="006307A5"/>
    <w:rsid w:val="00630E3D"/>
    <w:rsid w:val="006325EC"/>
    <w:rsid w:val="0064112B"/>
    <w:rsid w:val="006412FE"/>
    <w:rsid w:val="00642684"/>
    <w:rsid w:val="00645E10"/>
    <w:rsid w:val="0065035A"/>
    <w:rsid w:val="00650428"/>
    <w:rsid w:val="00653535"/>
    <w:rsid w:val="00655150"/>
    <w:rsid w:val="00656DD2"/>
    <w:rsid w:val="00656F86"/>
    <w:rsid w:val="00657E0F"/>
    <w:rsid w:val="00661DA4"/>
    <w:rsid w:val="00663F73"/>
    <w:rsid w:val="0066780D"/>
    <w:rsid w:val="006706F3"/>
    <w:rsid w:val="00674CAB"/>
    <w:rsid w:val="0067560C"/>
    <w:rsid w:val="0067608E"/>
    <w:rsid w:val="00682521"/>
    <w:rsid w:val="00684289"/>
    <w:rsid w:val="00686246"/>
    <w:rsid w:val="0068697C"/>
    <w:rsid w:val="006869F3"/>
    <w:rsid w:val="006903C0"/>
    <w:rsid w:val="00691C79"/>
    <w:rsid w:val="00696C1D"/>
    <w:rsid w:val="00697705"/>
    <w:rsid w:val="006A274A"/>
    <w:rsid w:val="006A289E"/>
    <w:rsid w:val="006A4ED8"/>
    <w:rsid w:val="006A6D83"/>
    <w:rsid w:val="006B1CCC"/>
    <w:rsid w:val="006B2A40"/>
    <w:rsid w:val="006B4107"/>
    <w:rsid w:val="006B52AB"/>
    <w:rsid w:val="006B6212"/>
    <w:rsid w:val="006B6A36"/>
    <w:rsid w:val="006B7F0A"/>
    <w:rsid w:val="006C4495"/>
    <w:rsid w:val="006C5B42"/>
    <w:rsid w:val="006C626C"/>
    <w:rsid w:val="006D1377"/>
    <w:rsid w:val="006E07B8"/>
    <w:rsid w:val="006E5356"/>
    <w:rsid w:val="006E62F8"/>
    <w:rsid w:val="006E7E6D"/>
    <w:rsid w:val="006E7F96"/>
    <w:rsid w:val="006F19C0"/>
    <w:rsid w:val="006F2211"/>
    <w:rsid w:val="006F3922"/>
    <w:rsid w:val="006F655E"/>
    <w:rsid w:val="006F6F51"/>
    <w:rsid w:val="00701437"/>
    <w:rsid w:val="007025AD"/>
    <w:rsid w:val="00704D2C"/>
    <w:rsid w:val="007054BE"/>
    <w:rsid w:val="007056BB"/>
    <w:rsid w:val="00706417"/>
    <w:rsid w:val="0071037C"/>
    <w:rsid w:val="00711503"/>
    <w:rsid w:val="00711D68"/>
    <w:rsid w:val="0071560B"/>
    <w:rsid w:val="00715799"/>
    <w:rsid w:val="00716387"/>
    <w:rsid w:val="007165A4"/>
    <w:rsid w:val="007166C8"/>
    <w:rsid w:val="0071762C"/>
    <w:rsid w:val="00717E0B"/>
    <w:rsid w:val="00725975"/>
    <w:rsid w:val="00725F06"/>
    <w:rsid w:val="007300BE"/>
    <w:rsid w:val="007318F6"/>
    <w:rsid w:val="00731CFC"/>
    <w:rsid w:val="0073212C"/>
    <w:rsid w:val="0073338D"/>
    <w:rsid w:val="00733C94"/>
    <w:rsid w:val="007341E8"/>
    <w:rsid w:val="0074084F"/>
    <w:rsid w:val="00740B33"/>
    <w:rsid w:val="00743EF6"/>
    <w:rsid w:val="0074456F"/>
    <w:rsid w:val="00750020"/>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812DF"/>
    <w:rsid w:val="00782742"/>
    <w:rsid w:val="00785FED"/>
    <w:rsid w:val="007904BD"/>
    <w:rsid w:val="0079347E"/>
    <w:rsid w:val="00794BE4"/>
    <w:rsid w:val="00796231"/>
    <w:rsid w:val="00796E16"/>
    <w:rsid w:val="00797629"/>
    <w:rsid w:val="007A0E08"/>
    <w:rsid w:val="007A2750"/>
    <w:rsid w:val="007A4486"/>
    <w:rsid w:val="007B5C8F"/>
    <w:rsid w:val="007B5EFB"/>
    <w:rsid w:val="007C2F87"/>
    <w:rsid w:val="007C4351"/>
    <w:rsid w:val="007D6F11"/>
    <w:rsid w:val="007D7266"/>
    <w:rsid w:val="007E2C3E"/>
    <w:rsid w:val="007F07A2"/>
    <w:rsid w:val="007F5DBF"/>
    <w:rsid w:val="007F76ED"/>
    <w:rsid w:val="008002CB"/>
    <w:rsid w:val="0080032F"/>
    <w:rsid w:val="00803BF2"/>
    <w:rsid w:val="0080592B"/>
    <w:rsid w:val="00805AB0"/>
    <w:rsid w:val="008060C9"/>
    <w:rsid w:val="00810341"/>
    <w:rsid w:val="00811235"/>
    <w:rsid w:val="00813FDC"/>
    <w:rsid w:val="0081679F"/>
    <w:rsid w:val="00817B19"/>
    <w:rsid w:val="00817CC5"/>
    <w:rsid w:val="0082083D"/>
    <w:rsid w:val="008211EC"/>
    <w:rsid w:val="00824A83"/>
    <w:rsid w:val="008268E6"/>
    <w:rsid w:val="0082728B"/>
    <w:rsid w:val="00833699"/>
    <w:rsid w:val="00833A8B"/>
    <w:rsid w:val="00833DFE"/>
    <w:rsid w:val="00836425"/>
    <w:rsid w:val="00840C3F"/>
    <w:rsid w:val="0084186C"/>
    <w:rsid w:val="008418D8"/>
    <w:rsid w:val="0084398C"/>
    <w:rsid w:val="00850463"/>
    <w:rsid w:val="008516AE"/>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80866"/>
    <w:rsid w:val="00885924"/>
    <w:rsid w:val="00885BB7"/>
    <w:rsid w:val="00885C34"/>
    <w:rsid w:val="00886563"/>
    <w:rsid w:val="00892F63"/>
    <w:rsid w:val="008930A7"/>
    <w:rsid w:val="00893BA7"/>
    <w:rsid w:val="0089417B"/>
    <w:rsid w:val="0089625C"/>
    <w:rsid w:val="00896C00"/>
    <w:rsid w:val="00896D2D"/>
    <w:rsid w:val="00896DD8"/>
    <w:rsid w:val="00897B3B"/>
    <w:rsid w:val="008A084B"/>
    <w:rsid w:val="008A0EFC"/>
    <w:rsid w:val="008A2545"/>
    <w:rsid w:val="008A7058"/>
    <w:rsid w:val="008A7D9B"/>
    <w:rsid w:val="008B2A1C"/>
    <w:rsid w:val="008B492A"/>
    <w:rsid w:val="008B6606"/>
    <w:rsid w:val="008C13AA"/>
    <w:rsid w:val="008C1906"/>
    <w:rsid w:val="008C720E"/>
    <w:rsid w:val="008D2BD3"/>
    <w:rsid w:val="008D3722"/>
    <w:rsid w:val="008D5EE6"/>
    <w:rsid w:val="008E385A"/>
    <w:rsid w:val="008E3ADD"/>
    <w:rsid w:val="008E3BCA"/>
    <w:rsid w:val="008E5E3B"/>
    <w:rsid w:val="008E7659"/>
    <w:rsid w:val="008F062F"/>
    <w:rsid w:val="008F1084"/>
    <w:rsid w:val="008F1AF0"/>
    <w:rsid w:val="008F395F"/>
    <w:rsid w:val="008F5B08"/>
    <w:rsid w:val="008F6BBC"/>
    <w:rsid w:val="008F7872"/>
    <w:rsid w:val="008F7AAA"/>
    <w:rsid w:val="00901B3D"/>
    <w:rsid w:val="009050EA"/>
    <w:rsid w:val="00906250"/>
    <w:rsid w:val="00911687"/>
    <w:rsid w:val="00914F98"/>
    <w:rsid w:val="009158A7"/>
    <w:rsid w:val="00916139"/>
    <w:rsid w:val="00916354"/>
    <w:rsid w:val="009170A8"/>
    <w:rsid w:val="00917FA9"/>
    <w:rsid w:val="00922C5B"/>
    <w:rsid w:val="00925E6F"/>
    <w:rsid w:val="00930202"/>
    <w:rsid w:val="0093346B"/>
    <w:rsid w:val="00936DE9"/>
    <w:rsid w:val="00942A94"/>
    <w:rsid w:val="0094480E"/>
    <w:rsid w:val="00945354"/>
    <w:rsid w:val="0095187C"/>
    <w:rsid w:val="00953399"/>
    <w:rsid w:val="00953E66"/>
    <w:rsid w:val="009552F3"/>
    <w:rsid w:val="00955334"/>
    <w:rsid w:val="00960948"/>
    <w:rsid w:val="00960C98"/>
    <w:rsid w:val="00961B11"/>
    <w:rsid w:val="00961B67"/>
    <w:rsid w:val="00963376"/>
    <w:rsid w:val="00965CE0"/>
    <w:rsid w:val="00966471"/>
    <w:rsid w:val="00970051"/>
    <w:rsid w:val="009725EC"/>
    <w:rsid w:val="00973170"/>
    <w:rsid w:val="00973DF5"/>
    <w:rsid w:val="009775A0"/>
    <w:rsid w:val="0097760B"/>
    <w:rsid w:val="009806BD"/>
    <w:rsid w:val="00981F0F"/>
    <w:rsid w:val="00982548"/>
    <w:rsid w:val="009830D2"/>
    <w:rsid w:val="009849C5"/>
    <w:rsid w:val="00985588"/>
    <w:rsid w:val="0099080F"/>
    <w:rsid w:val="009912D9"/>
    <w:rsid w:val="00993479"/>
    <w:rsid w:val="0099513F"/>
    <w:rsid w:val="00995486"/>
    <w:rsid w:val="00995A6E"/>
    <w:rsid w:val="0099696D"/>
    <w:rsid w:val="009970CB"/>
    <w:rsid w:val="00997208"/>
    <w:rsid w:val="00997BE4"/>
    <w:rsid w:val="009A24C4"/>
    <w:rsid w:val="009A3372"/>
    <w:rsid w:val="009A454A"/>
    <w:rsid w:val="009A4A95"/>
    <w:rsid w:val="009B0173"/>
    <w:rsid w:val="009B01B9"/>
    <w:rsid w:val="009B1974"/>
    <w:rsid w:val="009B1D95"/>
    <w:rsid w:val="009B3703"/>
    <w:rsid w:val="009B3961"/>
    <w:rsid w:val="009B40BE"/>
    <w:rsid w:val="009B4184"/>
    <w:rsid w:val="009B5333"/>
    <w:rsid w:val="009B5BD8"/>
    <w:rsid w:val="009B5D6D"/>
    <w:rsid w:val="009B6A87"/>
    <w:rsid w:val="009B766C"/>
    <w:rsid w:val="009C0BB9"/>
    <w:rsid w:val="009C24BE"/>
    <w:rsid w:val="009C489A"/>
    <w:rsid w:val="009C4B73"/>
    <w:rsid w:val="009C5FC4"/>
    <w:rsid w:val="009D16FF"/>
    <w:rsid w:val="009D46FF"/>
    <w:rsid w:val="009D4C53"/>
    <w:rsid w:val="009D7548"/>
    <w:rsid w:val="009E0B12"/>
    <w:rsid w:val="009E2A77"/>
    <w:rsid w:val="009E4A95"/>
    <w:rsid w:val="009E5AA8"/>
    <w:rsid w:val="009E6265"/>
    <w:rsid w:val="009E6FAF"/>
    <w:rsid w:val="009F2F2C"/>
    <w:rsid w:val="009F5437"/>
    <w:rsid w:val="009F546D"/>
    <w:rsid w:val="009F7918"/>
    <w:rsid w:val="00A013A3"/>
    <w:rsid w:val="00A01AC8"/>
    <w:rsid w:val="00A02489"/>
    <w:rsid w:val="00A05452"/>
    <w:rsid w:val="00A10BD3"/>
    <w:rsid w:val="00A112B6"/>
    <w:rsid w:val="00A11C84"/>
    <w:rsid w:val="00A14178"/>
    <w:rsid w:val="00A14EE7"/>
    <w:rsid w:val="00A15990"/>
    <w:rsid w:val="00A1689A"/>
    <w:rsid w:val="00A2012A"/>
    <w:rsid w:val="00A20355"/>
    <w:rsid w:val="00A23958"/>
    <w:rsid w:val="00A242CA"/>
    <w:rsid w:val="00A246AA"/>
    <w:rsid w:val="00A27916"/>
    <w:rsid w:val="00A30773"/>
    <w:rsid w:val="00A31503"/>
    <w:rsid w:val="00A37A3A"/>
    <w:rsid w:val="00A4360E"/>
    <w:rsid w:val="00A436B0"/>
    <w:rsid w:val="00A436DC"/>
    <w:rsid w:val="00A44CF8"/>
    <w:rsid w:val="00A46726"/>
    <w:rsid w:val="00A51F69"/>
    <w:rsid w:val="00A52362"/>
    <w:rsid w:val="00A5260B"/>
    <w:rsid w:val="00A5388C"/>
    <w:rsid w:val="00A5469F"/>
    <w:rsid w:val="00A561D2"/>
    <w:rsid w:val="00A579C7"/>
    <w:rsid w:val="00A623CB"/>
    <w:rsid w:val="00A64953"/>
    <w:rsid w:val="00A65504"/>
    <w:rsid w:val="00A65BE1"/>
    <w:rsid w:val="00A66208"/>
    <w:rsid w:val="00A7484F"/>
    <w:rsid w:val="00A76FA1"/>
    <w:rsid w:val="00A771B5"/>
    <w:rsid w:val="00A77B2B"/>
    <w:rsid w:val="00A803CD"/>
    <w:rsid w:val="00A804C6"/>
    <w:rsid w:val="00A81C43"/>
    <w:rsid w:val="00A864D3"/>
    <w:rsid w:val="00A86696"/>
    <w:rsid w:val="00A90377"/>
    <w:rsid w:val="00A90B30"/>
    <w:rsid w:val="00A93440"/>
    <w:rsid w:val="00A93E73"/>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2218"/>
    <w:rsid w:val="00AD4567"/>
    <w:rsid w:val="00AD49B4"/>
    <w:rsid w:val="00AD5620"/>
    <w:rsid w:val="00AE69F8"/>
    <w:rsid w:val="00AE73E2"/>
    <w:rsid w:val="00AF03CC"/>
    <w:rsid w:val="00AF444B"/>
    <w:rsid w:val="00B015F8"/>
    <w:rsid w:val="00B01A55"/>
    <w:rsid w:val="00B02871"/>
    <w:rsid w:val="00B03105"/>
    <w:rsid w:val="00B044BF"/>
    <w:rsid w:val="00B06C7B"/>
    <w:rsid w:val="00B078D8"/>
    <w:rsid w:val="00B07FF8"/>
    <w:rsid w:val="00B10F8E"/>
    <w:rsid w:val="00B12134"/>
    <w:rsid w:val="00B1446F"/>
    <w:rsid w:val="00B15098"/>
    <w:rsid w:val="00B17EAC"/>
    <w:rsid w:val="00B21D62"/>
    <w:rsid w:val="00B22C0D"/>
    <w:rsid w:val="00B235D2"/>
    <w:rsid w:val="00B24FEB"/>
    <w:rsid w:val="00B250CC"/>
    <w:rsid w:val="00B2556F"/>
    <w:rsid w:val="00B25A7D"/>
    <w:rsid w:val="00B278CE"/>
    <w:rsid w:val="00B316EA"/>
    <w:rsid w:val="00B33A5B"/>
    <w:rsid w:val="00B34979"/>
    <w:rsid w:val="00B35499"/>
    <w:rsid w:val="00B37D5C"/>
    <w:rsid w:val="00B40598"/>
    <w:rsid w:val="00B41694"/>
    <w:rsid w:val="00B4700B"/>
    <w:rsid w:val="00B51CF7"/>
    <w:rsid w:val="00B526AA"/>
    <w:rsid w:val="00B52C1E"/>
    <w:rsid w:val="00B52DFC"/>
    <w:rsid w:val="00B54DFB"/>
    <w:rsid w:val="00B553D8"/>
    <w:rsid w:val="00B560D4"/>
    <w:rsid w:val="00B606E8"/>
    <w:rsid w:val="00B616CF"/>
    <w:rsid w:val="00B619DB"/>
    <w:rsid w:val="00B636DF"/>
    <w:rsid w:val="00B671BD"/>
    <w:rsid w:val="00B67452"/>
    <w:rsid w:val="00B679D2"/>
    <w:rsid w:val="00B74B1C"/>
    <w:rsid w:val="00B92010"/>
    <w:rsid w:val="00B923F3"/>
    <w:rsid w:val="00B9639C"/>
    <w:rsid w:val="00BA0C25"/>
    <w:rsid w:val="00BA4D9E"/>
    <w:rsid w:val="00BA54B8"/>
    <w:rsid w:val="00BA59A3"/>
    <w:rsid w:val="00BA6FBB"/>
    <w:rsid w:val="00BA71C7"/>
    <w:rsid w:val="00BB0A76"/>
    <w:rsid w:val="00BB2328"/>
    <w:rsid w:val="00BB26C8"/>
    <w:rsid w:val="00BC0851"/>
    <w:rsid w:val="00BC5509"/>
    <w:rsid w:val="00BC6956"/>
    <w:rsid w:val="00BC7A3D"/>
    <w:rsid w:val="00BC7FCB"/>
    <w:rsid w:val="00BE336C"/>
    <w:rsid w:val="00BE3C4B"/>
    <w:rsid w:val="00BE7331"/>
    <w:rsid w:val="00BF3264"/>
    <w:rsid w:val="00BF35F0"/>
    <w:rsid w:val="00BF459B"/>
    <w:rsid w:val="00BF46F9"/>
    <w:rsid w:val="00BF6C79"/>
    <w:rsid w:val="00C0009F"/>
    <w:rsid w:val="00C00BBF"/>
    <w:rsid w:val="00C01F03"/>
    <w:rsid w:val="00C02199"/>
    <w:rsid w:val="00C03928"/>
    <w:rsid w:val="00C11FEE"/>
    <w:rsid w:val="00C128C2"/>
    <w:rsid w:val="00C13A9A"/>
    <w:rsid w:val="00C13BBD"/>
    <w:rsid w:val="00C14382"/>
    <w:rsid w:val="00C158FA"/>
    <w:rsid w:val="00C161EE"/>
    <w:rsid w:val="00C167F3"/>
    <w:rsid w:val="00C20FE4"/>
    <w:rsid w:val="00C25F1F"/>
    <w:rsid w:val="00C26820"/>
    <w:rsid w:val="00C26949"/>
    <w:rsid w:val="00C26EF1"/>
    <w:rsid w:val="00C27805"/>
    <w:rsid w:val="00C30140"/>
    <w:rsid w:val="00C30E09"/>
    <w:rsid w:val="00C334D5"/>
    <w:rsid w:val="00C33CF5"/>
    <w:rsid w:val="00C342C4"/>
    <w:rsid w:val="00C36043"/>
    <w:rsid w:val="00C37786"/>
    <w:rsid w:val="00C40EF8"/>
    <w:rsid w:val="00C41F61"/>
    <w:rsid w:val="00C46113"/>
    <w:rsid w:val="00C47EBB"/>
    <w:rsid w:val="00C47F9F"/>
    <w:rsid w:val="00C5174A"/>
    <w:rsid w:val="00C527A8"/>
    <w:rsid w:val="00C528B4"/>
    <w:rsid w:val="00C53DFA"/>
    <w:rsid w:val="00C556AE"/>
    <w:rsid w:val="00C56509"/>
    <w:rsid w:val="00C60104"/>
    <w:rsid w:val="00C60D04"/>
    <w:rsid w:val="00C6159C"/>
    <w:rsid w:val="00C623D6"/>
    <w:rsid w:val="00C64DE2"/>
    <w:rsid w:val="00C651C7"/>
    <w:rsid w:val="00C66B1F"/>
    <w:rsid w:val="00C70458"/>
    <w:rsid w:val="00C72E7D"/>
    <w:rsid w:val="00C75AB3"/>
    <w:rsid w:val="00C76E33"/>
    <w:rsid w:val="00C778A2"/>
    <w:rsid w:val="00C8073D"/>
    <w:rsid w:val="00C833B9"/>
    <w:rsid w:val="00C8497B"/>
    <w:rsid w:val="00C85627"/>
    <w:rsid w:val="00C85DD4"/>
    <w:rsid w:val="00C86197"/>
    <w:rsid w:val="00C86DD9"/>
    <w:rsid w:val="00C904DB"/>
    <w:rsid w:val="00C91E20"/>
    <w:rsid w:val="00C94D84"/>
    <w:rsid w:val="00C959A7"/>
    <w:rsid w:val="00C975BC"/>
    <w:rsid w:val="00CA4040"/>
    <w:rsid w:val="00CA4202"/>
    <w:rsid w:val="00CA5CE2"/>
    <w:rsid w:val="00CA6D9B"/>
    <w:rsid w:val="00CA7179"/>
    <w:rsid w:val="00CB08E1"/>
    <w:rsid w:val="00CB34FA"/>
    <w:rsid w:val="00CB7966"/>
    <w:rsid w:val="00CB7EDE"/>
    <w:rsid w:val="00CB7EDF"/>
    <w:rsid w:val="00CC5597"/>
    <w:rsid w:val="00CD31B4"/>
    <w:rsid w:val="00CD32B9"/>
    <w:rsid w:val="00CD3D88"/>
    <w:rsid w:val="00CE019E"/>
    <w:rsid w:val="00CE2251"/>
    <w:rsid w:val="00CE2A0A"/>
    <w:rsid w:val="00CE356A"/>
    <w:rsid w:val="00CE3A98"/>
    <w:rsid w:val="00CE6F37"/>
    <w:rsid w:val="00CE7809"/>
    <w:rsid w:val="00CF34A1"/>
    <w:rsid w:val="00CF69F2"/>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4568"/>
    <w:rsid w:val="00D15330"/>
    <w:rsid w:val="00D15693"/>
    <w:rsid w:val="00D17CCF"/>
    <w:rsid w:val="00D205DB"/>
    <w:rsid w:val="00D20BF3"/>
    <w:rsid w:val="00D212EF"/>
    <w:rsid w:val="00D21359"/>
    <w:rsid w:val="00D22303"/>
    <w:rsid w:val="00D30B4E"/>
    <w:rsid w:val="00D31807"/>
    <w:rsid w:val="00D333F6"/>
    <w:rsid w:val="00D343FB"/>
    <w:rsid w:val="00D35D1C"/>
    <w:rsid w:val="00D40AF9"/>
    <w:rsid w:val="00D41ACD"/>
    <w:rsid w:val="00D44955"/>
    <w:rsid w:val="00D455E5"/>
    <w:rsid w:val="00D470C2"/>
    <w:rsid w:val="00D50370"/>
    <w:rsid w:val="00D5460C"/>
    <w:rsid w:val="00D56E30"/>
    <w:rsid w:val="00D57D8E"/>
    <w:rsid w:val="00D61BA5"/>
    <w:rsid w:val="00D6555E"/>
    <w:rsid w:val="00D65F90"/>
    <w:rsid w:val="00D66900"/>
    <w:rsid w:val="00D66C55"/>
    <w:rsid w:val="00D70580"/>
    <w:rsid w:val="00D72325"/>
    <w:rsid w:val="00D725F1"/>
    <w:rsid w:val="00D72759"/>
    <w:rsid w:val="00D745B4"/>
    <w:rsid w:val="00D74B9C"/>
    <w:rsid w:val="00D77389"/>
    <w:rsid w:val="00D82F49"/>
    <w:rsid w:val="00D849CD"/>
    <w:rsid w:val="00D850BA"/>
    <w:rsid w:val="00D858BC"/>
    <w:rsid w:val="00D86C01"/>
    <w:rsid w:val="00D91190"/>
    <w:rsid w:val="00D92413"/>
    <w:rsid w:val="00D92EDA"/>
    <w:rsid w:val="00D9314A"/>
    <w:rsid w:val="00D93F01"/>
    <w:rsid w:val="00D94B70"/>
    <w:rsid w:val="00D9634C"/>
    <w:rsid w:val="00D96D37"/>
    <w:rsid w:val="00DA155A"/>
    <w:rsid w:val="00DA4914"/>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61D9"/>
    <w:rsid w:val="00DE76CF"/>
    <w:rsid w:val="00DE7883"/>
    <w:rsid w:val="00DE7B01"/>
    <w:rsid w:val="00DE7F88"/>
    <w:rsid w:val="00DF0533"/>
    <w:rsid w:val="00DF1AD5"/>
    <w:rsid w:val="00DF7295"/>
    <w:rsid w:val="00DF79B8"/>
    <w:rsid w:val="00E004DA"/>
    <w:rsid w:val="00E00B08"/>
    <w:rsid w:val="00E02441"/>
    <w:rsid w:val="00E02BDC"/>
    <w:rsid w:val="00E042C5"/>
    <w:rsid w:val="00E04624"/>
    <w:rsid w:val="00E05073"/>
    <w:rsid w:val="00E20CD4"/>
    <w:rsid w:val="00E2313B"/>
    <w:rsid w:val="00E242A3"/>
    <w:rsid w:val="00E27143"/>
    <w:rsid w:val="00E27A35"/>
    <w:rsid w:val="00E27ACE"/>
    <w:rsid w:val="00E309A6"/>
    <w:rsid w:val="00E42084"/>
    <w:rsid w:val="00E459FA"/>
    <w:rsid w:val="00E45D40"/>
    <w:rsid w:val="00E46015"/>
    <w:rsid w:val="00E46821"/>
    <w:rsid w:val="00E4759D"/>
    <w:rsid w:val="00E47A10"/>
    <w:rsid w:val="00E5064F"/>
    <w:rsid w:val="00E50CEF"/>
    <w:rsid w:val="00E512A6"/>
    <w:rsid w:val="00E55529"/>
    <w:rsid w:val="00E57631"/>
    <w:rsid w:val="00E63578"/>
    <w:rsid w:val="00E661BA"/>
    <w:rsid w:val="00E668C4"/>
    <w:rsid w:val="00E67020"/>
    <w:rsid w:val="00E67FD9"/>
    <w:rsid w:val="00E70DA3"/>
    <w:rsid w:val="00E72ECC"/>
    <w:rsid w:val="00E73165"/>
    <w:rsid w:val="00E73437"/>
    <w:rsid w:val="00E75CE0"/>
    <w:rsid w:val="00E75FEB"/>
    <w:rsid w:val="00E779CA"/>
    <w:rsid w:val="00E85DC1"/>
    <w:rsid w:val="00E973C5"/>
    <w:rsid w:val="00EA0FB3"/>
    <w:rsid w:val="00EA1782"/>
    <w:rsid w:val="00EA4C08"/>
    <w:rsid w:val="00EA50D4"/>
    <w:rsid w:val="00EA515D"/>
    <w:rsid w:val="00EA755D"/>
    <w:rsid w:val="00EA78FE"/>
    <w:rsid w:val="00EA7B92"/>
    <w:rsid w:val="00EB4C07"/>
    <w:rsid w:val="00EB624D"/>
    <w:rsid w:val="00EC01CC"/>
    <w:rsid w:val="00EC39C1"/>
    <w:rsid w:val="00EC5B0E"/>
    <w:rsid w:val="00ED45A1"/>
    <w:rsid w:val="00ED6121"/>
    <w:rsid w:val="00ED653C"/>
    <w:rsid w:val="00EE1D9C"/>
    <w:rsid w:val="00EE20DC"/>
    <w:rsid w:val="00EF13F6"/>
    <w:rsid w:val="00EF196F"/>
    <w:rsid w:val="00EF58B6"/>
    <w:rsid w:val="00EF5E90"/>
    <w:rsid w:val="00EF6634"/>
    <w:rsid w:val="00EF782B"/>
    <w:rsid w:val="00F01B38"/>
    <w:rsid w:val="00F03258"/>
    <w:rsid w:val="00F03A56"/>
    <w:rsid w:val="00F06932"/>
    <w:rsid w:val="00F104D6"/>
    <w:rsid w:val="00F1338E"/>
    <w:rsid w:val="00F13C84"/>
    <w:rsid w:val="00F1525E"/>
    <w:rsid w:val="00F1559E"/>
    <w:rsid w:val="00F155A3"/>
    <w:rsid w:val="00F167CF"/>
    <w:rsid w:val="00F16BE1"/>
    <w:rsid w:val="00F175AC"/>
    <w:rsid w:val="00F2008F"/>
    <w:rsid w:val="00F23A8F"/>
    <w:rsid w:val="00F26734"/>
    <w:rsid w:val="00F27E88"/>
    <w:rsid w:val="00F30487"/>
    <w:rsid w:val="00F32C24"/>
    <w:rsid w:val="00F33D44"/>
    <w:rsid w:val="00F343E6"/>
    <w:rsid w:val="00F348E3"/>
    <w:rsid w:val="00F34B22"/>
    <w:rsid w:val="00F3707D"/>
    <w:rsid w:val="00F373C1"/>
    <w:rsid w:val="00F40A4C"/>
    <w:rsid w:val="00F41ACE"/>
    <w:rsid w:val="00F421AF"/>
    <w:rsid w:val="00F42D5A"/>
    <w:rsid w:val="00F5127C"/>
    <w:rsid w:val="00F52249"/>
    <w:rsid w:val="00F527AA"/>
    <w:rsid w:val="00F52981"/>
    <w:rsid w:val="00F52A0A"/>
    <w:rsid w:val="00F54AAF"/>
    <w:rsid w:val="00F55592"/>
    <w:rsid w:val="00F5625E"/>
    <w:rsid w:val="00F5745D"/>
    <w:rsid w:val="00F578C2"/>
    <w:rsid w:val="00F62025"/>
    <w:rsid w:val="00F629BA"/>
    <w:rsid w:val="00F649BC"/>
    <w:rsid w:val="00F66413"/>
    <w:rsid w:val="00F67BE2"/>
    <w:rsid w:val="00F67E17"/>
    <w:rsid w:val="00F705D5"/>
    <w:rsid w:val="00F7062A"/>
    <w:rsid w:val="00F70BB9"/>
    <w:rsid w:val="00F70C20"/>
    <w:rsid w:val="00F70E62"/>
    <w:rsid w:val="00F71D35"/>
    <w:rsid w:val="00F73678"/>
    <w:rsid w:val="00F73932"/>
    <w:rsid w:val="00F77527"/>
    <w:rsid w:val="00F806E6"/>
    <w:rsid w:val="00F837C8"/>
    <w:rsid w:val="00F852F8"/>
    <w:rsid w:val="00F853A4"/>
    <w:rsid w:val="00F85426"/>
    <w:rsid w:val="00F854D4"/>
    <w:rsid w:val="00F85853"/>
    <w:rsid w:val="00F85DBB"/>
    <w:rsid w:val="00F86D47"/>
    <w:rsid w:val="00F90FD5"/>
    <w:rsid w:val="00F95364"/>
    <w:rsid w:val="00F95B91"/>
    <w:rsid w:val="00F970CA"/>
    <w:rsid w:val="00F97E1D"/>
    <w:rsid w:val="00F97F73"/>
    <w:rsid w:val="00FA174C"/>
    <w:rsid w:val="00FA492E"/>
    <w:rsid w:val="00FA4E40"/>
    <w:rsid w:val="00FA54F6"/>
    <w:rsid w:val="00FA603C"/>
    <w:rsid w:val="00FA6A5F"/>
    <w:rsid w:val="00FA7FC0"/>
    <w:rsid w:val="00FB3D79"/>
    <w:rsid w:val="00FB555F"/>
    <w:rsid w:val="00FB6B4A"/>
    <w:rsid w:val="00FB700B"/>
    <w:rsid w:val="00FB7B2C"/>
    <w:rsid w:val="00FC2ADB"/>
    <w:rsid w:val="00FC548A"/>
    <w:rsid w:val="00FD3A80"/>
    <w:rsid w:val="00FD3C1A"/>
    <w:rsid w:val="00FD4862"/>
    <w:rsid w:val="00FD7DE9"/>
    <w:rsid w:val="00FE33B8"/>
    <w:rsid w:val="00FE3EF8"/>
    <w:rsid w:val="00FE7063"/>
    <w:rsid w:val="00FF038E"/>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8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8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wo.vulcan.edu.pl/przegdok.asp?qdatprz=28-03-2015&amp;qplikid=1" TargetMode="External"/><Relationship Id="rId4" Type="http://schemas.microsoft.com/office/2007/relationships/stylesWithEffects" Target="stylesWithEffects.xml"/><Relationship Id="rId9" Type="http://schemas.openxmlformats.org/officeDocument/2006/relationships/hyperlink" Target="http://www.zsp.starogard.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380E-47ED-4D4A-AA36-EF3C13E9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A311B6A3</Template>
  <TotalTime>1190</TotalTime>
  <Pages>133</Pages>
  <Words>46992</Words>
  <Characters>281955</Characters>
  <Application>Microsoft Office Word</Application>
  <DocSecurity>0</DocSecurity>
  <Lines>2349</Lines>
  <Paragraphs>656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328291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nauczyciel005n</cp:lastModifiedBy>
  <cp:revision>10</cp:revision>
  <cp:lastPrinted>2017-12-12T07:07:00Z</cp:lastPrinted>
  <dcterms:created xsi:type="dcterms:W3CDTF">2017-10-24T08:10:00Z</dcterms:created>
  <dcterms:modified xsi:type="dcterms:W3CDTF">2018-05-15T11:58:00Z</dcterms:modified>
</cp:coreProperties>
</file>